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6B" w:rsidRPr="00CA0B6B" w:rsidRDefault="006F593A" w:rsidP="00CA0B6B">
      <w:pPr>
        <w:tabs>
          <w:tab w:val="left" w:pos="7797"/>
          <w:tab w:val="left" w:pos="7938"/>
        </w:tabs>
        <w:suppressAutoHyphens/>
        <w:spacing w:after="0" w:line="240" w:lineRule="auto"/>
        <w:jc w:val="center"/>
        <w:rPr>
          <w:rFonts w:ascii="Cambria" w:eastAsia="Times New Roman" w:hAnsi="Cambria" w:cs="Cambria"/>
          <w:b/>
          <w:sz w:val="20"/>
          <w:szCs w:val="20"/>
          <w:lang w:eastAsia="zh-CN"/>
        </w:rPr>
      </w:pPr>
      <w:r>
        <w:rPr>
          <w:rFonts w:ascii="Times New Roman" w:eastAsia="Times New Roman" w:hAnsi="Times New Roman" w:cs="Times New Roman"/>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5pt;margin-top:2.65pt;width:26.65pt;height:25.7pt;z-index:-251658240;mso-wrap-distance-left:9.05pt;mso-wrap-distance-right:9.05pt" filled="t">
            <v:fill color2="black"/>
            <v:imagedata r:id="rId8" o:title=""/>
          </v:shape>
          <o:OLEObject Type="Embed" ProgID="Word.Picture.8" ShapeID="_x0000_s1026" DrawAspect="Content" ObjectID="_1462612839" r:id="rId9"/>
        </w:pict>
      </w:r>
      <w:r w:rsidR="00CA0B6B" w:rsidRPr="00CA0B6B">
        <w:rPr>
          <w:rFonts w:ascii="Cambria" w:eastAsia="Cambria" w:hAnsi="Cambria" w:cs="Cambria"/>
          <w:sz w:val="20"/>
          <w:szCs w:val="20"/>
          <w:lang w:eastAsia="zh-CN"/>
        </w:rPr>
        <w:t xml:space="preserve">                                                                                                                                                                                      </w:t>
      </w:r>
      <w:r w:rsidR="004F0C6E">
        <w:rPr>
          <w:rFonts w:ascii="Cambria" w:eastAsia="Times New Roman" w:hAnsi="Cambria" w:cs="Cambria"/>
          <w:sz w:val="20"/>
          <w:szCs w:val="20"/>
          <w:lang w:eastAsia="zh-CN"/>
        </w:rPr>
        <w:t>Poznań 2014 – 05 -</w:t>
      </w:r>
      <w:r w:rsidR="00F100A8">
        <w:rPr>
          <w:rFonts w:ascii="Cambria" w:eastAsia="Times New Roman" w:hAnsi="Cambria" w:cs="Cambria"/>
          <w:sz w:val="20"/>
          <w:szCs w:val="20"/>
          <w:lang w:eastAsia="zh-CN"/>
        </w:rPr>
        <w:t xml:space="preserve"> 26</w: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935" distR="114935" simplePos="0" relativeHeight="251657216" behindDoc="1" locked="0" layoutInCell="1" allowOverlap="1">
                <wp:simplePos x="0" y="0"/>
                <wp:positionH relativeFrom="column">
                  <wp:posOffset>-35560</wp:posOffset>
                </wp:positionH>
                <wp:positionV relativeFrom="paragraph">
                  <wp:posOffset>81915</wp:posOffset>
                </wp:positionV>
                <wp:extent cx="2858135" cy="1085850"/>
                <wp:effectExtent l="0" t="0" r="18415" b="19050"/>
                <wp:wrapTight wrapText="bothSides">
                  <wp:wrapPolygon edited="0">
                    <wp:start x="0" y="0"/>
                    <wp:lineTo x="0" y="21600"/>
                    <wp:lineTo x="21595" y="21600"/>
                    <wp:lineTo x="21595"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085850"/>
                        </a:xfrm>
                        <a:prstGeom prst="rect">
                          <a:avLst/>
                        </a:prstGeom>
                        <a:solidFill>
                          <a:srgbClr val="FFFFFF"/>
                        </a:solidFill>
                        <a:ln w="9525">
                          <a:solidFill>
                            <a:srgbClr val="FFFFFF"/>
                          </a:solidFill>
                          <a:miter lim="800000"/>
                          <a:headEnd/>
                          <a:tailEnd/>
                        </a:ln>
                      </wps:spPr>
                      <wps:txbx>
                        <w:txbxContent>
                          <w:p w:rsidR="006F593A" w:rsidRDefault="006F593A" w:rsidP="00CA0B6B">
                            <w:pPr>
                              <w:tabs>
                                <w:tab w:val="left" w:pos="1985"/>
                              </w:tabs>
                              <w:jc w:val="center"/>
                              <w:rPr>
                                <w:rFonts w:ascii="Cambria" w:hAnsi="Cambria" w:cs="Cambria"/>
                                <w:b/>
                                <w:sz w:val="21"/>
                                <w:szCs w:val="21"/>
                              </w:rPr>
                            </w:pPr>
                            <w:r>
                              <w:rPr>
                                <w:rFonts w:ascii="Cambria" w:hAnsi="Cambria" w:cs="Cambria"/>
                                <w:b/>
                                <w:sz w:val="21"/>
                                <w:szCs w:val="21"/>
                              </w:rPr>
                              <w:t>WIELKOPOLSKI</w:t>
                            </w:r>
                          </w:p>
                          <w:p w:rsidR="006F593A" w:rsidRDefault="006F593A" w:rsidP="00CA0B6B">
                            <w:pPr>
                              <w:jc w:val="center"/>
                              <w:rPr>
                                <w:rFonts w:ascii="Cambria" w:hAnsi="Cambria" w:cs="Cambria"/>
                                <w:b/>
                                <w:sz w:val="21"/>
                                <w:szCs w:val="21"/>
                              </w:rPr>
                            </w:pPr>
                            <w:r>
                              <w:rPr>
                                <w:rFonts w:ascii="Cambria" w:hAnsi="Cambria" w:cs="Cambria"/>
                                <w:b/>
                                <w:sz w:val="21"/>
                                <w:szCs w:val="21"/>
                              </w:rPr>
                              <w:t>KOMENDANT WOJEWÓDZKI POLICJI</w:t>
                            </w:r>
                          </w:p>
                          <w:p w:rsidR="006F593A" w:rsidRDefault="006F593A" w:rsidP="00CA0B6B">
                            <w:pPr>
                              <w:jc w:val="center"/>
                              <w:rPr>
                                <w:rFonts w:ascii="Book Antiqua" w:hAnsi="Book Antiqua" w:cs="Book Antiqua"/>
                                <w:b/>
                                <w:sz w:val="16"/>
                                <w:szCs w:val="16"/>
                              </w:rPr>
                            </w:pPr>
                            <w:r>
                              <w:rPr>
                                <w:rFonts w:ascii="Cambria" w:hAnsi="Cambria" w:cs="Cambria"/>
                                <w:b/>
                                <w:sz w:val="21"/>
                                <w:szCs w:val="21"/>
                              </w:rPr>
                              <w:t>W POZNANIU</w:t>
                            </w:r>
                          </w:p>
                          <w:p w:rsidR="006F593A" w:rsidRDefault="006F593A" w:rsidP="00CA0B6B">
                            <w:pPr>
                              <w:rPr>
                                <w:rFonts w:ascii="Book Antiqua" w:hAnsi="Book Antiqua" w:cs="Book Antiqua"/>
                                <w:b/>
                                <w:sz w:val="16"/>
                                <w:szCs w:val="16"/>
                              </w:rPr>
                            </w:pPr>
                          </w:p>
                          <w:p w:rsidR="006F593A" w:rsidRDefault="006F593A" w:rsidP="00CA0B6B">
                            <w:pPr>
                              <w:jc w:val="center"/>
                              <w:rPr>
                                <w:rFonts w:ascii="Book Antiqua" w:hAnsi="Book Antiqua" w:cs="Book Antiqua"/>
                                <w:b/>
                                <w:sz w:val="26"/>
                                <w:szCs w:val="26"/>
                              </w:rPr>
                            </w:pPr>
                          </w:p>
                          <w:p w:rsidR="006F593A" w:rsidRDefault="006F593A" w:rsidP="00CA0B6B">
                            <w:pPr>
                              <w:jc w:val="center"/>
                              <w:rPr>
                                <w:rFonts w:ascii="Book Antiqua" w:hAnsi="Book Antiqua" w:cs="Book Antiqua"/>
                                <w:sz w:val="8"/>
                                <w:szCs w:val="8"/>
                              </w:rPr>
                            </w:pPr>
                          </w:p>
                          <w:p w:rsidR="006F593A" w:rsidRDefault="006F593A" w:rsidP="00CA0B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pt;margin-top:6.45pt;width:225.05pt;height:8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" strokecolor="white">
                <v:textbox>
                  <w:txbxContent>
                    <w:p w:rsidR="006F593A" w:rsidRDefault="006F593A" w:rsidP="00CA0B6B">
                      <w:pPr>
                        <w:tabs>
                          <w:tab w:val="left" w:pos="1985"/>
                        </w:tabs>
                        <w:jc w:val="center"/>
                        <w:rPr>
                          <w:rFonts w:ascii="Cambria" w:hAnsi="Cambria" w:cs="Cambria"/>
                          <w:b/>
                          <w:sz w:val="21"/>
                          <w:szCs w:val="21"/>
                        </w:rPr>
                      </w:pPr>
                      <w:r>
                        <w:rPr>
                          <w:rFonts w:ascii="Cambria" w:hAnsi="Cambria" w:cs="Cambria"/>
                          <w:b/>
                          <w:sz w:val="21"/>
                          <w:szCs w:val="21"/>
                        </w:rPr>
                        <w:t>WIELKOPOLSKI</w:t>
                      </w:r>
                    </w:p>
                    <w:p w:rsidR="006F593A" w:rsidRDefault="006F593A" w:rsidP="00CA0B6B">
                      <w:pPr>
                        <w:jc w:val="center"/>
                        <w:rPr>
                          <w:rFonts w:ascii="Cambria" w:hAnsi="Cambria" w:cs="Cambria"/>
                          <w:b/>
                          <w:sz w:val="21"/>
                          <w:szCs w:val="21"/>
                        </w:rPr>
                      </w:pPr>
                      <w:r>
                        <w:rPr>
                          <w:rFonts w:ascii="Cambria" w:hAnsi="Cambria" w:cs="Cambria"/>
                          <w:b/>
                          <w:sz w:val="21"/>
                          <w:szCs w:val="21"/>
                        </w:rPr>
                        <w:t>KOMENDANT WOJEWÓDZKI POLICJI</w:t>
                      </w:r>
                    </w:p>
                    <w:p w:rsidR="006F593A" w:rsidRDefault="006F593A" w:rsidP="00CA0B6B">
                      <w:pPr>
                        <w:jc w:val="center"/>
                        <w:rPr>
                          <w:rFonts w:ascii="Book Antiqua" w:hAnsi="Book Antiqua" w:cs="Book Antiqua"/>
                          <w:b/>
                          <w:sz w:val="16"/>
                          <w:szCs w:val="16"/>
                        </w:rPr>
                      </w:pPr>
                      <w:r>
                        <w:rPr>
                          <w:rFonts w:ascii="Cambria" w:hAnsi="Cambria" w:cs="Cambria"/>
                          <w:b/>
                          <w:sz w:val="21"/>
                          <w:szCs w:val="21"/>
                        </w:rPr>
                        <w:t>W POZNANIU</w:t>
                      </w:r>
                    </w:p>
                    <w:p w:rsidR="006F593A" w:rsidRDefault="006F593A" w:rsidP="00CA0B6B">
                      <w:pPr>
                        <w:rPr>
                          <w:rFonts w:ascii="Book Antiqua" w:hAnsi="Book Antiqua" w:cs="Book Antiqua"/>
                          <w:b/>
                          <w:sz w:val="16"/>
                          <w:szCs w:val="16"/>
                        </w:rPr>
                      </w:pPr>
                    </w:p>
                    <w:p w:rsidR="006F593A" w:rsidRDefault="006F593A" w:rsidP="00CA0B6B">
                      <w:pPr>
                        <w:jc w:val="center"/>
                        <w:rPr>
                          <w:rFonts w:ascii="Book Antiqua" w:hAnsi="Book Antiqua" w:cs="Book Antiqua"/>
                          <w:b/>
                          <w:sz w:val="26"/>
                          <w:szCs w:val="26"/>
                        </w:rPr>
                      </w:pPr>
                    </w:p>
                    <w:p w:rsidR="006F593A" w:rsidRDefault="006F593A" w:rsidP="00CA0B6B">
                      <w:pPr>
                        <w:jc w:val="center"/>
                        <w:rPr>
                          <w:rFonts w:ascii="Book Antiqua" w:hAnsi="Book Antiqua" w:cs="Book Antiqua"/>
                          <w:sz w:val="8"/>
                          <w:szCs w:val="8"/>
                        </w:rPr>
                      </w:pPr>
                    </w:p>
                    <w:p w:rsidR="006F593A" w:rsidRDefault="006F593A" w:rsidP="00CA0B6B">
                      <w:pPr>
                        <w:jc w:val="center"/>
                      </w:pPr>
                    </w:p>
                  </w:txbxContent>
                </v:textbox>
                <w10:wrap type="tight"/>
              </v:shape>
            </w:pict>
          </mc:Fallback>
        </mc:AlternateConten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Specyfikacja Istotnych Warunków Zamówienia </w:t>
      </w:r>
    </w:p>
    <w:p w:rsidR="00CA0B6B" w:rsidRPr="00CA0B6B" w:rsidRDefault="00CA0B6B" w:rsidP="00CA0B6B">
      <w:pPr>
        <w:suppressAutoHyphens/>
        <w:spacing w:after="0" w:line="240" w:lineRule="auto"/>
        <w:ind w:left="425" w:hanging="425"/>
        <w:jc w:val="center"/>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(SIWZ)</w:t>
      </w:r>
    </w:p>
    <w:p w:rsidR="00CA0B6B" w:rsidRPr="00CA0B6B" w:rsidRDefault="00CA0B6B" w:rsidP="00CA0B6B">
      <w:pPr>
        <w:suppressAutoHyphens/>
        <w:spacing w:after="0" w:line="360" w:lineRule="auto"/>
        <w:ind w:left="425" w:hanging="425"/>
        <w:jc w:val="center"/>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center"/>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center"/>
        <w:rPr>
          <w:rFonts w:ascii="Cambria" w:eastAsia="Times New Roman" w:hAnsi="Cambria" w:cs="Cambria"/>
          <w:b/>
          <w:lang w:eastAsia="zh-CN"/>
        </w:rPr>
      </w:pPr>
      <w:r w:rsidRPr="00CA0B6B">
        <w:rPr>
          <w:rFonts w:ascii="Cambria" w:eastAsia="Times New Roman" w:hAnsi="Cambria" w:cs="Cambria"/>
          <w:b/>
          <w:lang w:eastAsia="zh-CN"/>
        </w:rPr>
        <w:t>Świadczenie usług w zakresie regeneracji i naprawy bębenków do zamków samochodowych</w:t>
      </w:r>
    </w:p>
    <w:p w:rsidR="00CA0B6B" w:rsidRPr="00CA0B6B" w:rsidRDefault="00CA0B6B" w:rsidP="00CA0B6B">
      <w:pPr>
        <w:suppressAutoHyphens/>
        <w:spacing w:after="0" w:line="240" w:lineRule="auto"/>
        <w:jc w:val="center"/>
        <w:rPr>
          <w:rFonts w:ascii="Cambria" w:eastAsia="Times New Roman" w:hAnsi="Cambria" w:cs="Arial"/>
          <w:b/>
          <w:lang w:eastAsia="zh-CN"/>
        </w:rPr>
      </w:pPr>
      <w:r w:rsidRPr="00CA0B6B">
        <w:rPr>
          <w:rFonts w:ascii="Cambria" w:eastAsia="Times New Roman" w:hAnsi="Cambria" w:cs="Cambria"/>
          <w:b/>
          <w:lang w:eastAsia="zh-CN"/>
        </w:rPr>
        <w:t>do pojazdów służbowych KWP w Poznaniu i jednostek podległych</w:t>
      </w:r>
    </w:p>
    <w:p w:rsidR="00CA0B6B" w:rsidRPr="00CA0B6B" w:rsidRDefault="00CA0B6B" w:rsidP="00CA0B6B">
      <w:pPr>
        <w:suppressAutoHyphens/>
        <w:spacing w:after="0" w:line="240" w:lineRule="auto"/>
        <w:jc w:val="center"/>
        <w:rPr>
          <w:rFonts w:ascii="Cambria" w:eastAsia="Times New Roman" w:hAnsi="Cambria" w:cs="Arial"/>
          <w:b/>
          <w:lang w:eastAsia="zh-CN"/>
        </w:rPr>
      </w:pPr>
    </w:p>
    <w:p w:rsidR="00CA0B6B" w:rsidRPr="00CA0B6B" w:rsidRDefault="00CA0B6B" w:rsidP="00CA0B6B">
      <w:pPr>
        <w:suppressAutoHyphens/>
        <w:spacing w:after="0" w:line="240" w:lineRule="auto"/>
        <w:ind w:left="425" w:hanging="425"/>
        <w:jc w:val="center"/>
        <w:rPr>
          <w:rFonts w:ascii="Cambria" w:eastAsia="Times New Roman" w:hAnsi="Cambria" w:cs="Cambria"/>
          <w:lang w:eastAsia="zh-CN"/>
        </w:rPr>
      </w:pPr>
    </w:p>
    <w:p w:rsidR="00CA0B6B" w:rsidRPr="00CA0B6B" w:rsidRDefault="00CA0B6B" w:rsidP="00CA0B6B">
      <w:pPr>
        <w:suppressAutoHyphens/>
        <w:spacing w:after="0" w:line="240" w:lineRule="auto"/>
        <w:jc w:val="center"/>
        <w:rPr>
          <w:rFonts w:ascii="Cambria" w:eastAsia="Times New Roman" w:hAnsi="Cambria" w:cs="Cambria"/>
          <w:i/>
          <w:sz w:val="20"/>
          <w:szCs w:val="20"/>
          <w:lang w:eastAsia="zh-CN"/>
        </w:rPr>
      </w:pPr>
    </w:p>
    <w:p w:rsidR="00CA0B6B" w:rsidRPr="00CA0B6B" w:rsidRDefault="00CA0B6B" w:rsidP="00CA0B6B">
      <w:pPr>
        <w:suppressAutoHyphens/>
        <w:spacing w:after="0" w:line="240" w:lineRule="auto"/>
        <w:ind w:left="425" w:hanging="425"/>
        <w:jc w:val="center"/>
        <w:rPr>
          <w:rFonts w:ascii="Cambria" w:eastAsia="Times New Roman" w:hAnsi="Cambria" w:cs="Cambria"/>
          <w:i/>
          <w:sz w:val="20"/>
          <w:szCs w:val="20"/>
          <w:lang w:eastAsia="zh-CN"/>
        </w:rPr>
      </w:pPr>
    </w:p>
    <w:p w:rsidR="00CA0B6B" w:rsidRPr="00CA0B6B" w:rsidRDefault="00CA0B6B" w:rsidP="00CA0B6B">
      <w:pPr>
        <w:suppressAutoHyphens/>
        <w:spacing w:after="0" w:line="240" w:lineRule="auto"/>
        <w:ind w:left="425" w:hanging="425"/>
        <w:jc w:val="center"/>
        <w:rPr>
          <w:rFonts w:ascii="Cambria" w:eastAsia="Times New Roman" w:hAnsi="Cambria" w:cs="Cambria"/>
          <w:i/>
          <w:sz w:val="20"/>
          <w:szCs w:val="20"/>
          <w:lang w:eastAsia="zh-CN"/>
        </w:rPr>
      </w:pPr>
    </w:p>
    <w:p w:rsidR="00CA0B6B" w:rsidRPr="00CA0B6B" w:rsidRDefault="00CA0B6B" w:rsidP="00CA0B6B">
      <w:pPr>
        <w:suppressAutoHyphens/>
        <w:spacing w:after="0" w:line="240" w:lineRule="auto"/>
        <w:ind w:left="425" w:hanging="425"/>
        <w:jc w:val="center"/>
        <w:rPr>
          <w:rFonts w:ascii="Cambria" w:eastAsia="Times New Roman" w:hAnsi="Cambria" w:cs="Cambria"/>
          <w:i/>
          <w:sz w:val="20"/>
          <w:szCs w:val="20"/>
          <w:lang w:eastAsia="zh-CN"/>
        </w:rPr>
      </w:pPr>
    </w:p>
    <w:p w:rsidR="00CA0B6B" w:rsidRPr="00CA0B6B" w:rsidRDefault="00CA0B6B" w:rsidP="00CA0B6B">
      <w:pPr>
        <w:suppressAutoHyphens/>
        <w:spacing w:after="0" w:line="240" w:lineRule="auto"/>
        <w:ind w:left="425" w:hanging="425"/>
        <w:jc w:val="center"/>
        <w:rPr>
          <w:rFonts w:ascii="Cambria" w:eastAsia="Times New Roman" w:hAnsi="Cambria" w:cs="Cambria"/>
          <w:i/>
          <w:sz w:val="20"/>
          <w:szCs w:val="20"/>
          <w:lang w:eastAsia="zh-CN"/>
        </w:rPr>
      </w:pPr>
    </w:p>
    <w:p w:rsidR="00CA0B6B" w:rsidRPr="00CA0B6B" w:rsidRDefault="00CA0B6B" w:rsidP="00CA0B6B">
      <w:pPr>
        <w:suppressAutoHyphens/>
        <w:spacing w:after="0" w:line="240" w:lineRule="auto"/>
        <w:ind w:left="425" w:hanging="425"/>
        <w:jc w:val="center"/>
        <w:rPr>
          <w:rFonts w:ascii="Cambria" w:eastAsia="Times New Roman" w:hAnsi="Cambria" w:cs="Cambria"/>
          <w:sz w:val="18"/>
          <w:szCs w:val="18"/>
          <w:lang w:eastAsia="zh-CN"/>
        </w:rPr>
      </w:pPr>
      <w:r w:rsidRPr="00CA0B6B">
        <w:rPr>
          <w:rFonts w:ascii="Cambria" w:eastAsia="Times New Roman" w:hAnsi="Cambria" w:cs="Cambria"/>
          <w:sz w:val="18"/>
          <w:szCs w:val="18"/>
          <w:lang w:eastAsia="zh-CN"/>
        </w:rPr>
        <w:t>Postępowanie o udzielnie zamówienia publicznego</w:t>
      </w:r>
    </w:p>
    <w:p w:rsidR="00CA0B6B" w:rsidRPr="00CA0B6B" w:rsidRDefault="00CA0B6B" w:rsidP="00CA0B6B">
      <w:pPr>
        <w:suppressAutoHyphens/>
        <w:spacing w:after="0" w:line="240" w:lineRule="auto"/>
        <w:ind w:left="425" w:hanging="425"/>
        <w:jc w:val="center"/>
        <w:rPr>
          <w:rFonts w:ascii="Cambria" w:eastAsia="Times New Roman" w:hAnsi="Cambria" w:cs="Cambria"/>
          <w:b/>
          <w:sz w:val="20"/>
          <w:szCs w:val="20"/>
          <w:lang w:eastAsia="zh-CN"/>
        </w:rPr>
      </w:pPr>
      <w:r w:rsidRPr="00CA0B6B">
        <w:rPr>
          <w:rFonts w:ascii="Cambria" w:eastAsia="Times New Roman" w:hAnsi="Cambria" w:cs="Cambria"/>
          <w:sz w:val="18"/>
          <w:szCs w:val="18"/>
          <w:lang w:eastAsia="zh-CN"/>
        </w:rPr>
        <w:t xml:space="preserve">o wartości zamówienia nie przekraczającej wyrażonej w złotych równowartość kwoty 134 000 euro  </w:t>
      </w:r>
    </w:p>
    <w:p w:rsidR="00CA0B6B" w:rsidRPr="00CA0B6B" w:rsidRDefault="00CA0B6B" w:rsidP="00CA0B6B">
      <w:pPr>
        <w:suppressAutoHyphens/>
        <w:spacing w:after="0" w:line="240" w:lineRule="auto"/>
        <w:jc w:val="center"/>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tbl>
      <w:tblPr>
        <w:tblW w:w="0" w:type="auto"/>
        <w:jc w:val="center"/>
        <w:tblInd w:w="28" w:type="dxa"/>
        <w:tblLayout w:type="fixed"/>
        <w:tblCellMar>
          <w:left w:w="28" w:type="dxa"/>
          <w:right w:w="28" w:type="dxa"/>
        </w:tblCellMar>
        <w:tblLook w:val="0000" w:firstRow="0" w:lastRow="0" w:firstColumn="0" w:lastColumn="0" w:noHBand="0" w:noVBand="0"/>
      </w:tblPr>
      <w:tblGrid>
        <w:gridCol w:w="3333"/>
        <w:gridCol w:w="5598"/>
      </w:tblGrid>
      <w:tr w:rsidR="00CA0B6B" w:rsidRPr="00CA0B6B" w:rsidTr="00BA69A4">
        <w:trPr>
          <w:trHeight w:val="283"/>
          <w:jc w:val="center"/>
        </w:trPr>
        <w:tc>
          <w:tcPr>
            <w:tcW w:w="3333" w:type="dxa"/>
            <w:shd w:val="clear" w:color="auto" w:fill="auto"/>
            <w:vAlign w:val="center"/>
          </w:tcPr>
          <w:p w:rsidR="00CA0B6B" w:rsidRPr="00CA0B6B" w:rsidRDefault="00CA0B6B" w:rsidP="00CA0B6B">
            <w:pPr>
              <w:suppressAutoHyphens/>
              <w:spacing w:after="0" w:line="240" w:lineRule="auto"/>
              <w:ind w:left="425" w:hanging="425"/>
              <w:jc w:val="right"/>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Zamawiającym jest:</w:t>
            </w:r>
          </w:p>
        </w:tc>
        <w:tc>
          <w:tcPr>
            <w:tcW w:w="5598" w:type="dxa"/>
            <w:shd w:val="clear" w:color="auto" w:fill="auto"/>
            <w:vAlign w:val="center"/>
          </w:tcPr>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tc>
      </w:tr>
      <w:tr w:rsidR="00CA0B6B" w:rsidRPr="00CA0B6B" w:rsidTr="00BA69A4">
        <w:trPr>
          <w:trHeight w:val="283"/>
          <w:jc w:val="center"/>
        </w:trPr>
        <w:tc>
          <w:tcPr>
            <w:tcW w:w="3333" w:type="dxa"/>
            <w:shd w:val="clear" w:color="auto" w:fill="auto"/>
            <w:vAlign w:val="center"/>
          </w:tcPr>
          <w:p w:rsidR="00CA0B6B" w:rsidRPr="00CA0B6B" w:rsidRDefault="00CA0B6B" w:rsidP="00CA0B6B">
            <w:pPr>
              <w:suppressAutoHyphens/>
              <w:spacing w:after="0" w:line="240" w:lineRule="auto"/>
              <w:ind w:left="425" w:hanging="425"/>
              <w:jc w:val="right"/>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Adres:</w:t>
            </w:r>
          </w:p>
        </w:tc>
        <w:tc>
          <w:tcPr>
            <w:tcW w:w="5598" w:type="dxa"/>
            <w:shd w:val="clear" w:color="auto" w:fill="auto"/>
            <w:vAlign w:val="center"/>
          </w:tcPr>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60-844  Poznań, ul. Jana Kochanowskiego 2A</w:t>
            </w:r>
          </w:p>
        </w:tc>
      </w:tr>
      <w:tr w:rsidR="00CA0B6B" w:rsidRPr="00CA0B6B" w:rsidTr="00BA69A4">
        <w:trPr>
          <w:trHeight w:val="283"/>
          <w:jc w:val="center"/>
        </w:trPr>
        <w:tc>
          <w:tcPr>
            <w:tcW w:w="3333" w:type="dxa"/>
            <w:shd w:val="clear" w:color="auto" w:fill="auto"/>
            <w:vAlign w:val="center"/>
          </w:tcPr>
          <w:p w:rsidR="00CA0B6B" w:rsidRPr="00CA0B6B" w:rsidRDefault="00CA0B6B" w:rsidP="00CA0B6B">
            <w:pPr>
              <w:suppressAutoHyphens/>
              <w:spacing w:after="0" w:line="240" w:lineRule="auto"/>
              <w:ind w:left="425" w:hanging="425"/>
              <w:jc w:val="right"/>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Adres URL:</w:t>
            </w:r>
          </w:p>
        </w:tc>
        <w:tc>
          <w:tcPr>
            <w:tcW w:w="5598" w:type="dxa"/>
            <w:shd w:val="clear" w:color="auto" w:fill="auto"/>
            <w:vAlign w:val="center"/>
          </w:tcPr>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www.wielkopolska.policja.gov.pl</w:t>
            </w:r>
          </w:p>
        </w:tc>
      </w:tr>
      <w:tr w:rsidR="00CA0B6B" w:rsidRPr="00CA0B6B" w:rsidTr="00BA69A4">
        <w:trPr>
          <w:trHeight w:val="283"/>
          <w:jc w:val="center"/>
        </w:trPr>
        <w:tc>
          <w:tcPr>
            <w:tcW w:w="3333" w:type="dxa"/>
            <w:shd w:val="clear" w:color="auto" w:fill="auto"/>
            <w:vAlign w:val="center"/>
          </w:tcPr>
          <w:p w:rsidR="00CA0B6B" w:rsidRPr="00CA0B6B" w:rsidRDefault="00CA0B6B" w:rsidP="00CA0B6B">
            <w:pPr>
              <w:suppressAutoHyphens/>
              <w:spacing w:after="0" w:line="240" w:lineRule="auto"/>
              <w:ind w:left="425" w:hanging="425"/>
              <w:jc w:val="right"/>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Adres e-mail:</w:t>
            </w:r>
          </w:p>
        </w:tc>
        <w:tc>
          <w:tcPr>
            <w:tcW w:w="5598" w:type="dxa"/>
            <w:shd w:val="clear" w:color="auto" w:fill="auto"/>
            <w:vAlign w:val="center"/>
          </w:tcPr>
          <w:p w:rsidR="00CA0B6B" w:rsidRPr="00CA0B6B" w:rsidRDefault="006F593A" w:rsidP="00CA0B6B">
            <w:pPr>
              <w:suppressAutoHyphens/>
              <w:spacing w:after="0" w:line="240" w:lineRule="auto"/>
              <w:ind w:left="425" w:hanging="425"/>
              <w:jc w:val="both"/>
              <w:rPr>
                <w:rFonts w:ascii="Cambria" w:eastAsia="Times New Roman" w:hAnsi="Cambria" w:cs="Cambria"/>
                <w:sz w:val="20"/>
                <w:szCs w:val="20"/>
                <w:lang w:eastAsia="zh-CN"/>
              </w:rPr>
            </w:pPr>
            <w:hyperlink r:id="rId10" w:history="1">
              <w:r w:rsidR="00CA0B6B" w:rsidRPr="00CA0B6B">
                <w:rPr>
                  <w:rFonts w:ascii="Cambria" w:eastAsia="Times New Roman" w:hAnsi="Cambria" w:cs="Times New Roman"/>
                  <w:color w:val="0000FF"/>
                  <w:sz w:val="20"/>
                  <w:szCs w:val="20"/>
                  <w:u w:val="single"/>
                  <w:lang w:eastAsia="zh-CN"/>
                </w:rPr>
                <w:t>zzp@wielkopolska.policja.gov.pl</w:t>
              </w:r>
            </w:hyperlink>
          </w:p>
        </w:tc>
      </w:tr>
      <w:tr w:rsidR="00CA0B6B" w:rsidRPr="00CA0B6B" w:rsidTr="00BA69A4">
        <w:trPr>
          <w:trHeight w:val="283"/>
          <w:jc w:val="center"/>
        </w:trPr>
        <w:tc>
          <w:tcPr>
            <w:tcW w:w="3333" w:type="dxa"/>
            <w:shd w:val="clear" w:color="auto" w:fill="auto"/>
            <w:vAlign w:val="center"/>
          </w:tcPr>
          <w:p w:rsidR="00CA0B6B" w:rsidRPr="00CA0B6B" w:rsidRDefault="00CA0B6B" w:rsidP="00CA0B6B">
            <w:pPr>
              <w:suppressAutoHyphens/>
              <w:spacing w:after="0" w:line="240" w:lineRule="auto"/>
              <w:ind w:left="425" w:hanging="425"/>
              <w:jc w:val="right"/>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 xml:space="preserve">              Godziny urzędowania:</w:t>
            </w:r>
          </w:p>
        </w:tc>
        <w:tc>
          <w:tcPr>
            <w:tcW w:w="5598" w:type="dxa"/>
            <w:shd w:val="clear" w:color="auto" w:fill="auto"/>
            <w:vAlign w:val="center"/>
          </w:tcPr>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7:30 - 15:30</w:t>
            </w:r>
          </w:p>
        </w:tc>
      </w:tr>
      <w:tr w:rsidR="00CA0B6B" w:rsidRPr="00CA0B6B" w:rsidTr="00BA69A4">
        <w:trPr>
          <w:trHeight w:val="283"/>
          <w:jc w:val="center"/>
        </w:trPr>
        <w:tc>
          <w:tcPr>
            <w:tcW w:w="3333" w:type="dxa"/>
            <w:shd w:val="clear" w:color="auto" w:fill="auto"/>
            <w:vAlign w:val="center"/>
          </w:tcPr>
          <w:p w:rsidR="00CA0B6B" w:rsidRPr="00CA0B6B" w:rsidRDefault="00CA0B6B" w:rsidP="00CA0B6B">
            <w:pPr>
              <w:suppressAutoHyphens/>
              <w:spacing w:after="0" w:line="240" w:lineRule="auto"/>
              <w:ind w:left="425" w:hanging="425"/>
              <w:jc w:val="right"/>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Telefon:</w:t>
            </w:r>
          </w:p>
        </w:tc>
        <w:tc>
          <w:tcPr>
            <w:tcW w:w="5598" w:type="dxa"/>
            <w:shd w:val="clear" w:color="auto" w:fill="auto"/>
            <w:vAlign w:val="center"/>
          </w:tcPr>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61/841 27 43</w:t>
            </w:r>
          </w:p>
        </w:tc>
      </w:tr>
      <w:tr w:rsidR="00CA0B6B" w:rsidRPr="00CA0B6B" w:rsidTr="00BA69A4">
        <w:trPr>
          <w:trHeight w:val="283"/>
          <w:jc w:val="center"/>
        </w:trPr>
        <w:tc>
          <w:tcPr>
            <w:tcW w:w="3333" w:type="dxa"/>
            <w:shd w:val="clear" w:color="auto" w:fill="auto"/>
            <w:vAlign w:val="center"/>
          </w:tcPr>
          <w:p w:rsidR="00CA0B6B" w:rsidRPr="00CA0B6B" w:rsidRDefault="00CA0B6B" w:rsidP="00CA0B6B">
            <w:pPr>
              <w:suppressAutoHyphens/>
              <w:spacing w:after="0" w:line="240" w:lineRule="auto"/>
              <w:ind w:left="425" w:hanging="425"/>
              <w:jc w:val="right"/>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Fax:</w:t>
            </w:r>
          </w:p>
        </w:tc>
        <w:tc>
          <w:tcPr>
            <w:tcW w:w="5598" w:type="dxa"/>
            <w:shd w:val="clear" w:color="auto" w:fill="auto"/>
            <w:vAlign w:val="center"/>
          </w:tcPr>
          <w:p w:rsidR="00CA0B6B" w:rsidRPr="00CA0B6B" w:rsidRDefault="00CA0B6B" w:rsidP="00CA0B6B">
            <w:pPr>
              <w:suppressAutoHyphens/>
              <w:spacing w:after="0" w:line="240" w:lineRule="auto"/>
              <w:ind w:left="425" w:hanging="425"/>
              <w:jc w:val="both"/>
              <w:rPr>
                <w:rFonts w:ascii="Times New Roman" w:eastAsia="Times New Roman" w:hAnsi="Times New Roman" w:cs="Times New Roman"/>
                <w:sz w:val="20"/>
                <w:szCs w:val="20"/>
                <w:lang w:eastAsia="zh-CN"/>
              </w:rPr>
            </w:pPr>
            <w:r w:rsidRPr="00CA0B6B">
              <w:rPr>
                <w:rFonts w:ascii="Cambria" w:eastAsia="Times New Roman" w:hAnsi="Cambria" w:cs="Cambria"/>
                <w:b/>
                <w:sz w:val="20"/>
                <w:szCs w:val="20"/>
                <w:lang w:eastAsia="zh-CN"/>
              </w:rPr>
              <w:t>61/841 27 44</w:t>
            </w:r>
          </w:p>
        </w:tc>
      </w:tr>
    </w:tbl>
    <w:p w:rsidR="00CA0B6B" w:rsidRPr="00CA0B6B" w:rsidRDefault="00CA0B6B" w:rsidP="00CA0B6B">
      <w:pPr>
        <w:tabs>
          <w:tab w:val="left" w:pos="360"/>
        </w:tabs>
        <w:suppressAutoHyphens/>
        <w:spacing w:after="0" w:line="240" w:lineRule="auto"/>
        <w:ind w:left="425" w:hanging="425"/>
        <w:jc w:val="both"/>
        <w:rPr>
          <w:rFonts w:ascii="Times New Roman" w:eastAsia="Times New Roman" w:hAnsi="Times New Roman" w:cs="Times New Roman"/>
          <w:sz w:val="20"/>
          <w:szCs w:val="20"/>
          <w:lang w:eastAsia="zh-CN"/>
        </w:rPr>
      </w:pPr>
    </w:p>
    <w:p w:rsidR="00CA0B6B" w:rsidRPr="00CA0B6B" w:rsidRDefault="00CA0B6B" w:rsidP="00CA0B6B">
      <w:pPr>
        <w:tabs>
          <w:tab w:val="left" w:pos="360"/>
        </w:tabs>
        <w:suppressAutoHyphens/>
        <w:spacing w:after="0" w:line="240" w:lineRule="auto"/>
        <w:ind w:left="709" w:hanging="425"/>
        <w:jc w:val="both"/>
        <w:rPr>
          <w:rFonts w:ascii="Cambria" w:eastAsia="Times New Roman" w:hAnsi="Cambria" w:cs="Cambria"/>
          <w:sz w:val="20"/>
          <w:szCs w:val="20"/>
          <w:lang w:eastAsia="zh-CN"/>
        </w:rPr>
      </w:pPr>
      <w:r w:rsidRPr="00CA0B6B">
        <w:rPr>
          <w:rFonts w:ascii="Cambria" w:eastAsia="Cambria" w:hAnsi="Cambria" w:cs="Cambria"/>
          <w:sz w:val="20"/>
          <w:szCs w:val="20"/>
          <w:lang w:eastAsia="zh-CN"/>
        </w:rPr>
        <w:t xml:space="preserve">     </w:t>
      </w:r>
      <w:r w:rsidRPr="00CA0B6B">
        <w:rPr>
          <w:rFonts w:ascii="Cambria" w:eastAsia="Cambria" w:hAnsi="Cambria" w:cs="Cambria"/>
          <w:sz w:val="20"/>
          <w:szCs w:val="20"/>
          <w:lang w:eastAsia="zh-CN"/>
        </w:rPr>
        <w:tab/>
      </w:r>
      <w:r w:rsidRPr="00CA0B6B">
        <w:rPr>
          <w:rFonts w:ascii="Cambria" w:eastAsia="Times New Roman" w:hAnsi="Cambria" w:cs="Cambria"/>
          <w:sz w:val="20"/>
          <w:szCs w:val="20"/>
          <w:lang w:eastAsia="zh-CN"/>
        </w:rPr>
        <w:t>Osoby upoważnione ze strony Zamawiającego do kontaktów z Wykonawcami:</w:t>
      </w:r>
    </w:p>
    <w:p w:rsidR="00CA0B6B" w:rsidRPr="00CA0B6B" w:rsidRDefault="00CA0B6B" w:rsidP="00CA0B6B">
      <w:pPr>
        <w:tabs>
          <w:tab w:val="left" w:pos="360"/>
        </w:tabs>
        <w:suppressAutoHyphens/>
        <w:spacing w:after="0" w:line="240" w:lineRule="auto"/>
        <w:ind w:left="425" w:hanging="425"/>
        <w:jc w:val="both"/>
        <w:rPr>
          <w:rFonts w:ascii="Cambria" w:eastAsia="Times New Roman" w:hAnsi="Cambria" w:cs="Cambria"/>
          <w:sz w:val="20"/>
          <w:szCs w:val="20"/>
          <w:lang w:eastAsia="zh-CN"/>
        </w:rPr>
      </w:pPr>
    </w:p>
    <w:tbl>
      <w:tblPr>
        <w:tblW w:w="0" w:type="auto"/>
        <w:jc w:val="center"/>
        <w:tblInd w:w="28" w:type="dxa"/>
        <w:tblLayout w:type="fixed"/>
        <w:tblCellMar>
          <w:left w:w="28" w:type="dxa"/>
          <w:right w:w="28" w:type="dxa"/>
        </w:tblCellMar>
        <w:tblLook w:val="0000" w:firstRow="0" w:lastRow="0" w:firstColumn="0" w:lastColumn="0" w:noHBand="0" w:noVBand="0"/>
      </w:tblPr>
      <w:tblGrid>
        <w:gridCol w:w="3477"/>
        <w:gridCol w:w="2977"/>
        <w:gridCol w:w="850"/>
        <w:gridCol w:w="1632"/>
      </w:tblGrid>
      <w:tr w:rsidR="00CA0B6B" w:rsidRPr="00CA0B6B" w:rsidTr="00BA69A4">
        <w:trPr>
          <w:trHeight w:val="283"/>
          <w:jc w:val="center"/>
        </w:trPr>
        <w:tc>
          <w:tcPr>
            <w:tcW w:w="3477" w:type="dxa"/>
            <w:shd w:val="clear" w:color="auto" w:fill="auto"/>
            <w:vAlign w:val="center"/>
          </w:tcPr>
          <w:p w:rsidR="00CA0B6B" w:rsidRPr="00CA0B6B" w:rsidRDefault="00CA0B6B" w:rsidP="00CA0B6B">
            <w:pPr>
              <w:suppressAutoHyphens/>
              <w:spacing w:after="0" w:line="240" w:lineRule="auto"/>
              <w:ind w:left="425" w:hanging="425"/>
              <w:jc w:val="right"/>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w sprawach procedury:</w:t>
            </w:r>
          </w:p>
        </w:tc>
        <w:tc>
          <w:tcPr>
            <w:tcW w:w="2977" w:type="dxa"/>
            <w:shd w:val="clear" w:color="auto" w:fill="auto"/>
            <w:vAlign w:val="center"/>
          </w:tcPr>
          <w:p w:rsidR="00CA0B6B" w:rsidRPr="00CA0B6B" w:rsidRDefault="00CA0B6B" w:rsidP="00CA0B6B">
            <w:pPr>
              <w:suppressAutoHyphens/>
              <w:spacing w:after="0" w:line="240" w:lineRule="auto"/>
              <w:ind w:left="425" w:hanging="425"/>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Grażyna Miłoszewska</w:t>
            </w:r>
          </w:p>
        </w:tc>
        <w:tc>
          <w:tcPr>
            <w:tcW w:w="850" w:type="dxa"/>
            <w:shd w:val="clear" w:color="auto" w:fill="auto"/>
            <w:vAlign w:val="center"/>
          </w:tcPr>
          <w:p w:rsidR="00CA0B6B" w:rsidRPr="00CA0B6B" w:rsidRDefault="00CA0B6B" w:rsidP="00CA0B6B">
            <w:pPr>
              <w:suppressAutoHyphens/>
              <w:spacing w:after="0" w:line="240" w:lineRule="auto"/>
              <w:ind w:left="425" w:hanging="425"/>
              <w:jc w:val="right"/>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telefon:</w:t>
            </w:r>
          </w:p>
        </w:tc>
        <w:tc>
          <w:tcPr>
            <w:tcW w:w="1632" w:type="dxa"/>
            <w:shd w:val="clear" w:color="auto" w:fill="auto"/>
            <w:vAlign w:val="center"/>
          </w:tcPr>
          <w:p w:rsidR="00CA0B6B" w:rsidRPr="00CA0B6B" w:rsidRDefault="00CA0B6B" w:rsidP="00CA0B6B">
            <w:pPr>
              <w:suppressAutoHyphens/>
              <w:spacing w:after="0" w:line="240" w:lineRule="auto"/>
              <w:ind w:left="425" w:hanging="425"/>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61/841 27 45</w:t>
            </w:r>
          </w:p>
        </w:tc>
      </w:tr>
      <w:tr w:rsidR="00CA0B6B" w:rsidRPr="00CA0B6B" w:rsidTr="00BA69A4">
        <w:trPr>
          <w:trHeight w:val="283"/>
          <w:jc w:val="center"/>
        </w:trPr>
        <w:tc>
          <w:tcPr>
            <w:tcW w:w="3477" w:type="dxa"/>
            <w:shd w:val="clear" w:color="auto" w:fill="auto"/>
            <w:vAlign w:val="center"/>
          </w:tcPr>
          <w:p w:rsidR="00CA0B6B" w:rsidRPr="00CA0B6B" w:rsidRDefault="00CA0B6B" w:rsidP="00CA0B6B">
            <w:pPr>
              <w:suppressAutoHyphens/>
              <w:spacing w:after="0" w:line="240" w:lineRule="auto"/>
              <w:ind w:left="425" w:hanging="425"/>
              <w:jc w:val="right"/>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w zakresie przedmiotu zamówienia:</w:t>
            </w:r>
          </w:p>
        </w:tc>
        <w:tc>
          <w:tcPr>
            <w:tcW w:w="2977" w:type="dxa"/>
            <w:shd w:val="clear" w:color="auto" w:fill="auto"/>
            <w:vAlign w:val="center"/>
          </w:tcPr>
          <w:p w:rsidR="00CA0B6B" w:rsidRPr="00CA0B6B" w:rsidRDefault="00CA0B6B" w:rsidP="00CA0B6B">
            <w:pPr>
              <w:suppressAutoHyphens/>
              <w:spacing w:after="0" w:line="240" w:lineRule="auto"/>
              <w:ind w:left="425" w:hanging="425"/>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 xml:space="preserve">Piotr </w:t>
            </w:r>
            <w:proofErr w:type="spellStart"/>
            <w:r w:rsidRPr="00CA0B6B">
              <w:rPr>
                <w:rFonts w:ascii="Cambria" w:eastAsia="Times New Roman" w:hAnsi="Cambria" w:cs="Cambria"/>
                <w:b/>
                <w:sz w:val="20"/>
                <w:szCs w:val="20"/>
                <w:lang w:eastAsia="zh-CN"/>
              </w:rPr>
              <w:t>Tejszerski</w:t>
            </w:r>
            <w:proofErr w:type="spellEnd"/>
          </w:p>
        </w:tc>
        <w:tc>
          <w:tcPr>
            <w:tcW w:w="850" w:type="dxa"/>
            <w:shd w:val="clear" w:color="auto" w:fill="auto"/>
            <w:vAlign w:val="center"/>
          </w:tcPr>
          <w:p w:rsidR="00CA0B6B" w:rsidRPr="00CA0B6B" w:rsidRDefault="00CA0B6B" w:rsidP="00CA0B6B">
            <w:pPr>
              <w:suppressAutoHyphens/>
              <w:spacing w:after="0" w:line="240" w:lineRule="auto"/>
              <w:jc w:val="right"/>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telefon:</w:t>
            </w:r>
          </w:p>
        </w:tc>
        <w:tc>
          <w:tcPr>
            <w:tcW w:w="1632" w:type="dxa"/>
            <w:shd w:val="clear" w:color="auto" w:fill="auto"/>
            <w:vAlign w:val="center"/>
          </w:tcPr>
          <w:p w:rsidR="00CA0B6B" w:rsidRDefault="00CA0B6B" w:rsidP="00CA0B6B">
            <w:pPr>
              <w:suppressAutoHyphens/>
              <w:spacing w:after="0" w:line="240" w:lineRule="auto"/>
              <w:ind w:left="425" w:hanging="425"/>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61/841 49 59</w:t>
            </w:r>
          </w:p>
          <w:p w:rsidR="009344E1" w:rsidRPr="00CA0B6B" w:rsidRDefault="009344E1" w:rsidP="00CA0B6B">
            <w:pPr>
              <w:suppressAutoHyphens/>
              <w:spacing w:after="0" w:line="240" w:lineRule="auto"/>
              <w:ind w:left="425" w:hanging="425"/>
              <w:rPr>
                <w:rFonts w:ascii="Times New Roman" w:eastAsia="Times New Roman" w:hAnsi="Times New Roman" w:cs="Times New Roman"/>
                <w:sz w:val="20"/>
                <w:szCs w:val="20"/>
                <w:lang w:eastAsia="zh-CN"/>
              </w:rPr>
            </w:pPr>
            <w:r>
              <w:rPr>
                <w:rFonts w:ascii="Cambria" w:eastAsia="Times New Roman" w:hAnsi="Cambria" w:cs="Cambria"/>
                <w:b/>
                <w:sz w:val="20"/>
                <w:szCs w:val="20"/>
                <w:lang w:eastAsia="zh-CN"/>
              </w:rPr>
              <w:t>61/841 49 61</w:t>
            </w:r>
          </w:p>
        </w:tc>
      </w:tr>
    </w:tbl>
    <w:p w:rsidR="00CA0B6B" w:rsidRPr="00CA0B6B" w:rsidRDefault="00CA0B6B" w:rsidP="00CA0B6B">
      <w:pPr>
        <w:suppressAutoHyphens/>
        <w:spacing w:after="0" w:line="240" w:lineRule="auto"/>
        <w:ind w:left="425" w:hanging="425"/>
        <w:jc w:val="both"/>
        <w:rPr>
          <w:rFonts w:ascii="Times New Roman" w:eastAsia="Times New Roman" w:hAnsi="Times New Roman" w:cs="Times New Roman"/>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AA21B4">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numPr>
          <w:ilvl w:val="0"/>
          <w:numId w:val="23"/>
        </w:numPr>
        <w:tabs>
          <w:tab w:val="left" w:pos="567"/>
        </w:tabs>
        <w:suppressAutoHyphens/>
        <w:spacing w:after="0" w:line="240" w:lineRule="auto"/>
        <w:jc w:val="both"/>
        <w:rPr>
          <w:rFonts w:ascii="Cambria" w:eastAsia="Times New Roman" w:hAnsi="Cambria" w:cs="Cambria"/>
          <w:w w:val="90"/>
          <w:sz w:val="6"/>
          <w:szCs w:val="20"/>
          <w:lang w:eastAsia="zh-CN"/>
        </w:rPr>
      </w:pPr>
      <w:r w:rsidRPr="00CA0B6B">
        <w:rPr>
          <w:rFonts w:ascii="Cambria" w:eastAsia="Times New Roman" w:hAnsi="Cambria" w:cs="Cambria"/>
          <w:b/>
          <w:sz w:val="20"/>
          <w:szCs w:val="20"/>
          <w:lang w:eastAsia="zh-CN"/>
        </w:rPr>
        <w:t>TRYB UDZIELENIA ZAMÓWIENIA</w:t>
      </w:r>
    </w:p>
    <w:p w:rsidR="00CA0B6B" w:rsidRPr="00CA0B6B" w:rsidRDefault="00CA0B6B" w:rsidP="00CA0B6B">
      <w:pPr>
        <w:tabs>
          <w:tab w:val="left" w:pos="567"/>
        </w:tabs>
        <w:suppressAutoHyphens/>
        <w:spacing w:after="0" w:line="240" w:lineRule="auto"/>
        <w:jc w:val="both"/>
        <w:rPr>
          <w:rFonts w:ascii="Cambria" w:eastAsia="Times New Roman" w:hAnsi="Cambria" w:cs="Cambria"/>
          <w:w w:val="90"/>
          <w:sz w:val="6"/>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8"/>
          <w:szCs w:val="20"/>
          <w:lang w:eastAsia="zh-CN"/>
        </w:rPr>
      </w:pPr>
      <w:r w:rsidRPr="00CA0B6B">
        <w:rPr>
          <w:rFonts w:ascii="Cambria" w:eastAsia="Times New Roman" w:hAnsi="Cambria" w:cs="Cambria"/>
          <w:sz w:val="20"/>
          <w:szCs w:val="20"/>
          <w:lang w:eastAsia="zh-CN"/>
        </w:rPr>
        <w:t>Postępowanie dotyczy zamówienia publicznego prowadzonego w trybie przetargu nieograniczonego celem wyboru oferty Wykonawcy, z którym zostanie zawarta umowa w sprawie zamówienia publicznego, zgodnie z przepisami ustawy z dnia 29 stycznia 2004 roku Prawo zamówień publicznych (Dz. U. z 2013 r., poz. 907 ze zm.)</w:t>
      </w:r>
      <w:r w:rsidRPr="00CA0B6B">
        <w:rPr>
          <w:rFonts w:ascii="Cambria" w:eastAsia="Times New Roman" w:hAnsi="Cambria" w:cs="Cambria"/>
          <w:b/>
          <w:sz w:val="20"/>
          <w:szCs w:val="20"/>
          <w:lang w:eastAsia="zh-CN"/>
        </w:rPr>
        <w:t xml:space="preserve"> </w:t>
      </w:r>
      <w:r w:rsidRPr="00CA0B6B">
        <w:rPr>
          <w:rFonts w:ascii="Cambria" w:eastAsia="Times New Roman" w:hAnsi="Cambria" w:cs="Cambria"/>
          <w:sz w:val="20"/>
          <w:szCs w:val="20"/>
          <w:lang w:eastAsia="zh-CN"/>
        </w:rPr>
        <w:t>zwanej w dalszej części SIWZ „ustawą” oraz przepisami wykonawczymi wydanymi na jej podstawie. Zamawiający nie zamierza zawrzeć z  Wykonawcą umowy ramowej.</w:t>
      </w:r>
    </w:p>
    <w:p w:rsidR="00CA0B6B" w:rsidRPr="00CA0B6B" w:rsidRDefault="00CA0B6B" w:rsidP="00CA0B6B">
      <w:pPr>
        <w:suppressAutoHyphens/>
        <w:spacing w:after="0" w:line="240" w:lineRule="auto"/>
        <w:jc w:val="both"/>
        <w:rPr>
          <w:rFonts w:ascii="Cambria" w:eastAsia="Times New Roman" w:hAnsi="Cambria" w:cs="Cambria"/>
          <w:sz w:val="8"/>
          <w:szCs w:val="20"/>
          <w:lang w:eastAsia="zh-CN"/>
        </w:rPr>
      </w:pPr>
    </w:p>
    <w:p w:rsidR="00CA0B6B" w:rsidRPr="00CA0B6B" w:rsidRDefault="00CA0B6B" w:rsidP="00CA0B6B">
      <w:pPr>
        <w:numPr>
          <w:ilvl w:val="0"/>
          <w:numId w:val="23"/>
        </w:numPr>
        <w:tabs>
          <w:tab w:val="left" w:pos="567"/>
        </w:tabs>
        <w:suppressAutoHyphens/>
        <w:spacing w:after="0" w:line="240" w:lineRule="auto"/>
        <w:jc w:val="both"/>
        <w:rPr>
          <w:rFonts w:ascii="Cambria" w:eastAsia="Times New Roman" w:hAnsi="Cambria" w:cs="Cambria"/>
          <w:sz w:val="8"/>
          <w:szCs w:val="20"/>
          <w:lang w:eastAsia="zh-CN"/>
        </w:rPr>
      </w:pPr>
      <w:r w:rsidRPr="00CA0B6B">
        <w:rPr>
          <w:rFonts w:ascii="Cambria" w:eastAsia="Times New Roman" w:hAnsi="Cambria" w:cs="Cambria"/>
          <w:b/>
          <w:sz w:val="20"/>
          <w:szCs w:val="20"/>
          <w:lang w:eastAsia="zh-CN"/>
        </w:rPr>
        <w:t>OPIS PRZEDMIOTU ZAMÓWIENIA</w:t>
      </w:r>
    </w:p>
    <w:p w:rsidR="00CA0B6B" w:rsidRPr="00CA0B6B" w:rsidRDefault="00CA0B6B" w:rsidP="00CA0B6B">
      <w:pPr>
        <w:tabs>
          <w:tab w:val="left" w:pos="567"/>
        </w:tabs>
        <w:suppressAutoHyphens/>
        <w:spacing w:after="0" w:line="240" w:lineRule="auto"/>
        <w:ind w:left="360"/>
        <w:jc w:val="both"/>
        <w:rPr>
          <w:rFonts w:ascii="Cambria" w:eastAsia="Times New Roman" w:hAnsi="Cambria" w:cs="Cambria"/>
          <w:b/>
          <w:sz w:val="20"/>
          <w:szCs w:val="20"/>
          <w:lang w:eastAsia="zh-CN"/>
        </w:rPr>
      </w:pPr>
    </w:p>
    <w:p w:rsidR="00CA0B6B" w:rsidRPr="00CA0B6B" w:rsidRDefault="00CA0B6B" w:rsidP="00CA0B6B">
      <w:pPr>
        <w:numPr>
          <w:ilvl w:val="0"/>
          <w:numId w:val="41"/>
        </w:numPr>
        <w:tabs>
          <w:tab w:val="num" w:pos="284"/>
        </w:tabs>
        <w:suppressAutoHyphens/>
        <w:autoSpaceDE w:val="0"/>
        <w:autoSpaceDN w:val="0"/>
        <w:adjustRightInd w:val="0"/>
        <w:spacing w:after="0" w:line="240" w:lineRule="auto"/>
        <w:ind w:left="284"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 xml:space="preserve">Przedmiotem zamówienia są usługi w zakresie napraw i regeneracji 100 bębenków zamków samochodowych do pojazdów określonych w załączniku nr 1 do SIWZ. </w:t>
      </w:r>
    </w:p>
    <w:p w:rsidR="00CA0B6B" w:rsidRPr="00CA0B6B" w:rsidRDefault="00CA0B6B" w:rsidP="00CA0B6B">
      <w:pPr>
        <w:numPr>
          <w:ilvl w:val="0"/>
          <w:numId w:val="41"/>
        </w:numPr>
        <w:tabs>
          <w:tab w:val="num" w:pos="284"/>
        </w:tabs>
        <w:suppressAutoHyphens/>
        <w:autoSpaceDE w:val="0"/>
        <w:autoSpaceDN w:val="0"/>
        <w:adjustRightInd w:val="0"/>
        <w:spacing w:after="0" w:line="240" w:lineRule="auto"/>
        <w:ind w:left="284"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Termin wykonania naprawy/regeneracji jednego bębenka wynosi 2 dni, licząc od dnia doręczenia Wykonawcy przez Zamawiającego pisemnego zlecenia wykonania usługi wraz z bębenkiem zamka samochodowego. Wykonawca dostarcza naprawiony/zregenerowany bębenek do siedziby Zamawiającego, Poznań ul. Podolańska 52.</w:t>
      </w:r>
    </w:p>
    <w:p w:rsidR="00CA0B6B" w:rsidRPr="00CA0B6B" w:rsidRDefault="00CA0B6B" w:rsidP="00CA0B6B">
      <w:pPr>
        <w:numPr>
          <w:ilvl w:val="0"/>
          <w:numId w:val="41"/>
        </w:numPr>
        <w:tabs>
          <w:tab w:val="num" w:pos="284"/>
        </w:tabs>
        <w:suppressAutoHyphens/>
        <w:autoSpaceDE w:val="0"/>
        <w:autoSpaceDN w:val="0"/>
        <w:adjustRightInd w:val="0"/>
        <w:spacing w:after="0" w:line="240" w:lineRule="auto"/>
        <w:ind w:left="284"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Wykonawca winien posiadać warsztat samochodowy przystosowany do napraw/regeneracji bębenków samochodowych na terenie miasta Poznania lub powiatu poznańskiego.</w:t>
      </w:r>
    </w:p>
    <w:p w:rsidR="00CA0B6B" w:rsidRPr="00CA0B6B" w:rsidRDefault="00CA0B6B" w:rsidP="00CA0B6B">
      <w:pPr>
        <w:numPr>
          <w:ilvl w:val="0"/>
          <w:numId w:val="41"/>
        </w:numPr>
        <w:tabs>
          <w:tab w:val="num" w:pos="284"/>
        </w:tabs>
        <w:suppressAutoHyphens/>
        <w:autoSpaceDE w:val="0"/>
        <w:autoSpaceDN w:val="0"/>
        <w:adjustRightInd w:val="0"/>
        <w:spacing w:after="0" w:line="240" w:lineRule="auto"/>
        <w:ind w:left="284"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Na wykonanie naprawy/regeneracji Wykonawca udzieli Zamawiającemu gwarancji na okres minimum 6 miesięcy, liczonej od dnia odbioru naprawionego/zregenerowanego bębenka przez Zamawiającego.</w:t>
      </w:r>
    </w:p>
    <w:p w:rsidR="00CA0B6B" w:rsidRPr="00CA0B6B" w:rsidRDefault="00CA0B6B" w:rsidP="00CA0B6B">
      <w:pPr>
        <w:numPr>
          <w:ilvl w:val="0"/>
          <w:numId w:val="41"/>
        </w:numPr>
        <w:tabs>
          <w:tab w:val="num" w:pos="284"/>
        </w:tabs>
        <w:suppressAutoHyphens/>
        <w:autoSpaceDE w:val="0"/>
        <w:autoSpaceDN w:val="0"/>
        <w:adjustRightInd w:val="0"/>
        <w:spacing w:after="0" w:line="240" w:lineRule="auto"/>
        <w:ind w:left="284"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Przedmiot zamówienia oznaczony jest kodem CPV: 50116000-1.</w:t>
      </w:r>
    </w:p>
    <w:p w:rsidR="00CA0B6B" w:rsidRPr="00CA0B6B" w:rsidRDefault="00CA0B6B" w:rsidP="00CA0B6B">
      <w:pPr>
        <w:numPr>
          <w:ilvl w:val="0"/>
          <w:numId w:val="41"/>
        </w:numPr>
        <w:tabs>
          <w:tab w:val="num" w:pos="284"/>
        </w:tabs>
        <w:suppressAutoHyphens/>
        <w:autoSpaceDE w:val="0"/>
        <w:autoSpaceDN w:val="0"/>
        <w:adjustRightInd w:val="0"/>
        <w:spacing w:after="0" w:line="240" w:lineRule="auto"/>
        <w:ind w:left="284" w:hanging="284"/>
        <w:jc w:val="both"/>
        <w:rPr>
          <w:rFonts w:ascii="Cambria" w:eastAsia="Times New Roman" w:hAnsi="Cambria" w:cs="Arial"/>
          <w:sz w:val="20"/>
          <w:szCs w:val="20"/>
          <w:lang w:eastAsia="zh-CN"/>
        </w:rPr>
      </w:pPr>
      <w:r w:rsidRPr="00CA0B6B">
        <w:rPr>
          <w:rFonts w:ascii="Cambria" w:eastAsia="Times New Roman" w:hAnsi="Cambria" w:cs="Tahoma"/>
          <w:sz w:val="20"/>
          <w:szCs w:val="20"/>
          <w:lang w:eastAsia="zh-CN"/>
        </w:rPr>
        <w:t xml:space="preserve">Zamawiający nie dopuszcza możliwości składania ofert wariantowych oraz nie przewiduje zamówień uzupełniających </w:t>
      </w:r>
      <w:r w:rsidRPr="00CA0B6B">
        <w:rPr>
          <w:rFonts w:ascii="Cambria" w:eastAsia="Times New Roman" w:hAnsi="Cambria" w:cs="Times New Roman"/>
          <w:sz w:val="20"/>
          <w:szCs w:val="20"/>
          <w:lang w:eastAsia="zh-CN"/>
        </w:rPr>
        <w:t>i nie ustanowi dynamicznego systemu zakupów oraz nie zastrzega obowiązku osobistego wykonania przez Wykonawcę kluczowej części zamówienia</w:t>
      </w:r>
      <w:r w:rsidRPr="00CA0B6B">
        <w:rPr>
          <w:rFonts w:ascii="Cambria" w:eastAsia="Times New Roman" w:hAnsi="Cambria" w:cs="Cambria"/>
          <w:sz w:val="20"/>
          <w:szCs w:val="20"/>
          <w:lang w:eastAsia="zh-CN"/>
        </w:rPr>
        <w:t>.</w:t>
      </w:r>
    </w:p>
    <w:p w:rsidR="00CA0B6B" w:rsidRPr="00CA0B6B" w:rsidRDefault="00CA0B6B" w:rsidP="00CA0B6B">
      <w:pPr>
        <w:numPr>
          <w:ilvl w:val="0"/>
          <w:numId w:val="41"/>
        </w:numPr>
        <w:tabs>
          <w:tab w:val="num" w:pos="284"/>
        </w:tabs>
        <w:suppressAutoHyphens/>
        <w:autoSpaceDE w:val="0"/>
        <w:autoSpaceDN w:val="0"/>
        <w:adjustRightInd w:val="0"/>
        <w:spacing w:after="0" w:line="240" w:lineRule="auto"/>
        <w:ind w:left="284" w:hanging="284"/>
        <w:jc w:val="both"/>
        <w:rPr>
          <w:rFonts w:ascii="Cambria" w:eastAsia="Times New Roman" w:hAnsi="Cambria" w:cs="Arial"/>
          <w:sz w:val="20"/>
          <w:szCs w:val="20"/>
          <w:lang w:eastAsia="zh-CN"/>
        </w:rPr>
      </w:pPr>
      <w:r w:rsidRPr="00CA0B6B">
        <w:rPr>
          <w:rFonts w:ascii="Cambria" w:eastAsia="Times New Roman" w:hAnsi="Cambria" w:cs="Cambria"/>
          <w:sz w:val="20"/>
          <w:szCs w:val="20"/>
          <w:lang w:eastAsia="zh-CN"/>
        </w:rPr>
        <w:t>Zamawiający nie stawia wymagań związanych z realizacją zamówienia, o których mowa w art. 29 ust. 4 ustawy.</w:t>
      </w:r>
    </w:p>
    <w:p w:rsidR="00CA0B6B" w:rsidRPr="00CA0B6B" w:rsidRDefault="00CA0B6B" w:rsidP="00CA0B6B">
      <w:pPr>
        <w:numPr>
          <w:ilvl w:val="0"/>
          <w:numId w:val="41"/>
        </w:numPr>
        <w:tabs>
          <w:tab w:val="num" w:pos="284"/>
        </w:tabs>
        <w:suppressAutoHyphens/>
        <w:autoSpaceDE w:val="0"/>
        <w:autoSpaceDN w:val="0"/>
        <w:adjustRightInd w:val="0"/>
        <w:spacing w:after="0" w:line="240" w:lineRule="auto"/>
        <w:ind w:left="284" w:hanging="284"/>
        <w:jc w:val="both"/>
        <w:rPr>
          <w:rFonts w:ascii="Cambria" w:eastAsia="Times New Roman" w:hAnsi="Cambria" w:cs="Arial"/>
          <w:sz w:val="20"/>
          <w:szCs w:val="20"/>
          <w:lang w:eastAsia="zh-CN"/>
        </w:rPr>
      </w:pPr>
      <w:r w:rsidRPr="00CA0B6B">
        <w:rPr>
          <w:rFonts w:ascii="Cambria" w:eastAsia="Times New Roman" w:hAnsi="Cambria" w:cs="Cambria"/>
          <w:sz w:val="20"/>
          <w:szCs w:val="20"/>
          <w:lang w:eastAsia="zh-CN"/>
        </w:rPr>
        <w:t>Rozliczenia między Zamawiającym a Wykonawcą będą odbywały się wyłącznie w polskich złotych (PLN), z wyłączeniem walut obcych.</w:t>
      </w:r>
    </w:p>
    <w:p w:rsidR="00CA0B6B" w:rsidRPr="00CA0B6B" w:rsidRDefault="00CA0B6B" w:rsidP="00CA0B6B">
      <w:pPr>
        <w:suppressAutoHyphens/>
        <w:spacing w:after="0" w:line="240" w:lineRule="auto"/>
        <w:jc w:val="both"/>
        <w:rPr>
          <w:rFonts w:ascii="Cambria" w:eastAsia="Times New Roman" w:hAnsi="Cambria" w:cs="Cambria"/>
          <w:sz w:val="8"/>
          <w:szCs w:val="20"/>
          <w:lang w:eastAsia="zh-CN"/>
        </w:rPr>
      </w:pPr>
    </w:p>
    <w:p w:rsidR="00CA0B6B" w:rsidRPr="00CA0B6B" w:rsidRDefault="00CA0B6B" w:rsidP="00CA0B6B">
      <w:pPr>
        <w:numPr>
          <w:ilvl w:val="0"/>
          <w:numId w:val="4"/>
        </w:numPr>
        <w:tabs>
          <w:tab w:val="left" w:pos="567"/>
        </w:tabs>
        <w:suppressAutoHyphens/>
        <w:spacing w:after="0" w:line="240" w:lineRule="auto"/>
        <w:ind w:left="567" w:hanging="567"/>
        <w:jc w:val="both"/>
        <w:rPr>
          <w:rFonts w:ascii="Cambria" w:eastAsia="Times New Roman" w:hAnsi="Cambria" w:cs="Cambria"/>
          <w:color w:val="000000"/>
          <w:sz w:val="20"/>
          <w:szCs w:val="20"/>
          <w:lang w:eastAsia="zh-CN"/>
        </w:rPr>
      </w:pPr>
      <w:r w:rsidRPr="00CA0B6B">
        <w:rPr>
          <w:rFonts w:ascii="Cambria" w:eastAsia="Times New Roman" w:hAnsi="Cambria" w:cs="Cambria"/>
          <w:b/>
          <w:sz w:val="20"/>
          <w:szCs w:val="20"/>
          <w:lang w:eastAsia="zh-CN"/>
        </w:rPr>
        <w:t>TERMIN WYKONANIA ZAMÓWIENIA</w:t>
      </w:r>
    </w:p>
    <w:p w:rsidR="00CA0B6B" w:rsidRPr="00CA0B6B" w:rsidRDefault="00CA0B6B" w:rsidP="00CA0B6B">
      <w:pPr>
        <w:suppressAutoHyphens/>
        <w:spacing w:after="0" w:line="240" w:lineRule="auto"/>
        <w:jc w:val="both"/>
        <w:rPr>
          <w:rFonts w:ascii="Cambria" w:eastAsia="Times New Roman" w:hAnsi="Cambria" w:cs="Cambria"/>
          <w:sz w:val="8"/>
          <w:szCs w:val="20"/>
          <w:lang w:eastAsia="zh-CN"/>
        </w:rPr>
      </w:pPr>
      <w:r w:rsidRPr="00CA0B6B">
        <w:rPr>
          <w:rFonts w:ascii="Cambria" w:eastAsia="Times New Roman" w:hAnsi="Cambria" w:cs="Cambria"/>
          <w:color w:val="000000"/>
          <w:sz w:val="20"/>
          <w:szCs w:val="20"/>
          <w:lang w:eastAsia="zh-CN"/>
        </w:rPr>
        <w:t xml:space="preserve">Termin wykonania przedmiotu zamówienia - okres 24 miesiące </w:t>
      </w:r>
      <w:r w:rsidRPr="00CA0B6B">
        <w:rPr>
          <w:rFonts w:ascii="Cambria" w:eastAsia="Times New Roman" w:hAnsi="Cambria" w:cs="Cambria"/>
          <w:sz w:val="20"/>
          <w:szCs w:val="20"/>
          <w:lang w:eastAsia="zh-CN"/>
        </w:rPr>
        <w:t>licząc od dnia zawarcia umowy.</w:t>
      </w:r>
    </w:p>
    <w:p w:rsidR="00CA0B6B" w:rsidRPr="00CA0B6B" w:rsidRDefault="00CA0B6B" w:rsidP="00CA0B6B">
      <w:pPr>
        <w:suppressAutoHyphens/>
        <w:spacing w:after="0" w:line="240" w:lineRule="auto"/>
        <w:jc w:val="both"/>
        <w:rPr>
          <w:rFonts w:ascii="Cambria" w:eastAsia="Times New Roman" w:hAnsi="Cambria" w:cs="Cambria"/>
          <w:sz w:val="8"/>
          <w:szCs w:val="20"/>
          <w:lang w:eastAsia="zh-CN"/>
        </w:rPr>
      </w:pPr>
    </w:p>
    <w:p w:rsidR="00CA0B6B" w:rsidRPr="00CA0B6B" w:rsidRDefault="00CA0B6B" w:rsidP="00CA0B6B">
      <w:pPr>
        <w:numPr>
          <w:ilvl w:val="0"/>
          <w:numId w:val="4"/>
        </w:numPr>
        <w:tabs>
          <w:tab w:val="left" w:pos="567"/>
        </w:tabs>
        <w:suppressAutoHyphens/>
        <w:spacing w:after="0" w:line="240" w:lineRule="auto"/>
        <w:ind w:left="567"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WARUNKI UDZIAŁU W POSTĘPOWANIU ORAZ OPIS SPOSOBU DOKONYWANIA OCENY SPEŁNIANIA TYCH WARUNKÓW</w:t>
      </w:r>
    </w:p>
    <w:p w:rsidR="00CA0B6B" w:rsidRPr="00CA0B6B" w:rsidRDefault="00CA0B6B" w:rsidP="00CA0B6B">
      <w:pPr>
        <w:numPr>
          <w:ilvl w:val="1"/>
          <w:numId w:val="10"/>
        </w:numPr>
        <w:tabs>
          <w:tab w:val="left" w:pos="425"/>
        </w:tabs>
        <w:suppressAutoHyphens/>
        <w:spacing w:after="0" w:line="240" w:lineRule="auto"/>
        <w:ind w:left="425"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 udzielenie zamówienia publicznego mogą ubiegać się wykonawcy, którzy nie podlegają wykluczeniu na podstawie art. 24 ust. 1 ustawy oraz spełniają warunki dotyczące:</w:t>
      </w:r>
    </w:p>
    <w:p w:rsidR="00CA0B6B" w:rsidRPr="00CA0B6B" w:rsidRDefault="00CA0B6B" w:rsidP="00CA0B6B">
      <w:pPr>
        <w:numPr>
          <w:ilvl w:val="0"/>
          <w:numId w:val="16"/>
        </w:numPr>
        <w:suppressAutoHyphens/>
        <w:spacing w:after="0" w:line="240" w:lineRule="auto"/>
        <w:ind w:left="851"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posiadania uprawnień do wykonywania określonej działalności lub czynności, jeżeli przepisy prawa nakładają obowiązek ich posiadania;</w:t>
      </w:r>
    </w:p>
    <w:p w:rsidR="00CA0B6B" w:rsidRPr="00CA0B6B" w:rsidRDefault="00CA0B6B" w:rsidP="00CA0B6B">
      <w:pPr>
        <w:suppressAutoHyphens/>
        <w:spacing w:after="0" w:line="240" w:lineRule="auto"/>
        <w:ind w:left="709" w:firstLine="142"/>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Zamawiający nie opisuje sposobu dokonywania oceny spełniania tego warunku </w:t>
      </w:r>
    </w:p>
    <w:p w:rsidR="00CA0B6B" w:rsidRPr="00CA0B6B" w:rsidRDefault="00CA0B6B" w:rsidP="00CA0B6B">
      <w:pPr>
        <w:suppressAutoHyphens/>
        <w:spacing w:after="0" w:line="240" w:lineRule="auto"/>
        <w:ind w:left="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2)</w:t>
      </w:r>
      <w:r w:rsidRPr="00CA0B6B">
        <w:rPr>
          <w:rFonts w:ascii="Cambria" w:eastAsia="Times New Roman" w:hAnsi="Cambria" w:cs="Cambria"/>
          <w:sz w:val="20"/>
          <w:szCs w:val="20"/>
          <w:lang w:eastAsia="zh-CN"/>
        </w:rPr>
        <w:tab/>
        <w:t>posiadania wiedzy i doświadczenia,</w:t>
      </w:r>
    </w:p>
    <w:p w:rsidR="00CA0B6B" w:rsidRPr="00CA0B6B" w:rsidRDefault="00CA0B6B" w:rsidP="00CA0B6B">
      <w:pPr>
        <w:suppressAutoHyphens/>
        <w:spacing w:after="0" w:line="240" w:lineRule="auto"/>
        <w:ind w:left="851" w:firstLine="1"/>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Wykonawca spełni ten warunek jeżeli wykaże wykonanie lub wykonywanie, w ciągu ostatnich 3 lat przed upływem terminu składania ofert,</w:t>
      </w:r>
      <w:r w:rsidRPr="00CA0B6B">
        <w:rPr>
          <w:rFonts w:ascii="Cambria" w:eastAsia="Univers-PL" w:hAnsi="Cambria" w:cs="Univers-PL"/>
          <w:sz w:val="20"/>
          <w:szCs w:val="20"/>
          <w:lang w:eastAsia="zh-CN"/>
        </w:rPr>
        <w:t xml:space="preserve"> a jeżeli okres prowadzenia działalności jest krótszy - w tym okresie</w:t>
      </w:r>
      <w:r w:rsidRPr="00CA0B6B">
        <w:rPr>
          <w:rFonts w:ascii="Cambria" w:eastAsia="Times New Roman" w:hAnsi="Cambria" w:cs="Times New Roman"/>
          <w:sz w:val="20"/>
          <w:szCs w:val="20"/>
          <w:lang w:eastAsia="zh-CN"/>
        </w:rPr>
        <w:t>, co najmniej jednej usługi polegającej na naprawach/regeneracji części zamiennych, w tym bębenków w ilości nie mniejszej niż 30 sztuk oraz załączy</w:t>
      </w:r>
      <w:r w:rsidR="00BA69A4">
        <w:rPr>
          <w:rFonts w:ascii="Cambria" w:eastAsia="Times New Roman" w:hAnsi="Cambria" w:cs="Times New Roman"/>
          <w:sz w:val="20"/>
          <w:szCs w:val="20"/>
          <w:lang w:eastAsia="zh-CN"/>
        </w:rPr>
        <w:t xml:space="preserve"> dowody, określające czy usługi</w:t>
      </w:r>
      <w:r w:rsidRPr="00CA0B6B">
        <w:rPr>
          <w:rFonts w:ascii="Cambria" w:eastAsia="Times New Roman" w:hAnsi="Cambria" w:cs="Times New Roman"/>
          <w:sz w:val="20"/>
          <w:szCs w:val="20"/>
          <w:lang w:eastAsia="zh-CN"/>
        </w:rPr>
        <w:t xml:space="preserve"> te zostały wykonane lub są wykonywane należycie</w:t>
      </w:r>
    </w:p>
    <w:p w:rsidR="00CA0B6B" w:rsidRPr="00CA0B6B" w:rsidRDefault="00CA0B6B" w:rsidP="00CA0B6B">
      <w:pPr>
        <w:numPr>
          <w:ilvl w:val="0"/>
          <w:numId w:val="40"/>
        </w:numPr>
        <w:suppressAutoHyphens/>
        <w:spacing w:after="0" w:line="240" w:lineRule="auto"/>
        <w:ind w:hanging="43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dysponowania odpowiednim potencjałem technicznym oraz osobami zdolnymi do wykonania zamówienia</w:t>
      </w:r>
      <w:r w:rsidRPr="00CA0B6B">
        <w:rPr>
          <w:rFonts w:ascii="Cambria" w:eastAsia="Times New Roman" w:hAnsi="Cambria" w:cs="Cambria"/>
          <w:iCs/>
          <w:sz w:val="20"/>
          <w:szCs w:val="20"/>
          <w:lang w:eastAsia="zh-CN"/>
        </w:rPr>
        <w:t>;</w:t>
      </w:r>
    </w:p>
    <w:p w:rsidR="00CA0B6B" w:rsidRPr="00CA0B6B" w:rsidRDefault="00CA0B6B" w:rsidP="00CA0B6B">
      <w:pPr>
        <w:suppressAutoHyphens/>
        <w:spacing w:after="0" w:line="240" w:lineRule="auto"/>
        <w:ind w:left="578" w:firstLine="273"/>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Zamawiający nie opisuje sposobu dokonywania oceny spełniania tego warunku</w:t>
      </w:r>
    </w:p>
    <w:p w:rsidR="00CA0B6B" w:rsidRPr="00CA0B6B" w:rsidRDefault="00CA0B6B" w:rsidP="00CA0B6B">
      <w:pPr>
        <w:numPr>
          <w:ilvl w:val="0"/>
          <w:numId w:val="36"/>
        </w:numPr>
        <w:suppressAutoHyphens/>
        <w:spacing w:after="0" w:line="240" w:lineRule="auto"/>
        <w:ind w:hanging="43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sytuacji ekonomicznej i finansowej.</w:t>
      </w:r>
    </w:p>
    <w:p w:rsidR="00CA0B6B" w:rsidRPr="00CA0B6B" w:rsidRDefault="00CA0B6B" w:rsidP="00CA0B6B">
      <w:pPr>
        <w:suppressAutoHyphens/>
        <w:spacing w:after="0" w:line="240" w:lineRule="auto"/>
        <w:ind w:left="709" w:firstLine="142"/>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Opis sposobu dokonania oceny spełnienia warunków: </w:t>
      </w:r>
    </w:p>
    <w:p w:rsidR="00CA0B6B" w:rsidRPr="00CA0B6B" w:rsidRDefault="00CA0B6B" w:rsidP="00CA0B6B">
      <w:pPr>
        <w:suppressAutoHyphens/>
        <w:spacing w:after="0" w:line="240" w:lineRule="auto"/>
        <w:ind w:left="426"/>
        <w:jc w:val="both"/>
        <w:rPr>
          <w:rFonts w:ascii="Cambria" w:eastAsia="Times New Roman" w:hAnsi="Cambria" w:cs="Cambria"/>
          <w:sz w:val="6"/>
          <w:szCs w:val="20"/>
          <w:lang w:eastAsia="zh-CN"/>
        </w:rPr>
      </w:pPr>
    </w:p>
    <w:p w:rsidR="00CA0B6B" w:rsidRPr="00CA0B6B" w:rsidRDefault="00CA0B6B" w:rsidP="00CA0B6B">
      <w:pPr>
        <w:numPr>
          <w:ilvl w:val="0"/>
          <w:numId w:val="37"/>
        </w:numPr>
        <w:tabs>
          <w:tab w:val="num" w:pos="426"/>
        </w:tabs>
        <w:suppressAutoHyphens/>
        <w:autoSpaceDE w:val="0"/>
        <w:spacing w:after="0" w:line="240" w:lineRule="auto"/>
        <w:ind w:left="426" w:hanging="426"/>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 xml:space="preserve">Wykonawca może polegać na wiedzy i doświadczeniu  innych podmiotów, niezależnie od charakteru prawnego łączących go z nim stosunków. Wykonawca w takiej sytuacji zobowiązany jest udowodnić Zamawiającemu, iż będzie dysponował zasobami niezbędnymi do realizacji zamówienia, w szczególności przedstawiając w tym celu </w:t>
      </w:r>
      <w:r w:rsidRPr="00CA0B6B">
        <w:rPr>
          <w:rFonts w:ascii="Cambria" w:eastAsia="Times New Roman" w:hAnsi="Cambria" w:cs="Times New Roman"/>
          <w:b/>
          <w:sz w:val="20"/>
          <w:szCs w:val="20"/>
          <w:u w:val="single"/>
          <w:lang w:eastAsia="zh-CN"/>
        </w:rPr>
        <w:t>pisemne zobowiązanie</w:t>
      </w:r>
      <w:r w:rsidRPr="00CA0B6B">
        <w:rPr>
          <w:rFonts w:ascii="Cambria" w:eastAsia="Times New Roman" w:hAnsi="Cambria" w:cs="Times New Roman"/>
          <w:sz w:val="20"/>
          <w:szCs w:val="20"/>
          <w:lang w:eastAsia="zh-CN"/>
        </w:rPr>
        <w:t xml:space="preserve"> tych podmiotów do oddania mu do dyspozycji niezbędnych zasobów na okres korzystania z nich przy wykonywaniu zamówienia</w:t>
      </w:r>
      <w:r w:rsidRPr="00CA0B6B">
        <w:rPr>
          <w:rFonts w:ascii="Cambria" w:eastAsia="Times New Roman" w:hAnsi="Cambria" w:cs="Cambria"/>
          <w:sz w:val="20"/>
          <w:szCs w:val="20"/>
          <w:lang w:eastAsia="zh-CN"/>
        </w:rPr>
        <w:t xml:space="preserve">. </w:t>
      </w:r>
    </w:p>
    <w:p w:rsidR="00CA0B6B" w:rsidRPr="00CA0B6B" w:rsidRDefault="00CA0B6B" w:rsidP="00CA0B6B">
      <w:pPr>
        <w:numPr>
          <w:ilvl w:val="0"/>
          <w:numId w:val="37"/>
        </w:numPr>
        <w:tabs>
          <w:tab w:val="num" w:pos="426"/>
        </w:tabs>
        <w:suppressAutoHyphens/>
        <w:autoSpaceDE w:val="0"/>
        <w:spacing w:after="0" w:line="240" w:lineRule="auto"/>
        <w:ind w:left="426" w:hanging="426"/>
        <w:jc w:val="both"/>
        <w:rPr>
          <w:rFonts w:ascii="Cambria" w:eastAsia="Times New Roman" w:hAnsi="Cambria" w:cs="Cambria"/>
          <w:sz w:val="20"/>
          <w:szCs w:val="20"/>
          <w:lang w:eastAsia="zh-CN"/>
        </w:rPr>
      </w:pPr>
      <w:r w:rsidRPr="00CA0B6B">
        <w:rPr>
          <w:rFonts w:ascii="Cambria" w:eastAsia="Times New Roman" w:hAnsi="Cambria" w:cs="Helvetica"/>
          <w:sz w:val="20"/>
          <w:szCs w:val="20"/>
          <w:lang w:eastAsia="zh-CN"/>
        </w:rPr>
        <w:t>Jeżeli Wykonawca, wykazując spełnienie warunków, o których mowa w art. 22 ust. 1 ustawy, polega na zasobach innych podmiotów na zasadach określonych w art. 26 ust. 2b ustawy, Zamawiaj</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w celu oceny, czy Wykonawca będzie dysponował zasobami innych podmiotów w stopniu niezb</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dnym dla nale</w:t>
      </w:r>
      <w:r w:rsidRPr="00CA0B6B">
        <w:rPr>
          <w:rFonts w:ascii="Cambria" w:eastAsia="Times New Roman" w:hAnsi="Cambria" w:cs="TT61t00"/>
          <w:sz w:val="20"/>
          <w:szCs w:val="20"/>
          <w:lang w:eastAsia="zh-CN"/>
        </w:rPr>
        <w:t>ż</w:t>
      </w:r>
      <w:r w:rsidRPr="00CA0B6B">
        <w:rPr>
          <w:rFonts w:ascii="Cambria" w:eastAsia="Times New Roman" w:hAnsi="Cambria" w:cs="Helvetica"/>
          <w:sz w:val="20"/>
          <w:szCs w:val="20"/>
          <w:lang w:eastAsia="zh-CN"/>
        </w:rPr>
        <w:t>ytego wykonania zamówienia oraz oceny, czy stosunek ł</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cz</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wykonawc</w:t>
      </w:r>
      <w:r w:rsidRPr="00CA0B6B">
        <w:rPr>
          <w:rFonts w:ascii="Cambria" w:eastAsia="Times New Roman" w:hAnsi="Cambria" w:cs="TT61t00"/>
          <w:sz w:val="20"/>
          <w:szCs w:val="20"/>
          <w:lang w:eastAsia="zh-CN"/>
        </w:rPr>
        <w:t xml:space="preserve">ę </w:t>
      </w:r>
      <w:r w:rsidRPr="00CA0B6B">
        <w:rPr>
          <w:rFonts w:ascii="Cambria" w:eastAsia="Times New Roman" w:hAnsi="Cambria" w:cs="Helvetica"/>
          <w:sz w:val="20"/>
          <w:szCs w:val="20"/>
          <w:lang w:eastAsia="zh-CN"/>
        </w:rPr>
        <w:t>z tymi podmiotami gwarantuje rzeczywisty dost</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 xml:space="preserve">p do ich zasobów, </w:t>
      </w:r>
      <w:r w:rsidRPr="00CA0B6B">
        <w:rPr>
          <w:rFonts w:ascii="Cambria" w:eastAsia="Times New Roman" w:hAnsi="Cambria" w:cs="TT61t00"/>
          <w:sz w:val="20"/>
          <w:szCs w:val="20"/>
          <w:lang w:eastAsia="zh-CN"/>
        </w:rPr>
        <w:t>żą</w:t>
      </w:r>
      <w:r w:rsidRPr="00CA0B6B">
        <w:rPr>
          <w:rFonts w:ascii="Cambria" w:eastAsia="Times New Roman" w:hAnsi="Cambria" w:cs="Helvetica"/>
          <w:sz w:val="20"/>
          <w:szCs w:val="20"/>
          <w:lang w:eastAsia="zh-CN"/>
        </w:rPr>
        <w:t>da dokumentów dotycz</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cych, w szczególno</w:t>
      </w:r>
      <w:r w:rsidRPr="00CA0B6B">
        <w:rPr>
          <w:rFonts w:ascii="Cambria" w:eastAsia="Times New Roman" w:hAnsi="Cambria" w:cs="TT61t00"/>
          <w:sz w:val="20"/>
          <w:szCs w:val="20"/>
          <w:lang w:eastAsia="zh-CN"/>
        </w:rPr>
        <w:t>ś</w:t>
      </w:r>
      <w:r w:rsidRPr="00CA0B6B">
        <w:rPr>
          <w:rFonts w:ascii="Cambria" w:eastAsia="Times New Roman" w:hAnsi="Cambria" w:cs="Helvetica"/>
          <w:sz w:val="20"/>
          <w:szCs w:val="20"/>
          <w:lang w:eastAsia="zh-CN"/>
        </w:rPr>
        <w:t>ci:</w:t>
      </w:r>
    </w:p>
    <w:p w:rsidR="00CA0B6B" w:rsidRPr="00CA0B6B" w:rsidRDefault="00CA0B6B" w:rsidP="00CA0B6B">
      <w:pPr>
        <w:numPr>
          <w:ilvl w:val="0"/>
          <w:numId w:val="42"/>
        </w:numPr>
        <w:suppressAutoHyphens/>
        <w:autoSpaceDE w:val="0"/>
        <w:autoSpaceDN w:val="0"/>
        <w:adjustRightInd w:val="0"/>
        <w:spacing w:after="0" w:line="240" w:lineRule="auto"/>
        <w:ind w:left="851"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zakresu dost</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pnych Wykonawcy zasobów innego podmiotu;</w:t>
      </w:r>
    </w:p>
    <w:p w:rsidR="00CA0B6B" w:rsidRPr="00CA0B6B" w:rsidRDefault="00CA0B6B" w:rsidP="00CA0B6B">
      <w:pPr>
        <w:numPr>
          <w:ilvl w:val="0"/>
          <w:numId w:val="42"/>
        </w:numPr>
        <w:suppressAutoHyphens/>
        <w:autoSpaceDE w:val="0"/>
        <w:autoSpaceDN w:val="0"/>
        <w:adjustRightInd w:val="0"/>
        <w:spacing w:after="0" w:line="240" w:lineRule="auto"/>
        <w:ind w:left="851"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charakteru stosunku jaki b</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dzie ł</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czył Wykonawc</w:t>
      </w:r>
      <w:r w:rsidRPr="00CA0B6B">
        <w:rPr>
          <w:rFonts w:ascii="Cambria" w:eastAsia="Times New Roman" w:hAnsi="Cambria" w:cs="TT61t00"/>
          <w:sz w:val="20"/>
          <w:szCs w:val="20"/>
          <w:lang w:eastAsia="zh-CN"/>
        </w:rPr>
        <w:t xml:space="preserve">ę </w:t>
      </w:r>
      <w:r w:rsidRPr="00CA0B6B">
        <w:rPr>
          <w:rFonts w:ascii="Cambria" w:eastAsia="Times New Roman" w:hAnsi="Cambria" w:cs="Helvetica"/>
          <w:sz w:val="20"/>
          <w:szCs w:val="20"/>
          <w:lang w:eastAsia="zh-CN"/>
        </w:rPr>
        <w:t>z innym podmiotem;</w:t>
      </w:r>
    </w:p>
    <w:p w:rsidR="00CA0B6B" w:rsidRPr="00CA0B6B" w:rsidRDefault="00CA0B6B" w:rsidP="00CA0B6B">
      <w:pPr>
        <w:numPr>
          <w:ilvl w:val="0"/>
          <w:numId w:val="42"/>
        </w:numPr>
        <w:suppressAutoHyphens/>
        <w:autoSpaceDE w:val="0"/>
        <w:autoSpaceDN w:val="0"/>
        <w:adjustRightInd w:val="0"/>
        <w:spacing w:after="0" w:line="240" w:lineRule="auto"/>
        <w:ind w:left="851"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sposobu wykorzystania zasobów innego podmiotu przez wykonawcę, przy wykonaniu zamówienia;</w:t>
      </w:r>
    </w:p>
    <w:p w:rsidR="00CA0B6B" w:rsidRPr="00CA0B6B" w:rsidRDefault="00CA0B6B" w:rsidP="00CA0B6B">
      <w:pPr>
        <w:numPr>
          <w:ilvl w:val="0"/>
          <w:numId w:val="42"/>
        </w:numPr>
        <w:tabs>
          <w:tab w:val="num" w:pos="426"/>
        </w:tabs>
        <w:suppressAutoHyphens/>
        <w:autoSpaceDE w:val="0"/>
        <w:autoSpaceDN w:val="0"/>
        <w:adjustRightInd w:val="0"/>
        <w:spacing w:after="0" w:line="240" w:lineRule="auto"/>
        <w:ind w:left="851"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ewentualnego zakresu i okresu udziału innego podmiotu w wykonywaniu zamówienia</w:t>
      </w:r>
    </w:p>
    <w:p w:rsidR="00CA0B6B" w:rsidRPr="00CA0B6B" w:rsidRDefault="00CA0B6B" w:rsidP="00CA0B6B">
      <w:pPr>
        <w:numPr>
          <w:ilvl w:val="0"/>
          <w:numId w:val="37"/>
        </w:numPr>
        <w:tabs>
          <w:tab w:val="num" w:pos="426"/>
        </w:tabs>
        <w:suppressAutoHyphens/>
        <w:autoSpaceDE w:val="0"/>
        <w:spacing w:after="0" w:line="240" w:lineRule="auto"/>
        <w:ind w:left="426"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Ocena spełniania przez Wykonawcę warunków udziału w postępowaniu zostanie dokonana na podstawie dokumentów i oświadczeń dostarczonych przez Wykonawcę wraz z ofertą i wymaganych przez Zamawiającego w </w:t>
      </w:r>
      <w:r w:rsidRPr="00CA0B6B">
        <w:rPr>
          <w:rFonts w:ascii="Cambria" w:eastAsia="Times New Roman" w:hAnsi="Cambria" w:cs="Cambria"/>
          <w:sz w:val="20"/>
          <w:szCs w:val="20"/>
          <w:lang w:eastAsia="zh-CN"/>
        </w:rPr>
        <w:lastRenderedPageBreak/>
        <w:t xml:space="preserve">rozdziale V SIWZ, a także w wyniku ich uzupełnienia, w przypadku, o którym mowa w art. 26 ust 3 ustawy lub w oparciu o wyjaśnienia ich treści dokonanych na podstawie art. 26 ust 4 ustawy. Warunek określony w pkt 1 </w:t>
      </w:r>
      <w:proofErr w:type="spellStart"/>
      <w:r w:rsidRPr="00CA0B6B">
        <w:rPr>
          <w:rFonts w:ascii="Cambria" w:eastAsia="Times New Roman" w:hAnsi="Cambria" w:cs="Cambria"/>
          <w:sz w:val="20"/>
          <w:szCs w:val="20"/>
          <w:lang w:eastAsia="zh-CN"/>
        </w:rPr>
        <w:t>ppkt</w:t>
      </w:r>
      <w:proofErr w:type="spellEnd"/>
      <w:r w:rsidRPr="00CA0B6B">
        <w:rPr>
          <w:rFonts w:ascii="Cambria" w:eastAsia="Times New Roman" w:hAnsi="Cambria" w:cs="Cambria"/>
          <w:sz w:val="20"/>
          <w:szCs w:val="20"/>
          <w:lang w:eastAsia="zh-CN"/>
        </w:rPr>
        <w:t xml:space="preserve"> 4  </w:t>
      </w:r>
      <w:r w:rsidRPr="00CA0B6B">
        <w:rPr>
          <w:rFonts w:ascii="Cambria" w:eastAsia="Times New Roman" w:hAnsi="Cambria" w:cs="Cambria"/>
          <w:color w:val="000000"/>
          <w:sz w:val="20"/>
          <w:szCs w:val="20"/>
          <w:lang w:eastAsia="zh-CN"/>
        </w:rPr>
        <w:t>Wykonawcy wspólnie ubiegający się o udzielenie zamówienia mogą spełnić łącznie.</w:t>
      </w:r>
    </w:p>
    <w:p w:rsidR="00CA0B6B" w:rsidRPr="00CA0B6B" w:rsidRDefault="00CA0B6B" w:rsidP="00CA0B6B">
      <w:pPr>
        <w:suppressAutoHyphens/>
        <w:spacing w:after="0" w:line="240" w:lineRule="auto"/>
        <w:jc w:val="both"/>
        <w:rPr>
          <w:rFonts w:ascii="Cambria" w:eastAsia="Times New Roman" w:hAnsi="Cambria" w:cs="Cambria"/>
          <w:color w:val="FF0000"/>
          <w:sz w:val="20"/>
          <w:szCs w:val="20"/>
          <w:lang w:eastAsia="zh-CN"/>
        </w:rPr>
      </w:pPr>
    </w:p>
    <w:p w:rsidR="00CA0B6B" w:rsidRPr="00CA0B6B" w:rsidRDefault="00CA0B6B" w:rsidP="00CA0B6B">
      <w:pPr>
        <w:numPr>
          <w:ilvl w:val="0"/>
          <w:numId w:val="4"/>
        </w:numPr>
        <w:tabs>
          <w:tab w:val="left" w:pos="567"/>
        </w:tabs>
        <w:suppressAutoHyphens/>
        <w:spacing w:after="0" w:line="240" w:lineRule="auto"/>
        <w:ind w:left="567"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WYKAZ OŚWIADCZEŃ I DOKUMENTÓW, JAKIE WYKONAWCA MUSI ZŁOŻYĆ WRAZ Z OFERTĄ</w:t>
      </w:r>
    </w:p>
    <w:p w:rsidR="00CA0B6B" w:rsidRPr="00CA0B6B" w:rsidRDefault="00CA0B6B" w:rsidP="00CA0B6B">
      <w:pPr>
        <w:numPr>
          <w:ilvl w:val="0"/>
          <w:numId w:val="12"/>
        </w:numPr>
        <w:suppressAutoHyphens/>
        <w:spacing w:after="0" w:line="240" w:lineRule="auto"/>
        <w:ind w:left="426" w:hanging="426"/>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 xml:space="preserve">   W celu oceny spełniania przez Wykonawcę warunków, o których mowa w rozdziale IV SIWZ, winien on wraz z ofertą złożyć następujące dokumenty i oświadczenia:</w:t>
      </w:r>
    </w:p>
    <w:p w:rsidR="00CA0B6B" w:rsidRPr="00CA0B6B" w:rsidRDefault="00CA0B6B" w:rsidP="00CA0B6B">
      <w:pPr>
        <w:numPr>
          <w:ilvl w:val="1"/>
          <w:numId w:val="2"/>
        </w:numPr>
        <w:suppressAutoHyphens/>
        <w:spacing w:after="0" w:line="240" w:lineRule="auto"/>
        <w:ind w:left="851"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oświadczenie o spełnianiu warunków udziału w postępowaniu</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3</w:t>
      </w:r>
      <w:r w:rsidRPr="00CA0B6B">
        <w:rPr>
          <w:rFonts w:ascii="Cambria" w:eastAsia="Times New Roman" w:hAnsi="Cambria" w:cs="Cambria"/>
          <w:sz w:val="20"/>
          <w:szCs w:val="20"/>
          <w:lang w:eastAsia="zh-CN"/>
        </w:rPr>
        <w:t xml:space="preserve"> do SIWZ;</w:t>
      </w:r>
    </w:p>
    <w:p w:rsidR="00CA0B6B" w:rsidRPr="00CA0B6B" w:rsidRDefault="00CA0B6B" w:rsidP="00CA0B6B">
      <w:pPr>
        <w:numPr>
          <w:ilvl w:val="1"/>
          <w:numId w:val="2"/>
        </w:numPr>
        <w:suppressAutoHyphens/>
        <w:spacing w:after="0" w:line="240" w:lineRule="auto"/>
        <w:ind w:left="851" w:hanging="425"/>
        <w:jc w:val="both"/>
        <w:rPr>
          <w:rFonts w:ascii="Cambria" w:eastAsia="Times New Roman" w:hAnsi="Cambria" w:cs="Cambria"/>
          <w:b/>
          <w:sz w:val="20"/>
          <w:szCs w:val="20"/>
          <w:lang w:eastAsia="zh-CN"/>
        </w:rPr>
      </w:pPr>
      <w:r w:rsidRPr="00CA0B6B">
        <w:rPr>
          <w:rFonts w:ascii="Cambria" w:eastAsia="Times New Roman" w:hAnsi="Cambria" w:cs="Times New Roman"/>
          <w:b/>
          <w:sz w:val="20"/>
          <w:szCs w:val="20"/>
          <w:lang w:eastAsia="zh-CN"/>
        </w:rPr>
        <w:t>wykaz wykonanych,</w:t>
      </w:r>
      <w:r w:rsidRPr="00CA0B6B">
        <w:rPr>
          <w:rFonts w:ascii="Cambria" w:eastAsia="Times New Roman" w:hAnsi="Cambria" w:cs="Times New Roman"/>
          <w:sz w:val="20"/>
          <w:szCs w:val="20"/>
          <w:lang w:eastAsia="zh-CN"/>
        </w:rPr>
        <w:t xml:space="preserve"> a w przypadku świadczeń okresowych lub ciągłych równ</w:t>
      </w:r>
      <w:r w:rsidR="003B10C6">
        <w:rPr>
          <w:rFonts w:ascii="Cambria" w:eastAsia="Times New Roman" w:hAnsi="Cambria" w:cs="Times New Roman"/>
          <w:sz w:val="20"/>
          <w:szCs w:val="20"/>
          <w:lang w:eastAsia="zh-CN"/>
        </w:rPr>
        <w:t>ież wykonywanych głównych usług</w:t>
      </w:r>
      <w:r w:rsidRPr="00CA0B6B">
        <w:rPr>
          <w:rFonts w:ascii="Cambria" w:eastAsia="Times New Roman" w:hAnsi="Cambria" w:cs="Times New Roman"/>
          <w:sz w:val="20"/>
          <w:szCs w:val="20"/>
          <w:lang w:eastAsia="zh-CN"/>
        </w:rPr>
        <w:t xml:space="preserve"> w okresie ostatnich trzech lat przed upływem terminu składania ofert, a jeżeli okres działalności jest krótszy – w tym okresie,  z podaniem ich wartości, przedmiotu, dat wykonania i podm</w:t>
      </w:r>
      <w:r w:rsidR="003B10C6">
        <w:rPr>
          <w:rFonts w:ascii="Cambria" w:eastAsia="Times New Roman" w:hAnsi="Cambria" w:cs="Times New Roman"/>
          <w:sz w:val="20"/>
          <w:szCs w:val="20"/>
          <w:lang w:eastAsia="zh-CN"/>
        </w:rPr>
        <w:t>iotów, na rzecz których  usługi</w:t>
      </w:r>
      <w:r w:rsidRPr="00CA0B6B">
        <w:rPr>
          <w:rFonts w:ascii="Cambria" w:eastAsia="Times New Roman" w:hAnsi="Cambria" w:cs="Times New Roman"/>
          <w:sz w:val="20"/>
          <w:szCs w:val="20"/>
          <w:lang w:eastAsia="zh-CN"/>
        </w:rPr>
        <w:t xml:space="preserve"> zostały wykonane wraz z załączonymi d</w:t>
      </w:r>
      <w:r w:rsidR="003B10C6">
        <w:rPr>
          <w:rFonts w:ascii="Cambria" w:eastAsia="Times New Roman" w:hAnsi="Cambria" w:cs="Times New Roman"/>
          <w:sz w:val="20"/>
          <w:szCs w:val="20"/>
          <w:lang w:eastAsia="zh-CN"/>
        </w:rPr>
        <w:t xml:space="preserve">owodami określającymi czy usługi </w:t>
      </w:r>
      <w:r w:rsidRPr="00CA0B6B">
        <w:rPr>
          <w:rFonts w:ascii="Cambria" w:eastAsia="Times New Roman" w:hAnsi="Cambria" w:cs="Times New Roman"/>
          <w:sz w:val="20"/>
          <w:szCs w:val="20"/>
          <w:lang w:eastAsia="zh-CN"/>
        </w:rPr>
        <w:t xml:space="preserve"> te zostały wykonane lub są wykonywane należycie o treści określonej w </w:t>
      </w:r>
      <w:r w:rsidR="002C4516">
        <w:rPr>
          <w:rFonts w:ascii="Cambria" w:eastAsia="Times New Roman" w:hAnsi="Cambria" w:cs="Times New Roman"/>
          <w:sz w:val="20"/>
          <w:szCs w:val="20"/>
          <w:lang w:eastAsia="zh-CN"/>
        </w:rPr>
        <w:t>załączniku nr 5</w:t>
      </w:r>
      <w:r w:rsidRPr="00BF3EA2">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do SIWZ. Wykonawca </w:t>
      </w:r>
      <w:r w:rsidR="003B10C6">
        <w:rPr>
          <w:rFonts w:ascii="Cambria" w:eastAsia="Times New Roman" w:hAnsi="Cambria" w:cs="Times New Roman"/>
          <w:sz w:val="20"/>
          <w:szCs w:val="20"/>
          <w:lang w:eastAsia="zh-CN"/>
        </w:rPr>
        <w:t>zobowiązany jest wykazać usługi</w:t>
      </w:r>
      <w:r w:rsidRPr="00CA0B6B">
        <w:rPr>
          <w:rFonts w:ascii="Cambria" w:eastAsia="Times New Roman" w:hAnsi="Cambria" w:cs="Times New Roman"/>
          <w:sz w:val="20"/>
          <w:szCs w:val="20"/>
          <w:lang w:eastAsia="zh-CN"/>
        </w:rPr>
        <w:t xml:space="preserve"> oraz załączyć dowody potwierdzające spełnianie warunku określonego w rozdziale IV pkt</w:t>
      </w:r>
      <w:r w:rsidR="002C4516">
        <w:rPr>
          <w:rFonts w:ascii="Cambria" w:eastAsia="Times New Roman" w:hAnsi="Cambria" w:cs="Times New Roman"/>
          <w:sz w:val="20"/>
          <w:szCs w:val="20"/>
          <w:lang w:eastAsia="zh-CN"/>
        </w:rPr>
        <w:t xml:space="preserve"> 1</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2 SIWZ.</w:t>
      </w:r>
    </w:p>
    <w:p w:rsidR="00CA0B6B" w:rsidRPr="00CA0B6B" w:rsidRDefault="00CA0B6B" w:rsidP="00CA0B6B">
      <w:pPr>
        <w:numPr>
          <w:ilvl w:val="0"/>
          <w:numId w:val="47"/>
        </w:numPr>
        <w:tabs>
          <w:tab w:val="left" w:pos="357"/>
        </w:tabs>
        <w:suppressAutoHyphens/>
        <w:spacing w:after="0" w:line="240" w:lineRule="auto"/>
        <w:ind w:left="1276" w:hanging="425"/>
        <w:jc w:val="both"/>
        <w:rPr>
          <w:rFonts w:ascii="Cambria" w:eastAsia="Univers-PL" w:hAnsi="Cambria" w:cs="Univers-PL"/>
          <w:sz w:val="20"/>
          <w:szCs w:val="20"/>
          <w:lang w:eastAsia="zh-CN"/>
        </w:rPr>
      </w:pPr>
      <w:r w:rsidRPr="00CA0B6B">
        <w:rPr>
          <w:rFonts w:ascii="Cambria" w:eastAsia="Times New Roman" w:hAnsi="Cambria" w:cs="Helvetica"/>
          <w:sz w:val="20"/>
          <w:szCs w:val="20"/>
          <w:lang w:eastAsia="zh-CN"/>
        </w:rPr>
        <w:t>Dowodami, o których mowa niniejszym punkcie s</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 xml:space="preserve"> </w:t>
      </w:r>
    </w:p>
    <w:p w:rsidR="00CA0B6B" w:rsidRPr="00CA0B6B" w:rsidRDefault="00CA0B6B" w:rsidP="00CA0B6B">
      <w:pPr>
        <w:numPr>
          <w:ilvl w:val="0"/>
          <w:numId w:val="48"/>
        </w:numPr>
        <w:tabs>
          <w:tab w:val="left" w:pos="357"/>
        </w:tabs>
        <w:suppressAutoHyphens/>
        <w:spacing w:after="0" w:line="240" w:lineRule="auto"/>
        <w:ind w:left="1418" w:hanging="142"/>
        <w:jc w:val="both"/>
        <w:rPr>
          <w:rFonts w:ascii="Cambria" w:eastAsia="Univers-PL" w:hAnsi="Cambria" w:cs="Univers-PL"/>
          <w:sz w:val="20"/>
          <w:szCs w:val="20"/>
          <w:lang w:eastAsia="zh-CN"/>
        </w:rPr>
      </w:pPr>
      <w:r w:rsidRPr="00CA0B6B">
        <w:rPr>
          <w:rFonts w:ascii="Cambria" w:eastAsia="Times New Roman" w:hAnsi="Cambria" w:cs="Helvetica"/>
          <w:sz w:val="20"/>
          <w:szCs w:val="20"/>
          <w:lang w:eastAsia="zh-CN"/>
        </w:rPr>
        <w:t>poświadczenie, z tym że w odniesieniu do nadal wykonywanych dostaw okresowych lub ciągłych poświadczenie powinno być wydane nie wcześniej niż 3 miesiące przed upływem terminu składania ofert ;</w:t>
      </w:r>
    </w:p>
    <w:p w:rsidR="00CA0B6B" w:rsidRPr="00CA0B6B" w:rsidRDefault="00CA0B6B" w:rsidP="00CA0B6B">
      <w:pPr>
        <w:numPr>
          <w:ilvl w:val="0"/>
          <w:numId w:val="48"/>
        </w:numPr>
        <w:tabs>
          <w:tab w:val="left" w:pos="357"/>
        </w:tabs>
        <w:suppressAutoHyphens/>
        <w:spacing w:after="0" w:line="240" w:lineRule="auto"/>
        <w:ind w:left="1418" w:hanging="142"/>
        <w:jc w:val="both"/>
        <w:rPr>
          <w:rFonts w:ascii="Cambria" w:eastAsia="Univers-PL" w:hAnsi="Cambria" w:cs="Univers-PL"/>
          <w:sz w:val="20"/>
          <w:szCs w:val="20"/>
          <w:lang w:eastAsia="zh-CN"/>
        </w:rPr>
      </w:pPr>
      <w:r w:rsidRPr="00CA0B6B">
        <w:rPr>
          <w:rFonts w:ascii="Cambria" w:eastAsia="Times New Roman" w:hAnsi="Cambria" w:cs="Helvetica"/>
          <w:sz w:val="20"/>
          <w:szCs w:val="20"/>
          <w:lang w:eastAsia="zh-CN"/>
        </w:rPr>
        <w:t>oświadczenie wykonawcy jeżeli z uzasadnionych przyczyn o obiektywnym charakterze Wykonawca nie jest w stanie uzyska</w:t>
      </w:r>
      <w:r w:rsidRPr="00CA0B6B">
        <w:rPr>
          <w:rFonts w:ascii="Cambria" w:eastAsia="Times New Roman" w:hAnsi="Cambria" w:cs="TT61t00"/>
          <w:sz w:val="20"/>
          <w:szCs w:val="20"/>
          <w:lang w:eastAsia="zh-CN"/>
        </w:rPr>
        <w:t>ć</w:t>
      </w:r>
      <w:r w:rsidRPr="00CA0B6B">
        <w:rPr>
          <w:rFonts w:ascii="Cambria" w:eastAsia="Times New Roman" w:hAnsi="Cambria" w:cs="Helvetica"/>
          <w:sz w:val="20"/>
          <w:szCs w:val="20"/>
          <w:lang w:eastAsia="zh-CN"/>
        </w:rPr>
        <w:t xml:space="preserve"> po</w:t>
      </w:r>
      <w:r w:rsidRPr="00CA0B6B">
        <w:rPr>
          <w:rFonts w:ascii="Cambria" w:eastAsia="Times New Roman" w:hAnsi="Cambria" w:cs="TT61t00"/>
          <w:sz w:val="20"/>
          <w:szCs w:val="20"/>
          <w:lang w:eastAsia="zh-CN"/>
        </w:rPr>
        <w:t>ś</w:t>
      </w:r>
      <w:r w:rsidRPr="00CA0B6B">
        <w:rPr>
          <w:rFonts w:ascii="Cambria" w:eastAsia="Times New Roman" w:hAnsi="Cambria" w:cs="Helvetica"/>
          <w:sz w:val="20"/>
          <w:szCs w:val="20"/>
          <w:lang w:eastAsia="zh-CN"/>
        </w:rPr>
        <w:t>wiadczenia, o którym mowa powyżej (lit. a);</w:t>
      </w:r>
    </w:p>
    <w:p w:rsidR="00CA0B6B" w:rsidRPr="00CA0B6B" w:rsidRDefault="00CA0B6B" w:rsidP="00CA0B6B">
      <w:pPr>
        <w:numPr>
          <w:ilvl w:val="0"/>
          <w:numId w:val="47"/>
        </w:numPr>
        <w:tabs>
          <w:tab w:val="left" w:pos="357"/>
        </w:tabs>
        <w:suppressAutoHyphens/>
        <w:spacing w:after="0" w:line="240" w:lineRule="auto"/>
        <w:ind w:left="1276" w:hanging="425"/>
        <w:jc w:val="both"/>
        <w:rPr>
          <w:rFonts w:ascii="Cambria" w:eastAsia="Univers-PL" w:hAnsi="Cambria" w:cs="Univers-PL"/>
          <w:sz w:val="20"/>
          <w:szCs w:val="20"/>
          <w:lang w:eastAsia="zh-CN"/>
        </w:rPr>
      </w:pPr>
      <w:r w:rsidRPr="00CA0B6B">
        <w:rPr>
          <w:rFonts w:ascii="Cambria" w:eastAsia="Times New Roman" w:hAnsi="Cambria" w:cs="Helvetica"/>
          <w:sz w:val="20"/>
          <w:szCs w:val="20"/>
          <w:lang w:eastAsia="zh-CN"/>
        </w:rPr>
        <w:t>W przypadku, gdy Zamawiaj</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jest podmiotem na rzecz którego dostawy wskazane w wykazie zostały wcze</w:t>
      </w:r>
      <w:r w:rsidRPr="00CA0B6B">
        <w:rPr>
          <w:rFonts w:ascii="Cambria" w:eastAsia="Times New Roman" w:hAnsi="Cambria" w:cs="TT61t00"/>
          <w:sz w:val="20"/>
          <w:szCs w:val="20"/>
          <w:lang w:eastAsia="zh-CN"/>
        </w:rPr>
        <w:t>ś</w:t>
      </w:r>
      <w:r w:rsidRPr="00CA0B6B">
        <w:rPr>
          <w:rFonts w:ascii="Cambria" w:eastAsia="Times New Roman" w:hAnsi="Cambria" w:cs="Helvetica"/>
          <w:sz w:val="20"/>
          <w:szCs w:val="20"/>
          <w:lang w:eastAsia="zh-CN"/>
        </w:rPr>
        <w:t>niej wykonane, wykonawca nie ma obowi</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zku przedkładania dowodów o których mowa lit. a.</w:t>
      </w:r>
    </w:p>
    <w:p w:rsidR="00CA0B6B" w:rsidRPr="00CA0B6B" w:rsidRDefault="00CA0B6B" w:rsidP="00CA0B6B">
      <w:pPr>
        <w:numPr>
          <w:ilvl w:val="1"/>
          <w:numId w:val="2"/>
        </w:numPr>
        <w:tabs>
          <w:tab w:val="num" w:pos="851"/>
        </w:tabs>
        <w:suppressAutoHyphens/>
        <w:spacing w:after="0" w:line="240" w:lineRule="auto"/>
        <w:ind w:left="851" w:hanging="425"/>
        <w:jc w:val="both"/>
        <w:rPr>
          <w:rFonts w:ascii="Cambria" w:eastAsia="Times New Roman" w:hAnsi="Cambria" w:cs="Cambria"/>
          <w:b/>
          <w:sz w:val="20"/>
          <w:szCs w:val="20"/>
          <w:lang w:eastAsia="zh-CN"/>
        </w:rPr>
      </w:pPr>
      <w:r w:rsidRPr="00CA0B6B">
        <w:rPr>
          <w:rFonts w:ascii="Cambria" w:eastAsia="Times New Roman" w:hAnsi="Cambria" w:cs="Helvetica"/>
          <w:sz w:val="20"/>
          <w:szCs w:val="20"/>
          <w:lang w:eastAsia="zh-CN"/>
        </w:rPr>
        <w:t>W razie konieczno</w:t>
      </w:r>
      <w:r w:rsidRPr="00CA0B6B">
        <w:rPr>
          <w:rFonts w:ascii="Cambria" w:eastAsia="Times New Roman" w:hAnsi="Cambria" w:cs="TT61t00"/>
          <w:sz w:val="20"/>
          <w:szCs w:val="20"/>
          <w:lang w:eastAsia="zh-CN"/>
        </w:rPr>
        <w:t>ś</w:t>
      </w:r>
      <w:r w:rsidRPr="00CA0B6B">
        <w:rPr>
          <w:rFonts w:ascii="Cambria" w:eastAsia="Times New Roman" w:hAnsi="Cambria" w:cs="Helvetica"/>
          <w:sz w:val="20"/>
          <w:szCs w:val="20"/>
          <w:lang w:eastAsia="zh-CN"/>
        </w:rPr>
        <w:t>ci, szczególnie gdy wykaz lub dowody, będą budzić w</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tpliwo</w:t>
      </w:r>
      <w:r w:rsidRPr="00CA0B6B">
        <w:rPr>
          <w:rFonts w:ascii="Cambria" w:eastAsia="Times New Roman" w:hAnsi="Cambria" w:cs="TT61t00"/>
          <w:sz w:val="20"/>
          <w:szCs w:val="20"/>
          <w:lang w:eastAsia="zh-CN"/>
        </w:rPr>
        <w:t>ś</w:t>
      </w:r>
      <w:r w:rsidRPr="00CA0B6B">
        <w:rPr>
          <w:rFonts w:ascii="Cambria" w:eastAsia="Times New Roman" w:hAnsi="Cambria" w:cs="Helvetica"/>
          <w:sz w:val="20"/>
          <w:szCs w:val="20"/>
          <w:lang w:eastAsia="zh-CN"/>
        </w:rPr>
        <w:t>ci Zamawiaj</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 xml:space="preserve">cego lub gdy z poświadczenia lub innego dokumentu wynikać będzie, </w:t>
      </w:r>
      <w:r w:rsidRPr="00CA0B6B">
        <w:rPr>
          <w:rFonts w:ascii="Cambria" w:eastAsia="Times New Roman" w:hAnsi="Cambria" w:cs="Times New Roman"/>
          <w:sz w:val="20"/>
          <w:szCs w:val="20"/>
          <w:lang w:eastAsia="zh-CN"/>
        </w:rPr>
        <w:t>że zamówienie nie zostało wykonane lub zostało wykonane nienależycie, Zamawiający może zwrócić się bezpośrednio do właściwego podmiotu, na rzecz którego dostawy, miały zostać wykonane, o przedłożenie dodatkowych informacji lub dokumentów bezpośrednio Zamawiającemu</w:t>
      </w:r>
    </w:p>
    <w:p w:rsidR="00CA0B6B" w:rsidRPr="00CA0B6B" w:rsidRDefault="00CA0B6B" w:rsidP="00CA0B6B">
      <w:pPr>
        <w:numPr>
          <w:ilvl w:val="1"/>
          <w:numId w:val="2"/>
        </w:numPr>
        <w:tabs>
          <w:tab w:val="num" w:pos="851"/>
        </w:tabs>
        <w:suppressAutoHyphens/>
        <w:spacing w:after="0" w:line="240" w:lineRule="auto"/>
        <w:ind w:left="851" w:hanging="425"/>
        <w:jc w:val="both"/>
        <w:rPr>
          <w:rFonts w:ascii="Cambria" w:eastAsia="Times New Roman" w:hAnsi="Cambria" w:cs="Cambria"/>
          <w:b/>
          <w:sz w:val="20"/>
          <w:szCs w:val="20"/>
          <w:lang w:eastAsia="zh-CN"/>
        </w:rPr>
      </w:pPr>
      <w:r w:rsidRPr="00CA0B6B">
        <w:rPr>
          <w:rFonts w:ascii="Cambria" w:eastAsia="Times New Roman" w:hAnsi="Cambria" w:cs="Times New Roman"/>
          <w:b/>
          <w:sz w:val="20"/>
          <w:szCs w:val="20"/>
          <w:lang w:eastAsia="zh-CN"/>
        </w:rPr>
        <w:t>pisemne zobowiązanie</w:t>
      </w:r>
      <w:r w:rsidRPr="00CA0B6B">
        <w:rPr>
          <w:rFonts w:ascii="Cambria" w:eastAsia="Times New Roman" w:hAnsi="Cambria" w:cs="Times New Roman"/>
          <w:sz w:val="20"/>
          <w:szCs w:val="20"/>
          <w:lang w:eastAsia="zh-CN"/>
        </w:rPr>
        <w:t xml:space="preserve"> – w przypadku, gdy Wykonawca polega na wiedzy i doświadczeniu innych podmiotów (o których mowa w Rozdziale IV pkt. 1 </w:t>
      </w:r>
      <w:proofErr w:type="spellStart"/>
      <w:r w:rsidR="002C4516">
        <w:rPr>
          <w:rFonts w:ascii="Cambria" w:eastAsia="Times New Roman" w:hAnsi="Cambria" w:cs="Times New Roman"/>
          <w:sz w:val="20"/>
          <w:szCs w:val="20"/>
          <w:lang w:eastAsia="zh-CN"/>
        </w:rPr>
        <w:t>ppkt</w:t>
      </w:r>
      <w:proofErr w:type="spellEnd"/>
      <w:r w:rsidR="002C4516">
        <w:rPr>
          <w:rFonts w:ascii="Cambria" w:eastAsia="Times New Roman" w:hAnsi="Cambria" w:cs="Times New Roman"/>
          <w:sz w:val="20"/>
          <w:szCs w:val="20"/>
          <w:lang w:eastAsia="zh-CN"/>
        </w:rPr>
        <w:t xml:space="preserve"> 2</w:t>
      </w:r>
      <w:r w:rsidRPr="00CA0B6B">
        <w:rPr>
          <w:rFonts w:ascii="Cambria" w:eastAsia="Times New Roman" w:hAnsi="Cambria" w:cs="Times New Roman"/>
          <w:sz w:val="20"/>
          <w:szCs w:val="20"/>
          <w:lang w:eastAsia="zh-CN"/>
        </w:rPr>
        <w:t>) zobowiązanie do współpracy, winno wyrażać w sposób wyraźny i jednoznaczny wolę podmiotu trzeciego udzielenia Wykonawcy odpowiedniego zasobu – wskazywać jego rodzaj, czas jego udzielenia, a także inne istotne okoliczności, w tym wynikające ze specyfiki tego zasobu. Zobowiązanie należy złożyć w formie oryginału.</w:t>
      </w:r>
    </w:p>
    <w:p w:rsidR="00CA0B6B" w:rsidRPr="00CA0B6B" w:rsidRDefault="00CA0B6B" w:rsidP="00CA0B6B">
      <w:pPr>
        <w:numPr>
          <w:ilvl w:val="1"/>
          <w:numId w:val="2"/>
        </w:numPr>
        <w:tabs>
          <w:tab w:val="num" w:pos="851"/>
        </w:tabs>
        <w:suppressAutoHyphens/>
        <w:spacing w:after="0" w:line="240" w:lineRule="auto"/>
        <w:ind w:left="851" w:hanging="425"/>
        <w:jc w:val="both"/>
        <w:rPr>
          <w:rFonts w:ascii="Cambria" w:eastAsia="Times New Roman" w:hAnsi="Cambria" w:cs="Cambria"/>
          <w:b/>
          <w:sz w:val="20"/>
          <w:szCs w:val="20"/>
          <w:lang w:eastAsia="zh-CN"/>
        </w:rPr>
      </w:pPr>
      <w:r w:rsidRPr="00CA0B6B">
        <w:rPr>
          <w:rFonts w:ascii="Cambria" w:eastAsia="Times New Roman" w:hAnsi="Cambria" w:cs="Times New Roman"/>
          <w:sz w:val="20"/>
          <w:szCs w:val="20"/>
          <w:lang w:eastAsia="zh-CN"/>
        </w:rPr>
        <w:t xml:space="preserve"> </w:t>
      </w:r>
      <w:r w:rsidRPr="00CA0B6B">
        <w:rPr>
          <w:rFonts w:ascii="Cambria" w:eastAsia="Times New Roman" w:hAnsi="Cambria" w:cs="Helvetica"/>
          <w:b/>
          <w:sz w:val="20"/>
          <w:szCs w:val="20"/>
          <w:lang w:eastAsia="zh-CN"/>
        </w:rPr>
        <w:t>inne dokumenty</w:t>
      </w:r>
      <w:r w:rsidRPr="00CA0B6B">
        <w:rPr>
          <w:rFonts w:ascii="Cambria" w:eastAsia="Times New Roman" w:hAnsi="Cambria" w:cs="Helvetica"/>
          <w:sz w:val="20"/>
          <w:szCs w:val="20"/>
          <w:lang w:eastAsia="zh-CN"/>
        </w:rPr>
        <w:t xml:space="preserve"> - jeżeli Wykonawca, wykazując spełnienie warunków, o których mowa w art. 22 ust. 1 ustawy, polega na zasobach innych podmiotów na zasadach określonych w art. 26 ust. 2b ustawy, o treści okre</w:t>
      </w:r>
      <w:r w:rsidR="00DC63BA">
        <w:rPr>
          <w:rFonts w:ascii="Cambria" w:eastAsia="Times New Roman" w:hAnsi="Cambria" w:cs="Helvetica"/>
          <w:sz w:val="20"/>
          <w:szCs w:val="20"/>
          <w:lang w:eastAsia="zh-CN"/>
        </w:rPr>
        <w:t>ślonej w Rozdziale IV pkt 3 SIWZ</w:t>
      </w:r>
      <w:r w:rsidRPr="00CA0B6B">
        <w:rPr>
          <w:rFonts w:ascii="Cambria" w:eastAsia="Times New Roman" w:hAnsi="Cambria" w:cs="Helvetica"/>
          <w:sz w:val="20"/>
          <w:szCs w:val="20"/>
          <w:lang w:eastAsia="zh-CN"/>
        </w:rPr>
        <w:t>.</w:t>
      </w:r>
    </w:p>
    <w:p w:rsidR="00CA0B6B" w:rsidRPr="00CA0B6B" w:rsidRDefault="00CA0B6B" w:rsidP="00CA0B6B">
      <w:pPr>
        <w:numPr>
          <w:ilvl w:val="0"/>
          <w:numId w:val="2"/>
        </w:numPr>
        <w:tabs>
          <w:tab w:val="left" w:pos="0"/>
          <w:tab w:val="left" w:pos="426"/>
        </w:tabs>
        <w:suppressAutoHyphens/>
        <w:spacing w:after="0" w:line="240" w:lineRule="auto"/>
        <w:ind w:left="426" w:hanging="426"/>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W zakresie potwierdzenia niepodlegania wykluczeniu na podstawie art. 24 ust. 1 oraz ust. 2 pkt 5</w:t>
      </w:r>
      <w:r w:rsidRPr="00CA0B6B">
        <w:rPr>
          <w:rFonts w:ascii="Cambria" w:eastAsia="Times New Roman" w:hAnsi="Cambria" w:cs="Cambria"/>
          <w:sz w:val="24"/>
          <w:szCs w:val="20"/>
          <w:lang w:eastAsia="zh-CN"/>
        </w:rPr>
        <w:t xml:space="preserve"> </w:t>
      </w:r>
      <w:r w:rsidRPr="00CA0B6B">
        <w:rPr>
          <w:rFonts w:ascii="Cambria" w:eastAsia="Times New Roman" w:hAnsi="Cambria" w:cs="Cambria"/>
          <w:sz w:val="20"/>
          <w:szCs w:val="20"/>
          <w:lang w:eastAsia="zh-CN"/>
        </w:rPr>
        <w:t>ustawy, Wykonawca wraz z ofertą winien złożyć następujące dokumenty lub oświadczenia:</w:t>
      </w:r>
    </w:p>
    <w:p w:rsidR="00CA0B6B" w:rsidRPr="00CA0B6B" w:rsidRDefault="00CA0B6B" w:rsidP="00CA0B6B">
      <w:pPr>
        <w:numPr>
          <w:ilvl w:val="0"/>
          <w:numId w:val="17"/>
        </w:numPr>
        <w:tabs>
          <w:tab w:val="left" w:pos="0"/>
        </w:tabs>
        <w:suppressAutoHyphens/>
        <w:spacing w:after="0" w:line="240" w:lineRule="auto"/>
        <w:ind w:left="851"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oświadczenie o braku podstaw do wykluczenia</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4</w:t>
      </w:r>
      <w:r w:rsidRPr="00CA0B6B">
        <w:rPr>
          <w:rFonts w:ascii="Cambria" w:eastAsia="Times New Roman" w:hAnsi="Cambria" w:cs="Cambria"/>
          <w:sz w:val="20"/>
          <w:szCs w:val="20"/>
          <w:lang w:eastAsia="zh-CN"/>
        </w:rPr>
        <w:t xml:space="preserve"> do SIWZ (w przypadku Wykonawców wspólnie ubiegających się o udzielenie zamówienia, każdy z nich składa przedmiotowy dokument oddzielnie);</w:t>
      </w:r>
    </w:p>
    <w:p w:rsidR="00CA0B6B" w:rsidRPr="00CA0B6B" w:rsidRDefault="00CA0B6B" w:rsidP="00CA0B6B">
      <w:pPr>
        <w:numPr>
          <w:ilvl w:val="0"/>
          <w:numId w:val="17"/>
        </w:numPr>
        <w:tabs>
          <w:tab w:val="left" w:pos="0"/>
        </w:tabs>
        <w:suppressAutoHyphens/>
        <w:spacing w:after="0" w:line="240" w:lineRule="auto"/>
        <w:ind w:left="851"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aktualny odpis z właściwego rejestru lub centralnej ewidencji i informacji o działalności gospodarczej</w:t>
      </w:r>
      <w:r w:rsidRPr="00CA0B6B">
        <w:rPr>
          <w:rFonts w:ascii="Cambria" w:eastAsia="Times New Roman" w:hAnsi="Cambria" w:cs="Cambria"/>
          <w:sz w:val="20"/>
          <w:szCs w:val="20"/>
          <w:lang w:eastAsia="zh-CN"/>
        </w:rPr>
        <w:t>, jeżeli odrębne przepisy wymagają wpisu do rejestru lub ewidencji, w celu wykazania braku podstaw do wykluczenia w oparciu o art. 24 ust. 1 pkt 2 ustawy, wystawionego nie wcześniej niż 6 miesięcy przed upływem terminu składania ofert, (w przypadku Wykonawców wspólnie ubiegających się o udzielenie zamówienia, każdy z nich składa przedmiotowy dokument oddzielnie);</w:t>
      </w:r>
      <w:r w:rsidRPr="00CA0B6B">
        <w:rPr>
          <w:rFonts w:ascii="Cambria" w:eastAsia="Times New Roman" w:hAnsi="Cambria" w:cs="Times New Roman"/>
          <w:b/>
          <w:color w:val="FF0000"/>
          <w:sz w:val="20"/>
          <w:szCs w:val="20"/>
          <w:u w:val="single"/>
          <w:lang w:eastAsia="zh-CN"/>
        </w:rPr>
        <w:t xml:space="preserve"> </w:t>
      </w:r>
    </w:p>
    <w:p w:rsidR="00CA0B6B" w:rsidRPr="00DE3A89" w:rsidRDefault="00CA0B6B" w:rsidP="00DE3A89">
      <w:pPr>
        <w:pStyle w:val="Tekstpodstawowy2"/>
        <w:tabs>
          <w:tab w:val="left" w:pos="0"/>
        </w:tabs>
        <w:spacing w:after="0" w:line="240" w:lineRule="auto"/>
        <w:ind w:left="851" w:firstLine="0"/>
        <w:rPr>
          <w:rFonts w:ascii="Cambria" w:hAnsi="Cambria"/>
        </w:rPr>
      </w:pPr>
      <w:r w:rsidRPr="00DE3A89">
        <w:rPr>
          <w:rFonts w:ascii="Cambria" w:hAnsi="Cambria"/>
          <w:i/>
          <w:u w:val="single"/>
        </w:rPr>
        <w:t xml:space="preserve">Dokument z centralnej ewidencji i informacji o działalności gospodarczej należy pobrać ze strony internetowej </w:t>
      </w:r>
      <w:r w:rsidRPr="00DE3A89">
        <w:rPr>
          <w:rFonts w:ascii="Cambria" w:hAnsi="Cambria"/>
          <w:i/>
          <w:iCs/>
          <w:sz w:val="24"/>
          <w:u w:val="single"/>
        </w:rPr>
        <w:t>www.</w:t>
      </w:r>
      <w:r w:rsidRPr="00DE3A89">
        <w:rPr>
          <w:rFonts w:ascii="Cambria" w:hAnsi="Cambria"/>
          <w:bCs/>
          <w:i/>
          <w:iCs/>
          <w:sz w:val="24"/>
          <w:u w:val="single"/>
        </w:rPr>
        <w:t>ceidg</w:t>
      </w:r>
      <w:r w:rsidRPr="00DE3A89">
        <w:rPr>
          <w:rFonts w:ascii="Cambria" w:hAnsi="Cambria"/>
          <w:i/>
          <w:iCs/>
          <w:sz w:val="24"/>
          <w:u w:val="single"/>
        </w:rPr>
        <w:t>.gov.pl</w:t>
      </w:r>
      <w:r w:rsidR="00DE3A89" w:rsidRPr="00DE3A89">
        <w:rPr>
          <w:rFonts w:ascii="Cambria" w:hAnsi="Cambria"/>
          <w:sz w:val="18"/>
          <w:szCs w:val="18"/>
          <w:u w:val="single"/>
        </w:rPr>
        <w:t xml:space="preserve"> </w:t>
      </w:r>
      <w:r w:rsidR="00DE3A89" w:rsidRPr="00014854">
        <w:rPr>
          <w:rFonts w:ascii="Cambria" w:hAnsi="Cambria"/>
          <w:sz w:val="18"/>
          <w:szCs w:val="18"/>
          <w:u w:val="single"/>
        </w:rPr>
        <w:t>data wygenerowania dokumentu musi być nie późniejsza niż termin składania ofert;</w:t>
      </w:r>
    </w:p>
    <w:p w:rsidR="00CA0B6B" w:rsidRPr="00CA0B6B" w:rsidRDefault="00CA0B6B" w:rsidP="00CA0B6B">
      <w:pPr>
        <w:numPr>
          <w:ilvl w:val="0"/>
          <w:numId w:val="17"/>
        </w:numPr>
        <w:tabs>
          <w:tab w:val="left" w:pos="0"/>
        </w:tabs>
        <w:suppressAutoHyphens/>
        <w:spacing w:after="0" w:line="240" w:lineRule="auto"/>
        <w:ind w:left="851" w:hanging="425"/>
        <w:jc w:val="both"/>
        <w:rPr>
          <w:rFonts w:ascii="Cambria" w:eastAsia="Times New Roman" w:hAnsi="Cambria" w:cs="Cambria"/>
          <w:sz w:val="24"/>
          <w:szCs w:val="20"/>
          <w:lang w:eastAsia="zh-CN"/>
        </w:rPr>
      </w:pPr>
      <w:r w:rsidRPr="00CA0B6B">
        <w:rPr>
          <w:rFonts w:ascii="Cambria" w:eastAsia="Times New Roman" w:hAnsi="Cambria" w:cs="Cambria"/>
          <w:b/>
          <w:sz w:val="20"/>
          <w:szCs w:val="20"/>
          <w:lang w:eastAsia="zh-CN"/>
        </w:rPr>
        <w:t>listę podmiotów należących do tej samej grupy kapitałowej</w:t>
      </w:r>
      <w:r w:rsidRPr="00CA0B6B">
        <w:rPr>
          <w:rFonts w:ascii="Cambria" w:eastAsia="Times New Roman" w:hAnsi="Cambria" w:cs="Cambria"/>
          <w:sz w:val="20"/>
          <w:szCs w:val="20"/>
          <w:lang w:eastAsia="zh-CN"/>
        </w:rPr>
        <w:t xml:space="preserve"> albo </w:t>
      </w:r>
      <w:r w:rsidRPr="00CA0B6B">
        <w:rPr>
          <w:rFonts w:ascii="Cambria" w:eastAsia="Times New Roman" w:hAnsi="Cambria" w:cs="Cambria"/>
          <w:b/>
          <w:sz w:val="20"/>
          <w:szCs w:val="20"/>
          <w:lang w:eastAsia="zh-CN"/>
        </w:rPr>
        <w:t>informację o braku przynależności do grupy kapitałowej,</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6</w:t>
      </w:r>
      <w:r w:rsidRPr="00CA0B6B">
        <w:rPr>
          <w:rFonts w:ascii="Cambria" w:eastAsia="Times New Roman" w:hAnsi="Cambria" w:cs="Cambria"/>
          <w:sz w:val="20"/>
          <w:szCs w:val="20"/>
          <w:lang w:eastAsia="zh-CN"/>
        </w:rPr>
        <w:t xml:space="preserve"> do SIWZ (w przypadku Wykonawców wspólnie ubiegających się o udzielenie zamówienia, każdy z nich składa przedmiotowy dokument oddzielnie).</w:t>
      </w:r>
    </w:p>
    <w:p w:rsidR="00CA0B6B" w:rsidRPr="00CA0B6B" w:rsidRDefault="00CA0B6B" w:rsidP="00CA0B6B">
      <w:pPr>
        <w:numPr>
          <w:ilvl w:val="0"/>
          <w:numId w:val="2"/>
        </w:numPr>
        <w:tabs>
          <w:tab w:val="left" w:pos="0"/>
          <w:tab w:val="left" w:pos="426"/>
        </w:tabs>
        <w:suppressAutoHyphens/>
        <w:spacing w:after="0" w:line="240" w:lineRule="auto"/>
        <w:ind w:left="426"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Dokumenty wymagane od Wykonawców mających siedzibę na terytorium Rzeczypospolitej Polskiej, których osoby określone w art. 24 ust. 1 pkt 5-8 ustawy, mają miejsce zamieszkania poza terytorium Rzeczypospolitej Polskiej lub od Wykonawców, którzy mają siedzibę lub miejsce zamieszkania poza terytorium Rzeczypospolitej Polskiej:</w:t>
      </w:r>
    </w:p>
    <w:p w:rsidR="00CA0B6B" w:rsidRPr="00CA0B6B" w:rsidRDefault="00CA0B6B" w:rsidP="00CA0B6B">
      <w:pPr>
        <w:numPr>
          <w:ilvl w:val="0"/>
          <w:numId w:val="9"/>
        </w:numPr>
        <w:tabs>
          <w:tab w:val="left" w:pos="0"/>
        </w:tabs>
        <w:suppressAutoHyphens/>
        <w:spacing w:after="0" w:line="240" w:lineRule="auto"/>
        <w:ind w:left="851"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jeżeli Wykonawca ma siedzibę lub miejsce zamieszkania poza terytorium Rzeczypospolitej Polskiej, zamiast dokumentów, o których mowa w pkt 2 </w:t>
      </w:r>
      <w:proofErr w:type="spellStart"/>
      <w:r w:rsidRPr="00CA0B6B">
        <w:rPr>
          <w:rFonts w:ascii="Cambria" w:eastAsia="Times New Roman" w:hAnsi="Cambria" w:cs="Cambria"/>
          <w:sz w:val="20"/>
          <w:szCs w:val="20"/>
          <w:lang w:eastAsia="zh-CN"/>
        </w:rPr>
        <w:t>ppkt</w:t>
      </w:r>
      <w:proofErr w:type="spellEnd"/>
      <w:r w:rsidRPr="00CA0B6B">
        <w:rPr>
          <w:rFonts w:ascii="Cambria" w:eastAsia="Times New Roman" w:hAnsi="Cambria" w:cs="Cambria"/>
          <w:sz w:val="20"/>
          <w:szCs w:val="20"/>
          <w:lang w:eastAsia="zh-CN"/>
        </w:rPr>
        <w:t xml:space="preserve"> 2  składa dokument lub dokumenty, wystawione w kraju, w którym ma siedzibę lub miejsce zamieszkania, potwierdzające odpowiednio, że:</w:t>
      </w:r>
    </w:p>
    <w:p w:rsidR="00CA0B6B" w:rsidRPr="00CA0B6B" w:rsidRDefault="00CA0B6B" w:rsidP="00CA0B6B">
      <w:pPr>
        <w:numPr>
          <w:ilvl w:val="0"/>
          <w:numId w:val="21"/>
        </w:numPr>
        <w:tabs>
          <w:tab w:val="left" w:pos="1276"/>
        </w:tabs>
        <w:suppressAutoHyphens/>
        <w:spacing w:after="0" w:line="240" w:lineRule="auto"/>
        <w:ind w:left="1276"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nie otwarto jego likwidacji ani nie ogłoszono upadłości - wystawiony nie wcześniej niż 6 miesięcy przed upływem terminu składania ofert;</w:t>
      </w:r>
    </w:p>
    <w:p w:rsidR="00CA0B6B" w:rsidRPr="00CA0B6B" w:rsidRDefault="00CA0B6B" w:rsidP="00CA0B6B">
      <w:pPr>
        <w:numPr>
          <w:ilvl w:val="0"/>
          <w:numId w:val="9"/>
        </w:numPr>
        <w:tabs>
          <w:tab w:val="left" w:pos="0"/>
        </w:tabs>
        <w:suppressAutoHyphens/>
        <w:spacing w:after="0" w:line="240" w:lineRule="auto"/>
        <w:ind w:left="851"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lastRenderedPageBreak/>
        <w:t xml:space="preserve">jeżeli w miejscu zamieszkania osoby lub w kraju, w którym wykonawca ma siedzibę lub miejsce zamieszkania, nie wydaje się dokumentu, o którym mowa w </w:t>
      </w:r>
      <w:proofErr w:type="spellStart"/>
      <w:r w:rsidRPr="00CA0B6B">
        <w:rPr>
          <w:rFonts w:ascii="Cambria" w:eastAsia="Times New Roman" w:hAnsi="Cambria" w:cs="Cambria"/>
          <w:sz w:val="20"/>
          <w:szCs w:val="20"/>
          <w:lang w:eastAsia="zh-CN"/>
        </w:rPr>
        <w:t>ppkt</w:t>
      </w:r>
      <w:proofErr w:type="spellEnd"/>
      <w:r w:rsidRPr="00CA0B6B">
        <w:rPr>
          <w:rFonts w:ascii="Cambria" w:eastAsia="Times New Roman" w:hAnsi="Cambria" w:cs="Cambria"/>
          <w:sz w:val="20"/>
          <w:szCs w:val="20"/>
          <w:lang w:eastAsia="zh-CN"/>
        </w:rPr>
        <w:t xml:space="preserve"> 1 lit. a,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wystawiony nie wcześniej niż 6 miesięcy przed upływem terminu składania ofert. </w:t>
      </w:r>
    </w:p>
    <w:p w:rsidR="00CA0B6B" w:rsidRPr="00CA0B6B" w:rsidRDefault="00CA0B6B" w:rsidP="00CA0B6B">
      <w:pPr>
        <w:tabs>
          <w:tab w:val="left" w:pos="0"/>
        </w:tabs>
        <w:suppressAutoHyphens/>
        <w:spacing w:after="0" w:line="240" w:lineRule="auto"/>
        <w:ind w:left="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A0B6B" w:rsidRPr="00CA0B6B" w:rsidRDefault="00CA0B6B" w:rsidP="00CA0B6B">
      <w:pPr>
        <w:numPr>
          <w:ilvl w:val="0"/>
          <w:numId w:val="38"/>
        </w:numPr>
        <w:suppressAutoHyphens/>
        <w:spacing w:after="0" w:line="240" w:lineRule="auto"/>
        <w:ind w:left="426" w:hanging="426"/>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Inne wymagane dokumenty:</w:t>
      </w:r>
    </w:p>
    <w:p w:rsidR="00CA0B6B" w:rsidRPr="00CA0B6B" w:rsidRDefault="00CA0B6B" w:rsidP="00CA0B6B">
      <w:pPr>
        <w:numPr>
          <w:ilvl w:val="1"/>
          <w:numId w:val="2"/>
        </w:numPr>
        <w:tabs>
          <w:tab w:val="left" w:pos="357"/>
          <w:tab w:val="left" w:pos="851"/>
          <w:tab w:val="left" w:pos="900"/>
          <w:tab w:val="left" w:pos="993"/>
        </w:tabs>
        <w:suppressAutoHyphens/>
        <w:spacing w:after="0" w:line="240" w:lineRule="auto"/>
        <w:ind w:left="851"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 xml:space="preserve">wypełniony i podpisany formularz ofertowy </w:t>
      </w:r>
      <w:r w:rsidRPr="00CA0B6B">
        <w:rPr>
          <w:rFonts w:ascii="Cambria" w:eastAsia="Times New Roman" w:hAnsi="Cambria" w:cs="Cambria"/>
          <w:sz w:val="20"/>
          <w:szCs w:val="20"/>
          <w:lang w:eastAsia="zh-CN"/>
        </w:rPr>
        <w:t>o tre</w:t>
      </w:r>
      <w:r w:rsidR="000015D1">
        <w:rPr>
          <w:rFonts w:ascii="Cambria" w:eastAsia="Times New Roman" w:hAnsi="Cambria" w:cs="Cambria"/>
          <w:sz w:val="20"/>
          <w:szCs w:val="20"/>
          <w:lang w:eastAsia="zh-CN"/>
        </w:rPr>
        <w:t>ści określonej w załączniku nr 2</w:t>
      </w:r>
      <w:r w:rsidRPr="00CA0B6B">
        <w:rPr>
          <w:rFonts w:ascii="Cambria" w:eastAsia="Times New Roman" w:hAnsi="Cambria" w:cs="Cambria"/>
          <w:sz w:val="20"/>
          <w:szCs w:val="20"/>
          <w:lang w:eastAsia="zh-CN"/>
        </w:rPr>
        <w:t xml:space="preserve"> do SIWZ,;</w:t>
      </w:r>
    </w:p>
    <w:p w:rsidR="00CA0B6B" w:rsidRPr="00CA0B6B" w:rsidRDefault="00CA0B6B" w:rsidP="00CA0B6B">
      <w:pPr>
        <w:numPr>
          <w:ilvl w:val="1"/>
          <w:numId w:val="2"/>
        </w:numPr>
        <w:tabs>
          <w:tab w:val="left" w:pos="357"/>
          <w:tab w:val="left" w:pos="851"/>
        </w:tabs>
        <w:suppressAutoHyphens/>
        <w:spacing w:after="0" w:line="240" w:lineRule="auto"/>
        <w:ind w:left="851" w:hanging="425"/>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pełnomocnictwo</w:t>
      </w:r>
      <w:r w:rsidRPr="00CA0B6B">
        <w:rPr>
          <w:rFonts w:ascii="Cambria" w:eastAsia="Times New Roman" w:hAnsi="Cambria" w:cs="Cambria"/>
          <w:sz w:val="20"/>
          <w:szCs w:val="20"/>
          <w:lang w:eastAsia="zh-CN"/>
        </w:rPr>
        <w:t xml:space="preserve"> do reprezentowania Wykonawcy lub Wykonawców w przypadku, gdy:</w:t>
      </w:r>
    </w:p>
    <w:p w:rsidR="00CA0B6B" w:rsidRPr="00CA0B6B" w:rsidRDefault="00CA0B6B" w:rsidP="00CA0B6B">
      <w:pPr>
        <w:numPr>
          <w:ilvl w:val="0"/>
          <w:numId w:val="3"/>
        </w:numPr>
        <w:tabs>
          <w:tab w:val="left" w:pos="1276"/>
        </w:tabs>
        <w:suppressAutoHyphens/>
        <w:spacing w:after="0" w:line="240" w:lineRule="auto"/>
        <w:ind w:left="1276"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ofertę podpisuje inna osoba niż Wykonawca,</w:t>
      </w:r>
    </w:p>
    <w:p w:rsidR="00BB48A9" w:rsidRDefault="00CA0B6B" w:rsidP="00BB48A9">
      <w:pPr>
        <w:numPr>
          <w:ilvl w:val="0"/>
          <w:numId w:val="3"/>
        </w:numPr>
        <w:tabs>
          <w:tab w:val="left" w:pos="1276"/>
        </w:tabs>
        <w:suppressAutoHyphens/>
        <w:spacing w:after="0" w:line="240" w:lineRule="auto"/>
        <w:ind w:left="1276"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ofertę składają Wykonawcy ubiegający się wspólnie o udzielenie zamówienia publicznego o treści wymaganej w art. 23 ust. 2 ustawy - dla ważności pełnomocnictwa wymaga się podpisu prawnie upoważnionych przedstawicieli każdego z Wykonawców.</w:t>
      </w:r>
    </w:p>
    <w:p w:rsidR="00CA0B6B" w:rsidRPr="00BB48A9" w:rsidRDefault="00CA0B6B" w:rsidP="00BB48A9">
      <w:pPr>
        <w:pStyle w:val="Akapitzlist"/>
        <w:numPr>
          <w:ilvl w:val="0"/>
          <w:numId w:val="60"/>
        </w:numPr>
        <w:tabs>
          <w:tab w:val="left" w:pos="1276"/>
        </w:tabs>
        <w:jc w:val="both"/>
        <w:rPr>
          <w:rFonts w:ascii="Cambria" w:hAnsi="Cambria" w:cs="Cambria"/>
        </w:rPr>
      </w:pPr>
      <w:r w:rsidRPr="00BB48A9">
        <w:rPr>
          <w:rFonts w:ascii="Cambria" w:hAnsi="Cambria" w:cs="Cambria"/>
        </w:rPr>
        <w:t>Forma składania wymaganych dokumentów</w:t>
      </w:r>
      <w:bookmarkStart w:id="0" w:name="OLE_LINK2"/>
      <w:bookmarkStart w:id="1" w:name="OLE_LINK3"/>
      <w:r w:rsidRPr="00BB48A9">
        <w:rPr>
          <w:rFonts w:ascii="Cambria" w:hAnsi="Cambria" w:cs="Cambria"/>
        </w:rPr>
        <w:t xml:space="preserve"> </w:t>
      </w:r>
    </w:p>
    <w:bookmarkEnd w:id="0"/>
    <w:bookmarkEnd w:id="1"/>
    <w:p w:rsidR="00CA0B6B" w:rsidRPr="00CA0B6B" w:rsidRDefault="00CA0B6B" w:rsidP="00CA0B6B">
      <w:pPr>
        <w:numPr>
          <w:ilvl w:val="0"/>
          <w:numId w:val="22"/>
        </w:numPr>
        <w:suppressAutoHyphens/>
        <w:spacing w:after="0" w:line="240" w:lineRule="auto"/>
        <w:ind w:left="709"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Oferta oraz </w:t>
      </w:r>
      <w:r w:rsidRPr="00CA0B6B">
        <w:rPr>
          <w:rFonts w:ascii="Cambria" w:eastAsia="Times New Roman" w:hAnsi="Cambria" w:cs="Cambria"/>
          <w:sz w:val="20"/>
          <w:szCs w:val="20"/>
          <w:lang w:eastAsia="zh-CN"/>
        </w:rPr>
        <w:t>inne dokumenty należy złożyć w języku polskim.</w:t>
      </w:r>
      <w:r w:rsidRPr="00CA0B6B">
        <w:rPr>
          <w:rFonts w:ascii="Cambria" w:eastAsia="Times New Roman" w:hAnsi="Cambria" w:cs="Times New Roman"/>
          <w:sz w:val="20"/>
          <w:szCs w:val="20"/>
          <w:lang w:eastAsia="zh-CN"/>
        </w:rPr>
        <w:t xml:space="preserve"> </w:t>
      </w:r>
      <w:r w:rsidRPr="00CA0B6B">
        <w:rPr>
          <w:rFonts w:ascii="Cambria" w:eastAsia="Times New Roman" w:hAnsi="Cambria" w:cs="Cambria"/>
          <w:sz w:val="20"/>
          <w:szCs w:val="20"/>
          <w:lang w:eastAsia="zh-CN"/>
        </w:rPr>
        <w:t>W przypadku dokumentów sporządzonych w</w:t>
      </w:r>
      <w:r w:rsidRPr="00CA0B6B">
        <w:rPr>
          <w:rFonts w:ascii="Cambria" w:eastAsia="Times New Roman" w:hAnsi="Cambria" w:cs="Times New Roman"/>
          <w:sz w:val="20"/>
          <w:szCs w:val="20"/>
          <w:lang w:eastAsia="zh-CN"/>
        </w:rPr>
        <w:t xml:space="preserve"> j</w:t>
      </w:r>
      <w:r w:rsidRPr="00CA0B6B">
        <w:rPr>
          <w:rFonts w:ascii="Cambria" w:eastAsia="Times New Roman" w:hAnsi="Cambria" w:cs="Cambria"/>
          <w:sz w:val="20"/>
          <w:szCs w:val="20"/>
          <w:lang w:eastAsia="zh-CN"/>
        </w:rPr>
        <w:t>ęzyku obcym Wykonawca musi je złożyć wraz z tłumaczeniem na język polski.</w:t>
      </w:r>
    </w:p>
    <w:p w:rsidR="00CA0B6B" w:rsidRPr="00CA0B6B" w:rsidRDefault="00CA0B6B" w:rsidP="00CA0B6B">
      <w:pPr>
        <w:numPr>
          <w:ilvl w:val="0"/>
          <w:numId w:val="22"/>
        </w:numPr>
        <w:suppressAutoHyphens/>
        <w:spacing w:after="0" w:line="240" w:lineRule="auto"/>
        <w:ind w:left="709"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Dokumenty, o których mowa w pk</w:t>
      </w:r>
      <w:r w:rsidR="006F593A">
        <w:rPr>
          <w:rFonts w:ascii="Cambria" w:eastAsia="Times New Roman" w:hAnsi="Cambria" w:cs="Times New Roman"/>
          <w:sz w:val="20"/>
          <w:szCs w:val="20"/>
          <w:lang w:eastAsia="zh-CN"/>
        </w:rPr>
        <w:t xml:space="preserve">t 1 </w:t>
      </w:r>
      <w:proofErr w:type="spellStart"/>
      <w:r w:rsidR="006F593A">
        <w:rPr>
          <w:rFonts w:ascii="Cambria" w:eastAsia="Times New Roman" w:hAnsi="Cambria" w:cs="Times New Roman"/>
          <w:sz w:val="20"/>
          <w:szCs w:val="20"/>
          <w:lang w:eastAsia="zh-CN"/>
        </w:rPr>
        <w:t>ppkt</w:t>
      </w:r>
      <w:proofErr w:type="spellEnd"/>
      <w:r w:rsidR="006F593A">
        <w:rPr>
          <w:rFonts w:ascii="Cambria" w:eastAsia="Times New Roman" w:hAnsi="Cambria" w:cs="Times New Roman"/>
          <w:sz w:val="20"/>
          <w:szCs w:val="20"/>
          <w:lang w:eastAsia="zh-CN"/>
        </w:rPr>
        <w:t xml:space="preserve"> 2 i 5</w:t>
      </w:r>
      <w:r w:rsidR="00F100A8">
        <w:rPr>
          <w:rFonts w:ascii="Cambria" w:eastAsia="Times New Roman" w:hAnsi="Cambria" w:cs="Times New Roman"/>
          <w:sz w:val="20"/>
          <w:szCs w:val="20"/>
          <w:lang w:eastAsia="zh-CN"/>
        </w:rPr>
        <w:t xml:space="preserve">, pkt 2 </w:t>
      </w:r>
      <w:proofErr w:type="spellStart"/>
      <w:r w:rsidR="00F100A8">
        <w:rPr>
          <w:rFonts w:ascii="Cambria" w:eastAsia="Times New Roman" w:hAnsi="Cambria" w:cs="Times New Roman"/>
          <w:sz w:val="20"/>
          <w:szCs w:val="20"/>
          <w:lang w:eastAsia="zh-CN"/>
        </w:rPr>
        <w:t>ppkt</w:t>
      </w:r>
      <w:proofErr w:type="spellEnd"/>
      <w:r w:rsidR="00F100A8">
        <w:rPr>
          <w:rFonts w:ascii="Cambria" w:eastAsia="Times New Roman" w:hAnsi="Cambria" w:cs="Times New Roman"/>
          <w:sz w:val="20"/>
          <w:szCs w:val="20"/>
          <w:lang w:eastAsia="zh-CN"/>
        </w:rPr>
        <w:t xml:space="preserve"> 1</w:t>
      </w:r>
      <w:r w:rsidR="006F593A">
        <w:rPr>
          <w:rFonts w:ascii="Cambria" w:eastAsia="Times New Roman" w:hAnsi="Cambria" w:cs="Times New Roman"/>
          <w:sz w:val="20"/>
          <w:szCs w:val="20"/>
          <w:lang w:eastAsia="zh-CN"/>
        </w:rPr>
        <w:t xml:space="preserve"> i 2</w:t>
      </w:r>
      <w:r w:rsidR="00BB48A9">
        <w:rPr>
          <w:rFonts w:ascii="Cambria" w:eastAsia="Times New Roman" w:hAnsi="Cambria" w:cs="Times New Roman"/>
          <w:sz w:val="20"/>
          <w:szCs w:val="20"/>
          <w:lang w:eastAsia="zh-CN"/>
        </w:rPr>
        <w:t xml:space="preserve"> </w:t>
      </w:r>
      <w:r w:rsidR="006F593A">
        <w:rPr>
          <w:rFonts w:ascii="Cambria" w:eastAsia="Times New Roman" w:hAnsi="Cambria" w:cs="Times New Roman"/>
          <w:sz w:val="20"/>
          <w:szCs w:val="20"/>
          <w:lang w:eastAsia="zh-CN"/>
        </w:rPr>
        <w:t xml:space="preserve"> pkt 3</w:t>
      </w:r>
      <w:r w:rsidR="00D2546E">
        <w:rPr>
          <w:rFonts w:ascii="Cambria" w:eastAsia="Times New Roman" w:hAnsi="Cambria" w:cs="Times New Roman"/>
          <w:sz w:val="20"/>
          <w:szCs w:val="20"/>
          <w:lang w:eastAsia="zh-CN"/>
        </w:rPr>
        <w:t xml:space="preserve"> </w:t>
      </w:r>
      <w:bookmarkStart w:id="2" w:name="_GoBack"/>
      <w:bookmarkEnd w:id="2"/>
      <w:r w:rsidRPr="00CA0B6B">
        <w:rPr>
          <w:rFonts w:ascii="Cambria" w:eastAsia="Times New Roman" w:hAnsi="Cambria" w:cs="Times New Roman"/>
          <w:sz w:val="20"/>
          <w:szCs w:val="20"/>
          <w:lang w:eastAsia="zh-CN"/>
        </w:rPr>
        <w:t xml:space="preserve"> mogą być złożone w formie oryginału lub kopii poświadczonej za zgodność z oryginałem przez Wykonawcę, a przypadku kopi</w:t>
      </w:r>
      <w:r w:rsidR="00BB48A9">
        <w:rPr>
          <w:rFonts w:ascii="Cambria" w:eastAsia="Times New Roman" w:hAnsi="Cambria" w:cs="Times New Roman"/>
          <w:sz w:val="20"/>
          <w:szCs w:val="20"/>
          <w:lang w:eastAsia="zh-CN"/>
        </w:rPr>
        <w:t>i</w:t>
      </w:r>
      <w:r w:rsidRPr="00CA0B6B">
        <w:rPr>
          <w:rFonts w:ascii="Cambria" w:eastAsia="Times New Roman" w:hAnsi="Cambria" w:cs="Times New Roman"/>
          <w:sz w:val="20"/>
          <w:szCs w:val="20"/>
          <w:lang w:eastAsia="zh-CN"/>
        </w:rPr>
        <w:t xml:space="preserve"> dokumentów dotyczących innych podmiotów, o których mowa w rozdziale IV pkt 2 i 3, poświadczone za zgodność z oryginałem przez Wykonawcę lub te podmioty. Zamawiający będzie żądać przedstawienia oryginału lub notarialnie potwierdzonej kopii dokumentu w przypadku, gdy złożona przez Wykonawcę kopia dokumentu będzie nieczytelna lub będzie budzić uzasadnione wątpliwości, co do jej prawdziwości.</w:t>
      </w:r>
    </w:p>
    <w:p w:rsidR="00CA0B6B" w:rsidRPr="00CA0B6B" w:rsidRDefault="00CA0B6B" w:rsidP="00CA0B6B">
      <w:pPr>
        <w:numPr>
          <w:ilvl w:val="0"/>
          <w:numId w:val="22"/>
        </w:numPr>
        <w:suppressAutoHyphens/>
        <w:spacing w:after="0" w:line="240" w:lineRule="auto"/>
        <w:ind w:left="709"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Oświadczenia i dokumenty, o</w:t>
      </w:r>
      <w:r w:rsidR="00BA69A4">
        <w:rPr>
          <w:rFonts w:ascii="Cambria" w:eastAsia="Times New Roman" w:hAnsi="Cambria" w:cs="Times New Roman"/>
          <w:sz w:val="20"/>
          <w:szCs w:val="20"/>
          <w:lang w:eastAsia="zh-CN"/>
        </w:rPr>
        <w:t xml:space="preserve"> których mowa w pkt 1 </w:t>
      </w:r>
      <w:proofErr w:type="spellStart"/>
      <w:r w:rsidR="00BA69A4">
        <w:rPr>
          <w:rFonts w:ascii="Cambria" w:eastAsia="Times New Roman" w:hAnsi="Cambria" w:cs="Times New Roman"/>
          <w:sz w:val="20"/>
          <w:szCs w:val="20"/>
          <w:lang w:eastAsia="zh-CN"/>
        </w:rPr>
        <w:t>ppkt</w:t>
      </w:r>
      <w:proofErr w:type="spellEnd"/>
      <w:r w:rsidR="00BA69A4">
        <w:rPr>
          <w:rFonts w:ascii="Cambria" w:eastAsia="Times New Roman" w:hAnsi="Cambria" w:cs="Times New Roman"/>
          <w:sz w:val="20"/>
          <w:szCs w:val="20"/>
          <w:lang w:eastAsia="zh-CN"/>
        </w:rPr>
        <w:t xml:space="preserve"> 1 i 4</w:t>
      </w:r>
      <w:r w:rsidR="00BB48A9">
        <w:rPr>
          <w:rFonts w:ascii="Cambria" w:eastAsia="Times New Roman" w:hAnsi="Cambria" w:cs="Times New Roman"/>
          <w:sz w:val="20"/>
          <w:szCs w:val="20"/>
          <w:lang w:eastAsia="zh-CN"/>
        </w:rPr>
        <w:t xml:space="preserve">, pkt 2 </w:t>
      </w:r>
      <w:proofErr w:type="spellStart"/>
      <w:r w:rsidR="00BB48A9">
        <w:rPr>
          <w:rFonts w:ascii="Cambria" w:eastAsia="Times New Roman" w:hAnsi="Cambria" w:cs="Times New Roman"/>
          <w:sz w:val="20"/>
          <w:szCs w:val="20"/>
          <w:lang w:eastAsia="zh-CN"/>
        </w:rPr>
        <w:t>ppkt</w:t>
      </w:r>
      <w:proofErr w:type="spellEnd"/>
      <w:r w:rsidR="00BB48A9">
        <w:rPr>
          <w:rFonts w:ascii="Cambria" w:eastAsia="Times New Roman" w:hAnsi="Cambria" w:cs="Times New Roman"/>
          <w:sz w:val="20"/>
          <w:szCs w:val="20"/>
          <w:lang w:eastAsia="zh-CN"/>
        </w:rPr>
        <w:t xml:space="preserve"> 3 oraz pkt 4</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1 muszą być złożone w formie oryginału. </w:t>
      </w:r>
    </w:p>
    <w:p w:rsidR="00CA0B6B" w:rsidRPr="00CA0B6B" w:rsidRDefault="00CA0B6B" w:rsidP="00CA0B6B">
      <w:pPr>
        <w:numPr>
          <w:ilvl w:val="0"/>
          <w:numId w:val="22"/>
        </w:numPr>
        <w:suppressAutoHyphens/>
        <w:spacing w:after="0" w:line="240" w:lineRule="auto"/>
        <w:ind w:left="709"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Pełn</w:t>
      </w:r>
      <w:r w:rsidR="00BB48A9">
        <w:rPr>
          <w:rFonts w:ascii="Cambria" w:eastAsia="Times New Roman" w:hAnsi="Cambria" w:cs="Times New Roman"/>
          <w:sz w:val="20"/>
          <w:szCs w:val="20"/>
          <w:lang w:eastAsia="zh-CN"/>
        </w:rPr>
        <w:t>omocnictwo o którym mowa w pkt 4</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2 musi być złożone w formie oryginału lub kopii potwierdzonej notarialnie.</w:t>
      </w:r>
    </w:p>
    <w:p w:rsidR="00CA0B6B" w:rsidRPr="00CA0B6B" w:rsidRDefault="00CA0B6B" w:rsidP="00CA0B6B">
      <w:pPr>
        <w:tabs>
          <w:tab w:val="left" w:pos="0"/>
        </w:tabs>
        <w:suppressAutoHyphens/>
        <w:spacing w:after="0" w:line="240" w:lineRule="auto"/>
        <w:ind w:left="851"/>
        <w:jc w:val="both"/>
        <w:rPr>
          <w:rFonts w:ascii="Cambria" w:eastAsia="Times New Roman" w:hAnsi="Cambria" w:cs="Cambria"/>
          <w:sz w:val="20"/>
          <w:szCs w:val="20"/>
          <w:lang w:eastAsia="zh-CN"/>
        </w:rPr>
      </w:pPr>
    </w:p>
    <w:p w:rsidR="00CA0B6B" w:rsidRPr="00CA0B6B" w:rsidRDefault="00CA0B6B" w:rsidP="00CA0B6B">
      <w:pPr>
        <w:numPr>
          <w:ilvl w:val="0"/>
          <w:numId w:val="4"/>
        </w:numPr>
        <w:tabs>
          <w:tab w:val="left" w:pos="567"/>
        </w:tabs>
        <w:suppressAutoHyphens/>
        <w:spacing w:after="0" w:line="240" w:lineRule="auto"/>
        <w:ind w:left="567" w:hanging="567"/>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INFORMACJE O SPOSOBIE POROZUMIEWANIA SIĘ ZAMAWIAJĄCEGO Z WYKONAWCAMI ORAZ PRZEKAZYWANIA OŚWIADCZEŃ I DOKUMENTÓW</w:t>
      </w:r>
    </w:p>
    <w:p w:rsidR="00CA0B6B" w:rsidRPr="00CA0B6B" w:rsidRDefault="00CA0B6B" w:rsidP="00CA0B6B">
      <w:pPr>
        <w:tabs>
          <w:tab w:val="left" w:pos="567"/>
        </w:tabs>
        <w:suppressAutoHyphens/>
        <w:spacing w:after="0" w:line="240" w:lineRule="auto"/>
        <w:ind w:left="567" w:hanging="567"/>
        <w:jc w:val="both"/>
        <w:rPr>
          <w:rFonts w:ascii="Cambria" w:eastAsia="Times New Roman" w:hAnsi="Cambria" w:cs="Cambria"/>
          <w:b/>
          <w:sz w:val="20"/>
          <w:szCs w:val="20"/>
          <w:lang w:eastAsia="zh-CN"/>
        </w:rPr>
      </w:pPr>
    </w:p>
    <w:p w:rsidR="00CA0B6B" w:rsidRPr="00CA0B6B" w:rsidRDefault="00CA0B6B" w:rsidP="00CA0B6B">
      <w:pPr>
        <w:numPr>
          <w:ilvl w:val="0"/>
          <w:numId w:val="19"/>
        </w:numPr>
        <w:tabs>
          <w:tab w:val="left" w:pos="425"/>
        </w:tabs>
        <w:suppressAutoHyphens/>
        <w:spacing w:after="0" w:line="240" w:lineRule="auto"/>
        <w:ind w:left="425"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Wszelkie oświadczenia, wnioski, zawiadomienia oraz informacje należy formułować na piśmie i zgodnie z wyborem Zamawiającego, przekazywać drogą elektroniczną na adres: </w:t>
      </w:r>
      <w:hyperlink r:id="rId11" w:history="1">
        <w:r w:rsidRPr="00CA0B6B">
          <w:rPr>
            <w:rFonts w:ascii="Cambria" w:eastAsia="Times New Roman" w:hAnsi="Cambria" w:cs="Times New Roman"/>
            <w:color w:val="0000FF"/>
            <w:sz w:val="20"/>
            <w:szCs w:val="20"/>
            <w:u w:val="single"/>
            <w:lang w:eastAsia="zh-CN"/>
          </w:rPr>
          <w:t>zzp@wielkopolska.policja.gov.pl</w:t>
        </w:r>
      </w:hyperlink>
      <w:r w:rsidRPr="00CA0B6B">
        <w:rPr>
          <w:rFonts w:ascii="Cambria" w:eastAsia="Times New Roman" w:hAnsi="Cambria" w:cs="Cambria"/>
          <w:sz w:val="20"/>
          <w:szCs w:val="20"/>
          <w:lang w:eastAsia="zh-CN"/>
        </w:rPr>
        <w:t xml:space="preserve"> lub faksem na nr 61/841 27 44.</w:t>
      </w:r>
    </w:p>
    <w:p w:rsidR="00CA0B6B" w:rsidRPr="00CA0B6B" w:rsidRDefault="00CA0B6B" w:rsidP="00CA0B6B">
      <w:pPr>
        <w:numPr>
          <w:ilvl w:val="0"/>
          <w:numId w:val="19"/>
        </w:numPr>
        <w:tabs>
          <w:tab w:val="left" w:pos="425"/>
        </w:tabs>
        <w:suppressAutoHyphens/>
        <w:spacing w:after="0" w:line="240" w:lineRule="auto"/>
        <w:ind w:left="425" w:hanging="425"/>
        <w:jc w:val="both"/>
        <w:rPr>
          <w:rFonts w:ascii="Cambria" w:eastAsia="Times New Roman" w:hAnsi="Cambria" w:cs="Cambria"/>
          <w:iCs/>
          <w:sz w:val="20"/>
          <w:szCs w:val="20"/>
          <w:lang w:eastAsia="zh-CN"/>
        </w:rPr>
      </w:pPr>
      <w:r w:rsidRPr="00CA0B6B">
        <w:rPr>
          <w:rFonts w:ascii="Cambria" w:eastAsia="Times New Roman" w:hAnsi="Cambria" w:cs="Cambria"/>
          <w:sz w:val="20"/>
          <w:szCs w:val="20"/>
          <w:lang w:eastAsia="zh-CN"/>
        </w:rPr>
        <w:t xml:space="preserve">Jeżeli Zamawiający lub Wykonawca przekazują oświadczenia, wnioski, zawiadomienia oraz informacje drogą elektroniczną lub faksem, każda ze stron na żądanie drugiej niezwłocznie potwierdza fakt ich otrzymania. </w:t>
      </w:r>
    </w:p>
    <w:p w:rsidR="00CA0B6B" w:rsidRPr="00CA0B6B" w:rsidRDefault="00CA0B6B" w:rsidP="00CA0B6B">
      <w:pPr>
        <w:numPr>
          <w:ilvl w:val="0"/>
          <w:numId w:val="19"/>
        </w:numPr>
        <w:tabs>
          <w:tab w:val="left" w:pos="425"/>
        </w:tabs>
        <w:suppressAutoHyphens/>
        <w:spacing w:after="0" w:line="240" w:lineRule="auto"/>
        <w:ind w:left="425" w:hanging="425"/>
        <w:jc w:val="both"/>
        <w:rPr>
          <w:rFonts w:ascii="Cambria" w:eastAsia="Times New Roman" w:hAnsi="Cambria" w:cs="Cambria"/>
          <w:bCs/>
          <w:sz w:val="20"/>
          <w:szCs w:val="20"/>
          <w:lang w:eastAsia="zh-CN"/>
        </w:rPr>
      </w:pPr>
      <w:r w:rsidRPr="00CA0B6B">
        <w:rPr>
          <w:rFonts w:ascii="Cambria" w:eastAsia="Times New Roman" w:hAnsi="Cambria" w:cs="Cambria"/>
          <w:iCs/>
          <w:sz w:val="20"/>
          <w:szCs w:val="20"/>
          <w:lang w:eastAsia="zh-CN"/>
        </w:rPr>
        <w:t>Wykonawca może zwrócić się do Zamawiającego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CA0B6B" w:rsidRPr="00CA0B6B" w:rsidRDefault="00CA0B6B" w:rsidP="00CA0B6B">
      <w:pPr>
        <w:suppressAutoHyphens/>
        <w:spacing w:after="0" w:line="240" w:lineRule="auto"/>
        <w:jc w:val="both"/>
        <w:rPr>
          <w:rFonts w:ascii="Cambria" w:eastAsia="Times New Roman" w:hAnsi="Cambria" w:cs="Cambria"/>
          <w:bCs/>
          <w:sz w:val="20"/>
          <w:szCs w:val="20"/>
          <w:lang w:eastAsia="zh-CN"/>
        </w:rPr>
      </w:pPr>
    </w:p>
    <w:p w:rsidR="00CA0B6B" w:rsidRPr="00CA0B6B" w:rsidRDefault="00CA0B6B" w:rsidP="00CA0B6B">
      <w:pPr>
        <w:numPr>
          <w:ilvl w:val="0"/>
          <w:numId w:val="4"/>
        </w:numPr>
        <w:tabs>
          <w:tab w:val="left" w:pos="567"/>
        </w:tabs>
        <w:suppressAutoHyphens/>
        <w:spacing w:after="0" w:line="240" w:lineRule="auto"/>
        <w:ind w:left="567"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WADIUM</w:t>
      </w:r>
    </w:p>
    <w:p w:rsidR="00CA0B6B" w:rsidRPr="00CA0B6B" w:rsidRDefault="00CA0B6B" w:rsidP="00CA0B6B">
      <w:pPr>
        <w:tabs>
          <w:tab w:val="left" w:pos="1276"/>
        </w:tabs>
        <w:suppressAutoHyphens/>
        <w:autoSpaceDE w:val="0"/>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tabs>
          <w:tab w:val="left" w:pos="1276"/>
        </w:tabs>
        <w:suppressAutoHyphens/>
        <w:autoSpaceDE w:val="0"/>
        <w:spacing w:after="0" w:line="240" w:lineRule="auto"/>
        <w:ind w:left="425" w:hanging="425"/>
        <w:jc w:val="both"/>
        <w:rPr>
          <w:rFonts w:ascii="Cambria" w:eastAsia="Times New Roman" w:hAnsi="Cambria" w:cs="Cambria"/>
          <w:b/>
          <w:w w:val="90"/>
          <w:sz w:val="20"/>
          <w:szCs w:val="20"/>
          <w:lang w:eastAsia="zh-CN"/>
        </w:rPr>
      </w:pPr>
      <w:r w:rsidRPr="00CA0B6B">
        <w:rPr>
          <w:rFonts w:ascii="Cambria" w:eastAsia="Times New Roman" w:hAnsi="Cambria" w:cs="Cambria"/>
          <w:sz w:val="20"/>
          <w:szCs w:val="20"/>
          <w:lang w:eastAsia="zh-CN"/>
        </w:rPr>
        <w:t xml:space="preserve">Zamawiający nie wymaga wniesienia wadium. </w:t>
      </w:r>
    </w:p>
    <w:p w:rsidR="00CA0B6B" w:rsidRPr="00CA0B6B" w:rsidRDefault="00CA0B6B" w:rsidP="00CA0B6B">
      <w:pPr>
        <w:suppressAutoHyphens/>
        <w:spacing w:after="0" w:line="240" w:lineRule="auto"/>
        <w:jc w:val="both"/>
        <w:rPr>
          <w:rFonts w:ascii="Cambria" w:eastAsia="Times New Roman" w:hAnsi="Cambria" w:cs="Cambria"/>
          <w:b/>
          <w:w w:val="90"/>
          <w:sz w:val="20"/>
          <w:szCs w:val="20"/>
          <w:lang w:eastAsia="zh-CN"/>
        </w:rPr>
      </w:pPr>
    </w:p>
    <w:p w:rsidR="00CA0B6B" w:rsidRPr="00CA0B6B" w:rsidRDefault="00CA0B6B" w:rsidP="00CA0B6B">
      <w:pPr>
        <w:numPr>
          <w:ilvl w:val="0"/>
          <w:numId w:val="4"/>
        </w:numPr>
        <w:tabs>
          <w:tab w:val="left" w:pos="567"/>
        </w:tabs>
        <w:suppressAutoHyphens/>
        <w:spacing w:after="0" w:line="240" w:lineRule="auto"/>
        <w:ind w:left="567"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TERMIN ZWIĄZANIA OFERTĄ</w: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Termin związania ofertą wynosi 30</w:t>
      </w:r>
      <w:r w:rsidRPr="00CA0B6B">
        <w:rPr>
          <w:rFonts w:ascii="Cambria" w:eastAsia="Times New Roman" w:hAnsi="Cambria" w:cs="Cambria"/>
          <w:color w:val="0000FF"/>
          <w:sz w:val="20"/>
          <w:szCs w:val="20"/>
          <w:lang w:eastAsia="zh-CN"/>
        </w:rPr>
        <w:t xml:space="preserve"> </w:t>
      </w:r>
      <w:r w:rsidRPr="00CA0B6B">
        <w:rPr>
          <w:rFonts w:ascii="Cambria" w:eastAsia="Times New Roman" w:hAnsi="Cambria" w:cs="Cambria"/>
          <w:sz w:val="20"/>
          <w:szCs w:val="20"/>
          <w:lang w:eastAsia="zh-CN"/>
        </w:rPr>
        <w:t>dni, licząc od dnia upływu terminu składania ofert</w:t>
      </w:r>
      <w:r w:rsidRPr="00CA0B6B">
        <w:rPr>
          <w:rFonts w:ascii="Cambria" w:eastAsia="Times New Roman" w:hAnsi="Cambria" w:cs="Cambria"/>
          <w:b/>
          <w:sz w:val="20"/>
          <w:szCs w:val="20"/>
          <w:lang w:eastAsia="zh-CN"/>
        </w:rPr>
        <w:t xml:space="preserve">. </w: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numPr>
          <w:ilvl w:val="0"/>
          <w:numId w:val="4"/>
        </w:num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OPIS SPOSOBU PRZYGOTOWYWANIA OFERT</w:t>
      </w:r>
    </w:p>
    <w:p w:rsidR="00CA0B6B" w:rsidRPr="00CA0B6B" w:rsidRDefault="00CA0B6B" w:rsidP="00CA0B6B">
      <w:pPr>
        <w:numPr>
          <w:ilvl w:val="0"/>
          <w:numId w:val="20"/>
        </w:numPr>
        <w:tabs>
          <w:tab w:val="left" w:pos="426"/>
        </w:tabs>
        <w:suppressAutoHyphens/>
        <w:spacing w:after="0" w:line="240" w:lineRule="auto"/>
        <w:ind w:left="426"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Przygotowanie oferty</w:t>
      </w:r>
    </w:p>
    <w:p w:rsidR="00CA0B6B" w:rsidRPr="00CA0B6B" w:rsidRDefault="00CA0B6B" w:rsidP="00CA0B6B">
      <w:pPr>
        <w:numPr>
          <w:ilvl w:val="0"/>
          <w:numId w:val="6"/>
        </w:numPr>
        <w:tabs>
          <w:tab w:val="left" w:pos="0"/>
        </w:tabs>
        <w:suppressAutoHyphens/>
        <w:spacing w:after="0" w:line="240" w:lineRule="auto"/>
        <w:ind w:left="851"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Wykonawca może złożyć wyłącznie jedną ofertę.</w:t>
      </w:r>
    </w:p>
    <w:p w:rsidR="00CA0B6B" w:rsidRPr="00CA0B6B" w:rsidRDefault="00CA0B6B" w:rsidP="00CA0B6B">
      <w:pPr>
        <w:numPr>
          <w:ilvl w:val="0"/>
          <w:numId w:val="6"/>
        </w:numPr>
        <w:tabs>
          <w:tab w:val="left" w:pos="0"/>
        </w:tabs>
        <w:suppressAutoHyphens/>
        <w:spacing w:after="0" w:line="240" w:lineRule="auto"/>
        <w:ind w:left="851"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Oferta musi być sporządzona w języku polskim, pismem czytelnym.</w:t>
      </w:r>
    </w:p>
    <w:p w:rsidR="00CA0B6B" w:rsidRPr="00CA0B6B" w:rsidRDefault="00CA0B6B" w:rsidP="00CA0B6B">
      <w:pPr>
        <w:numPr>
          <w:ilvl w:val="0"/>
          <w:numId w:val="6"/>
        </w:numPr>
        <w:tabs>
          <w:tab w:val="left" w:pos="0"/>
        </w:tabs>
        <w:suppressAutoHyphens/>
        <w:spacing w:after="0" w:line="240" w:lineRule="auto"/>
        <w:ind w:left="851"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Oferta musi być sporządzone zgodnie z zaleceniami Zamawiającego w szczególności zawierać wszystkie wymagane informacje, o których mowa w treści niniejszej SIWZ. </w:t>
      </w:r>
    </w:p>
    <w:p w:rsidR="00CA0B6B" w:rsidRPr="00CA0B6B" w:rsidRDefault="00CA0B6B" w:rsidP="00CA0B6B">
      <w:pPr>
        <w:numPr>
          <w:ilvl w:val="0"/>
          <w:numId w:val="6"/>
        </w:numPr>
        <w:tabs>
          <w:tab w:val="left" w:pos="0"/>
        </w:tabs>
        <w:suppressAutoHyphens/>
        <w:spacing w:after="0" w:line="240" w:lineRule="auto"/>
        <w:ind w:left="851"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w:t>
      </w:r>
      <w:r w:rsidRPr="00CA0B6B">
        <w:rPr>
          <w:rFonts w:ascii="Cambria" w:eastAsia="Times New Roman" w:hAnsi="Cambria" w:cs="Cambria"/>
          <w:sz w:val="20"/>
          <w:szCs w:val="20"/>
          <w:lang w:eastAsia="zh-CN"/>
        </w:rPr>
        <w:lastRenderedPageBreak/>
        <w:t xml:space="preserve">oferta oraz wszystkie dokumenty i oświadczenia do niej załączone muszą być podpisane przez upoważnionego przedstawiciela / lidera konsorcjum. </w:t>
      </w:r>
    </w:p>
    <w:p w:rsidR="00CA0B6B" w:rsidRPr="00CA0B6B" w:rsidRDefault="00CA0B6B" w:rsidP="00CA0B6B">
      <w:pPr>
        <w:numPr>
          <w:ilvl w:val="0"/>
          <w:numId w:val="6"/>
        </w:numPr>
        <w:tabs>
          <w:tab w:val="left" w:pos="0"/>
        </w:tabs>
        <w:suppressAutoHyphens/>
        <w:spacing w:after="0" w:line="240" w:lineRule="auto"/>
        <w:ind w:left="851"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Poprawki w ofercie muszą być naniesione czytelnie oraz opatrzone parafą osoby podpisującej ofertę. </w:t>
      </w:r>
    </w:p>
    <w:p w:rsidR="00CA0B6B" w:rsidRPr="00CA0B6B" w:rsidRDefault="00CA0B6B" w:rsidP="00CA0B6B">
      <w:pPr>
        <w:numPr>
          <w:ilvl w:val="0"/>
          <w:numId w:val="6"/>
        </w:numPr>
        <w:tabs>
          <w:tab w:val="left" w:pos="0"/>
        </w:tabs>
        <w:suppressAutoHyphens/>
        <w:spacing w:after="0" w:line="240" w:lineRule="auto"/>
        <w:ind w:left="851"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Zaleca się, aby wszystkie strony oferty były ponumerowane i parafowane przez Wykonawcę lub osobę uprawnioną do reprezentowania Wykonawcy oraz spięte (zszyte, zbindowane, itp.) w sposób trwały, który wykluczy możliwość dekompletacji zawartości oferty. </w:t>
      </w:r>
    </w:p>
    <w:p w:rsidR="00CA0B6B" w:rsidRPr="00CA0B6B" w:rsidRDefault="00CA0B6B" w:rsidP="00CA0B6B">
      <w:pPr>
        <w:numPr>
          <w:ilvl w:val="0"/>
          <w:numId w:val="13"/>
        </w:numPr>
        <w:tabs>
          <w:tab w:val="left" w:pos="426"/>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Inne wymagania dotyczące przygotowania oferty</w:t>
      </w:r>
    </w:p>
    <w:p w:rsidR="00CA0B6B" w:rsidRPr="00CA0B6B" w:rsidRDefault="00CA0B6B" w:rsidP="00CA0B6B">
      <w:pPr>
        <w:tabs>
          <w:tab w:val="left" w:pos="851"/>
        </w:tabs>
        <w:suppressAutoHyphens/>
        <w:spacing w:after="0" w:line="240" w:lineRule="auto"/>
        <w:ind w:left="425"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t>Ofertę należy złożyć w nieprzejrzystym zamkniętym opakowaniu/kopercie, która powinna być zaadresowana:</w:t>
      </w:r>
    </w:p>
    <w:p w:rsidR="00CA0B6B" w:rsidRPr="00CA0B6B" w:rsidRDefault="00CA0B6B" w:rsidP="00CA0B6B">
      <w:pPr>
        <w:tabs>
          <w:tab w:val="left" w:pos="851"/>
        </w:tabs>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tabs>
          <w:tab w:val="left" w:pos="360"/>
        </w:tabs>
        <w:suppressAutoHyphens/>
        <w:spacing w:after="0" w:line="240" w:lineRule="auto"/>
        <w:ind w:left="360"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Komenda Wojewódzka Policji w Poznaniu</w:t>
      </w:r>
    </w:p>
    <w:p w:rsidR="00CA0B6B" w:rsidRPr="00CA0B6B" w:rsidRDefault="00CA0B6B" w:rsidP="00CA0B6B">
      <w:pPr>
        <w:tabs>
          <w:tab w:val="left" w:pos="360"/>
        </w:tabs>
        <w:suppressAutoHyphens/>
        <w:spacing w:after="0" w:line="240" w:lineRule="auto"/>
        <w:ind w:left="360"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Sekcja ds. Zamówień Publicznych</w:t>
      </w:r>
    </w:p>
    <w:p w:rsidR="00CA0B6B" w:rsidRPr="00CA0B6B" w:rsidRDefault="00CA0B6B" w:rsidP="00CA0B6B">
      <w:pPr>
        <w:tabs>
          <w:tab w:val="left" w:pos="360"/>
        </w:tabs>
        <w:suppressAutoHyphens/>
        <w:spacing w:after="0" w:line="240" w:lineRule="auto"/>
        <w:ind w:left="360" w:hanging="425"/>
        <w:jc w:val="center"/>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ul. Kochanowskiego 2a, 60-844 Poznań</w:t>
      </w:r>
      <w:r w:rsidRPr="00CA0B6B">
        <w:rPr>
          <w:rFonts w:ascii="Cambria" w:eastAsia="Times New Roman" w:hAnsi="Cambria" w:cs="Cambria"/>
          <w:sz w:val="20"/>
          <w:szCs w:val="20"/>
          <w:lang w:eastAsia="zh-CN"/>
        </w:rPr>
        <w:t>,</w:t>
      </w:r>
    </w:p>
    <w:p w:rsidR="00CA0B6B" w:rsidRPr="00CA0B6B" w:rsidRDefault="00CA0B6B" w:rsidP="00CA0B6B">
      <w:pPr>
        <w:tabs>
          <w:tab w:val="left" w:pos="426"/>
        </w:tabs>
        <w:suppressAutoHyphens/>
        <w:spacing w:after="0" w:line="240" w:lineRule="auto"/>
        <w:ind w:left="425" w:firstLine="1"/>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oznakowana następująco:</w:t>
      </w:r>
    </w:p>
    <w:p w:rsidR="00CA0B6B" w:rsidRPr="00CA0B6B" w:rsidRDefault="00CA0B6B" w:rsidP="00CA0B6B">
      <w:pPr>
        <w:keepNext/>
        <w:tabs>
          <w:tab w:val="left" w:pos="0"/>
          <w:tab w:val="left" w:pos="360"/>
        </w:tabs>
        <w:suppressAutoHyphens/>
        <w:spacing w:after="0" w:line="240" w:lineRule="auto"/>
        <w:ind w:left="360" w:hanging="425"/>
        <w:jc w:val="center"/>
        <w:outlineLvl w:val="0"/>
        <w:rPr>
          <w:rFonts w:ascii="Cambria" w:eastAsia="Times New Roman" w:hAnsi="Cambria" w:cs="Cambria"/>
          <w:b/>
          <w:sz w:val="26"/>
          <w:szCs w:val="24"/>
          <w:lang w:eastAsia="zh-CN"/>
        </w:rPr>
      </w:pPr>
      <w:r w:rsidRPr="00CA0B6B">
        <w:rPr>
          <w:rFonts w:ascii="Cambria" w:eastAsia="Times New Roman" w:hAnsi="Cambria" w:cs="Cambria"/>
          <w:b/>
          <w:sz w:val="20"/>
          <w:szCs w:val="20"/>
          <w:lang w:eastAsia="zh-CN"/>
        </w:rPr>
        <w:t>ZZP-2380-55/2014 „Oferta – Naprawy/regeneracje bębenków”</w:t>
      </w:r>
    </w:p>
    <w:p w:rsidR="00CA0B6B" w:rsidRPr="00CA0B6B" w:rsidRDefault="00BB48A9" w:rsidP="00CA0B6B">
      <w:pPr>
        <w:tabs>
          <w:tab w:val="left" w:pos="360"/>
        </w:tabs>
        <w:suppressAutoHyphens/>
        <w:spacing w:after="0" w:line="240" w:lineRule="auto"/>
        <w:ind w:left="360" w:hanging="425"/>
        <w:jc w:val="center"/>
        <w:rPr>
          <w:rFonts w:ascii="Cambria" w:eastAsia="Times New Roman" w:hAnsi="Cambria" w:cs="Cambria"/>
          <w:sz w:val="20"/>
          <w:szCs w:val="20"/>
          <w:lang w:eastAsia="zh-CN"/>
        </w:rPr>
      </w:pPr>
      <w:r>
        <w:rPr>
          <w:rFonts w:ascii="Cambria" w:eastAsia="Times New Roman" w:hAnsi="Cambria" w:cs="Cambria"/>
          <w:b/>
          <w:sz w:val="20"/>
          <w:szCs w:val="20"/>
          <w:lang w:eastAsia="zh-CN"/>
        </w:rPr>
        <w:t>Nie otwierać przed dniem 04</w:t>
      </w:r>
      <w:r w:rsidR="00CA0B6B" w:rsidRPr="00CA0B6B">
        <w:rPr>
          <w:rFonts w:ascii="Cambria" w:eastAsia="Times New Roman" w:hAnsi="Cambria" w:cs="Cambria"/>
          <w:b/>
          <w:sz w:val="20"/>
          <w:szCs w:val="20"/>
          <w:lang w:eastAsia="zh-CN"/>
        </w:rPr>
        <w:t>.06.2014 r., do godz. 11:15</w:t>
      </w:r>
    </w:p>
    <w:p w:rsidR="00CA0B6B" w:rsidRPr="00CA0B6B" w:rsidRDefault="00CA0B6B" w:rsidP="00CA0B6B">
      <w:pPr>
        <w:suppressAutoHyphens/>
        <w:spacing w:after="0" w:line="240" w:lineRule="auto"/>
        <w:ind w:left="425" w:firstLine="1"/>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oraz opatrzona nazwą i dokładnym adresem Wykonawcy.</w:t>
      </w:r>
    </w:p>
    <w:p w:rsidR="00CA0B6B" w:rsidRPr="00CA0B6B" w:rsidRDefault="00CA0B6B" w:rsidP="00CA0B6B">
      <w:pPr>
        <w:numPr>
          <w:ilvl w:val="0"/>
          <w:numId w:val="13"/>
        </w:numPr>
        <w:tabs>
          <w:tab w:val="left" w:pos="426"/>
        </w:tabs>
        <w:suppressAutoHyphens/>
        <w:spacing w:after="0" w:line="240" w:lineRule="auto"/>
        <w:ind w:left="426"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Wykonawca może zmienić ofertę pod warunkiem, że Zamawiający otrzyma pisemne powiadomienie o wprowadzeniu zmiany przed upływem terminu do składania ofert. Powiadomienie o wprowadzeniu zmian musi być złożone według takich samych zasad jak składana oferta tj. w zamkniętym opakowaniu/kopercie oznakowanej następująco: </w:t>
      </w:r>
    </w:p>
    <w:p w:rsidR="00CA0B6B" w:rsidRPr="00CA0B6B" w:rsidRDefault="00CA0B6B" w:rsidP="00CA0B6B">
      <w:pPr>
        <w:keepNext/>
        <w:tabs>
          <w:tab w:val="left" w:pos="0"/>
          <w:tab w:val="left" w:pos="360"/>
        </w:tabs>
        <w:suppressAutoHyphens/>
        <w:spacing w:after="0" w:line="240" w:lineRule="auto"/>
        <w:ind w:left="360" w:hanging="425"/>
        <w:jc w:val="center"/>
        <w:outlineLvl w:val="0"/>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ZZP-2380-55/2014 „Zmiana oferty – Naprawy/regeneracje bębenków”</w:t>
      </w:r>
    </w:p>
    <w:p w:rsidR="00CA0B6B" w:rsidRPr="00CA0B6B" w:rsidRDefault="007D74BC" w:rsidP="00CA0B6B">
      <w:pPr>
        <w:keepNext/>
        <w:tabs>
          <w:tab w:val="left" w:pos="0"/>
          <w:tab w:val="left" w:pos="360"/>
        </w:tabs>
        <w:suppressAutoHyphens/>
        <w:spacing w:after="0" w:line="240" w:lineRule="auto"/>
        <w:ind w:left="360" w:hanging="425"/>
        <w:jc w:val="center"/>
        <w:outlineLvl w:val="0"/>
        <w:rPr>
          <w:rFonts w:ascii="Cambria" w:eastAsia="Times New Roman" w:hAnsi="Cambria" w:cs="Cambria"/>
          <w:b/>
          <w:sz w:val="26"/>
          <w:szCs w:val="24"/>
          <w:lang w:eastAsia="zh-CN"/>
        </w:rPr>
      </w:pPr>
      <w:r>
        <w:rPr>
          <w:rFonts w:ascii="Cambria" w:eastAsia="Times New Roman" w:hAnsi="Cambria" w:cs="Cambria"/>
          <w:b/>
          <w:sz w:val="20"/>
          <w:szCs w:val="20"/>
          <w:lang w:eastAsia="zh-CN"/>
        </w:rPr>
        <w:t>Nie otwierać przed dniem 04</w:t>
      </w:r>
      <w:r w:rsidR="00CA0B6B" w:rsidRPr="00CA0B6B">
        <w:rPr>
          <w:rFonts w:ascii="Cambria" w:eastAsia="Times New Roman" w:hAnsi="Cambria" w:cs="Cambria"/>
          <w:b/>
          <w:sz w:val="20"/>
          <w:szCs w:val="20"/>
          <w:lang w:eastAsia="zh-CN"/>
        </w:rPr>
        <w:t>.06.2014 r., do godz. 11:15</w:t>
      </w:r>
    </w:p>
    <w:p w:rsidR="00CA0B6B" w:rsidRPr="00CA0B6B" w:rsidRDefault="00CA0B6B" w:rsidP="00CA0B6B">
      <w:pPr>
        <w:suppressAutoHyphens/>
        <w:spacing w:after="0" w:line="240" w:lineRule="auto"/>
        <w:ind w:left="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Koperta oznakowana na powyższych zasadach zostanie otwarta podczas sesji otwarcia ofert wraz ofertą Wykonawcy, który wprowadził zmianę i zostaną dołączone do oferty.</w:t>
      </w:r>
    </w:p>
    <w:p w:rsidR="00CA0B6B" w:rsidRPr="00CA0B6B" w:rsidRDefault="00CA0B6B" w:rsidP="00CA0B6B">
      <w:pPr>
        <w:numPr>
          <w:ilvl w:val="0"/>
          <w:numId w:val="13"/>
        </w:numPr>
        <w:tabs>
          <w:tab w:val="left" w:pos="426"/>
        </w:tabs>
        <w:suppressAutoHyphens/>
        <w:spacing w:after="0" w:line="240" w:lineRule="auto"/>
        <w:ind w:left="426"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Wykonawca ma prawo przed upływem terminu składania ofert wycofać ofertę, pod warunkiem, że Zamawiający otrzyma pisemne powiadomienie o wycofaniu oferty przed upływem terminu do składania ofert. Wycofanie oferty z postępowania nastąpi poprzez złożenie pisemnego powiadomienia (oświadczenia). W przypadku przesłania tego dokumentu za pomocą operatora pocztowego koperta winna być oznakowana: </w:t>
      </w:r>
    </w:p>
    <w:p w:rsidR="00CA0B6B" w:rsidRPr="00CA0B6B" w:rsidRDefault="00CA0B6B" w:rsidP="00CA0B6B">
      <w:pPr>
        <w:keepNext/>
        <w:tabs>
          <w:tab w:val="left" w:pos="0"/>
        </w:tabs>
        <w:suppressAutoHyphens/>
        <w:spacing w:after="0" w:line="240" w:lineRule="auto"/>
        <w:jc w:val="center"/>
        <w:outlineLvl w:val="0"/>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ZZP-2380-55/2014 „Wycofanie</w:t>
      </w:r>
      <w:r w:rsidR="00BB48A9">
        <w:rPr>
          <w:rFonts w:ascii="Cambria" w:eastAsia="Times New Roman" w:hAnsi="Cambria" w:cs="Cambria"/>
          <w:b/>
          <w:sz w:val="20"/>
          <w:szCs w:val="20"/>
          <w:lang w:eastAsia="zh-CN"/>
        </w:rPr>
        <w:t xml:space="preserve"> oferty - Naprawy/regeneracje bę</w:t>
      </w:r>
      <w:r w:rsidRPr="00CA0B6B">
        <w:rPr>
          <w:rFonts w:ascii="Cambria" w:eastAsia="Times New Roman" w:hAnsi="Cambria" w:cs="Cambria"/>
          <w:b/>
          <w:sz w:val="20"/>
          <w:szCs w:val="20"/>
          <w:lang w:eastAsia="zh-CN"/>
        </w:rPr>
        <w:t>benków”</w:t>
      </w:r>
    </w:p>
    <w:p w:rsidR="00CA0B6B" w:rsidRPr="00CA0B6B" w:rsidRDefault="00CA0B6B" w:rsidP="00CA0B6B">
      <w:pPr>
        <w:tabs>
          <w:tab w:val="left" w:pos="0"/>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5.</w:t>
      </w:r>
      <w:r w:rsidRPr="00CA0B6B">
        <w:rPr>
          <w:rFonts w:ascii="Cambria" w:eastAsia="Times New Roman" w:hAnsi="Cambria" w:cs="Cambria"/>
          <w:sz w:val="20"/>
          <w:szCs w:val="20"/>
          <w:lang w:eastAsia="zh-CN"/>
        </w:rPr>
        <w:tab/>
        <w:t xml:space="preserve">  W przypadku złożenia przez Wykonawcę oferty po terminie, Zamawiający niezwłocznie zawiadamia Wykonawcę o </w:t>
      </w:r>
      <w:r w:rsidRPr="00CA0B6B">
        <w:rPr>
          <w:rFonts w:ascii="Cambria" w:eastAsia="Times New Roman" w:hAnsi="Cambria" w:cs="Cambria"/>
          <w:sz w:val="20"/>
          <w:szCs w:val="20"/>
          <w:lang w:eastAsia="zh-CN"/>
        </w:rPr>
        <w:tab/>
        <w:t xml:space="preserve">złożeniu oferty po terminie oraz zwraca ofertę po upływie terminu na wniesienie odwołania </w:t>
      </w:r>
      <w:r w:rsidRPr="00CA0B6B">
        <w:rPr>
          <w:rFonts w:ascii="Cambria" w:eastAsia="Times New Roman" w:hAnsi="Cambria" w:cs="Cambria"/>
          <w:sz w:val="20"/>
          <w:szCs w:val="20"/>
          <w:lang w:eastAsia="zh-CN"/>
        </w:rPr>
        <w:tab/>
      </w: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numPr>
          <w:ilvl w:val="2"/>
          <w:numId w:val="5"/>
        </w:numPr>
        <w:suppressAutoHyphens/>
        <w:spacing w:after="0" w:line="240" w:lineRule="auto"/>
        <w:jc w:val="both"/>
        <w:rPr>
          <w:rFonts w:ascii="Cambria" w:eastAsia="Times New Roman" w:hAnsi="Cambria" w:cs="Cambria"/>
          <w:color w:val="000000"/>
          <w:sz w:val="20"/>
          <w:szCs w:val="20"/>
          <w:lang w:eastAsia="zh-CN"/>
        </w:rPr>
      </w:pPr>
      <w:r w:rsidRPr="00CA0B6B">
        <w:rPr>
          <w:rFonts w:ascii="Cambria" w:eastAsia="Times New Roman" w:hAnsi="Cambria" w:cs="Cambria"/>
          <w:b/>
          <w:sz w:val="20"/>
          <w:szCs w:val="20"/>
          <w:lang w:eastAsia="zh-CN"/>
        </w:rPr>
        <w:t>MIEJSCE I TERMIN SKŁADANIA I OTWARCIA OFERT</w:t>
      </w:r>
    </w:p>
    <w:p w:rsidR="00CA0B6B" w:rsidRPr="00CA0B6B" w:rsidRDefault="00CA0B6B" w:rsidP="00CA0B6B">
      <w:pPr>
        <w:numPr>
          <w:ilvl w:val="0"/>
          <w:numId w:val="15"/>
        </w:numPr>
        <w:tabs>
          <w:tab w:val="left" w:pos="426"/>
        </w:tabs>
        <w:suppressAutoHyphens/>
        <w:spacing w:after="0" w:line="240" w:lineRule="auto"/>
        <w:ind w:left="425" w:hanging="425"/>
        <w:jc w:val="both"/>
        <w:rPr>
          <w:rFonts w:ascii="Cambria" w:eastAsia="Times New Roman" w:hAnsi="Cambria" w:cs="Cambria"/>
          <w:color w:val="000000"/>
          <w:sz w:val="20"/>
          <w:szCs w:val="20"/>
          <w:lang w:eastAsia="zh-CN"/>
        </w:rPr>
      </w:pPr>
      <w:r w:rsidRPr="00CA0B6B">
        <w:rPr>
          <w:rFonts w:ascii="Cambria" w:eastAsia="Times New Roman" w:hAnsi="Cambria" w:cs="Cambria"/>
          <w:color w:val="000000"/>
          <w:sz w:val="20"/>
          <w:szCs w:val="20"/>
          <w:lang w:eastAsia="zh-CN"/>
        </w:rPr>
        <w:t>Ofertę należy złożyć w Komendzie Wojewódzkiej Policji w Poznaniu, w Sekcji ds. Zamówień Publicznych, ul. Dąbrowskiego 17A - sekretariat lub przesłać , w przypadku przesyłania za pośrednictwem Poczty Polskiej, na adres Zamawiającego wskazany w Rozdziale IX pkt 2 SIWZ do</w:t>
      </w:r>
      <w:r w:rsidRPr="00CA0B6B">
        <w:rPr>
          <w:rFonts w:ascii="Cambria" w:eastAsia="Times New Roman" w:hAnsi="Cambria" w:cs="Cambria"/>
          <w:b/>
          <w:color w:val="000000"/>
          <w:sz w:val="20"/>
          <w:szCs w:val="20"/>
          <w:lang w:eastAsia="zh-CN"/>
        </w:rPr>
        <w:t xml:space="preserve"> </w:t>
      </w:r>
      <w:r w:rsidR="007D74BC">
        <w:rPr>
          <w:rFonts w:ascii="Cambria" w:eastAsia="Times New Roman" w:hAnsi="Cambria" w:cs="Cambria"/>
          <w:b/>
          <w:sz w:val="20"/>
          <w:szCs w:val="20"/>
          <w:lang w:eastAsia="zh-CN"/>
        </w:rPr>
        <w:t>04</w:t>
      </w:r>
      <w:r w:rsidRPr="00CA0B6B">
        <w:rPr>
          <w:rFonts w:ascii="Cambria" w:eastAsia="Times New Roman" w:hAnsi="Cambria" w:cs="Cambria"/>
          <w:b/>
          <w:sz w:val="20"/>
          <w:szCs w:val="20"/>
          <w:lang w:eastAsia="zh-CN"/>
        </w:rPr>
        <w:t>.06.2014</w:t>
      </w:r>
      <w:r w:rsidRPr="00CA0B6B">
        <w:rPr>
          <w:rFonts w:ascii="Cambria" w:eastAsia="Times New Roman" w:hAnsi="Cambria" w:cs="Cambria"/>
          <w:sz w:val="20"/>
          <w:szCs w:val="20"/>
          <w:lang w:eastAsia="zh-CN"/>
        </w:rPr>
        <w:t xml:space="preserve"> roku, do godz. </w:t>
      </w:r>
      <w:r w:rsidRPr="00CA0B6B">
        <w:rPr>
          <w:rFonts w:ascii="Cambria" w:eastAsia="Times New Roman" w:hAnsi="Cambria" w:cs="Cambria"/>
          <w:b/>
          <w:sz w:val="20"/>
          <w:szCs w:val="20"/>
          <w:lang w:eastAsia="zh-CN"/>
        </w:rPr>
        <w:t>11:00</w:t>
      </w:r>
      <w:r w:rsidRPr="00CA0B6B">
        <w:rPr>
          <w:rFonts w:ascii="Cambria" w:eastAsia="Times New Roman" w:hAnsi="Cambria" w:cs="Cambria"/>
          <w:sz w:val="20"/>
          <w:szCs w:val="20"/>
          <w:lang w:eastAsia="zh-CN"/>
        </w:rPr>
        <w:t>;</w:t>
      </w:r>
    </w:p>
    <w:p w:rsidR="00CA0B6B" w:rsidRPr="00CA0B6B" w:rsidRDefault="00CA0B6B" w:rsidP="00CA0B6B">
      <w:pPr>
        <w:numPr>
          <w:ilvl w:val="0"/>
          <w:numId w:val="15"/>
        </w:numPr>
        <w:tabs>
          <w:tab w:val="left" w:pos="425"/>
        </w:tabs>
        <w:suppressAutoHyphens/>
        <w:spacing w:after="0" w:line="240" w:lineRule="auto"/>
        <w:ind w:left="425" w:hanging="425"/>
        <w:jc w:val="both"/>
        <w:rPr>
          <w:rFonts w:ascii="Cambria" w:eastAsia="Times New Roman" w:hAnsi="Cambria" w:cs="Cambria"/>
          <w:sz w:val="20"/>
          <w:szCs w:val="20"/>
          <w:lang w:eastAsia="zh-CN"/>
        </w:rPr>
      </w:pPr>
      <w:r w:rsidRPr="00CA0B6B">
        <w:rPr>
          <w:rFonts w:ascii="Cambria" w:eastAsia="Times New Roman" w:hAnsi="Cambria" w:cs="Cambria"/>
          <w:color w:val="000000"/>
          <w:sz w:val="20"/>
          <w:szCs w:val="20"/>
          <w:lang w:eastAsia="zh-CN"/>
        </w:rPr>
        <w:t>Otwarcie ofert odbędzie się</w:t>
      </w:r>
      <w:r w:rsidRPr="00CA0B6B">
        <w:rPr>
          <w:rFonts w:ascii="Cambria" w:eastAsia="Times New Roman" w:hAnsi="Cambria" w:cs="Cambria"/>
          <w:b/>
          <w:color w:val="000000"/>
          <w:sz w:val="20"/>
          <w:szCs w:val="20"/>
          <w:lang w:eastAsia="zh-CN"/>
        </w:rPr>
        <w:t xml:space="preserve"> </w:t>
      </w:r>
      <w:r w:rsidR="007D74BC">
        <w:rPr>
          <w:rFonts w:ascii="Cambria" w:eastAsia="Times New Roman" w:hAnsi="Cambria" w:cs="Cambria"/>
          <w:b/>
          <w:sz w:val="20"/>
          <w:szCs w:val="20"/>
          <w:lang w:eastAsia="zh-CN"/>
        </w:rPr>
        <w:t>04</w:t>
      </w:r>
      <w:r w:rsidRPr="00CA0B6B">
        <w:rPr>
          <w:rFonts w:ascii="Cambria" w:eastAsia="Times New Roman" w:hAnsi="Cambria" w:cs="Cambria"/>
          <w:b/>
          <w:sz w:val="20"/>
          <w:szCs w:val="20"/>
          <w:lang w:eastAsia="zh-CN"/>
        </w:rPr>
        <w:t xml:space="preserve">.06.2014 </w:t>
      </w:r>
      <w:r w:rsidRPr="00CA0B6B">
        <w:rPr>
          <w:rFonts w:ascii="Cambria" w:eastAsia="Times New Roman" w:hAnsi="Cambria" w:cs="Cambria"/>
          <w:sz w:val="20"/>
          <w:szCs w:val="20"/>
          <w:lang w:eastAsia="zh-CN"/>
        </w:rPr>
        <w:t xml:space="preserve">roku o godz. </w:t>
      </w:r>
      <w:r w:rsidRPr="00CA0B6B">
        <w:rPr>
          <w:rFonts w:ascii="Cambria" w:eastAsia="Times New Roman" w:hAnsi="Cambria" w:cs="Cambria"/>
          <w:b/>
          <w:sz w:val="20"/>
          <w:szCs w:val="20"/>
          <w:lang w:eastAsia="zh-CN"/>
        </w:rPr>
        <w:t>11:15</w:t>
      </w:r>
      <w:r w:rsidRPr="00CA0B6B">
        <w:rPr>
          <w:rFonts w:ascii="Cambria" w:eastAsia="Times New Roman" w:hAnsi="Cambria" w:cs="Cambria"/>
          <w:b/>
          <w:color w:val="000000"/>
          <w:sz w:val="20"/>
          <w:szCs w:val="20"/>
          <w:lang w:eastAsia="zh-CN"/>
        </w:rPr>
        <w:t xml:space="preserve"> </w:t>
      </w:r>
      <w:r w:rsidRPr="00CA0B6B">
        <w:rPr>
          <w:rFonts w:ascii="Cambria" w:eastAsia="Times New Roman" w:hAnsi="Cambria" w:cs="Cambria"/>
          <w:color w:val="000000"/>
          <w:sz w:val="20"/>
          <w:szCs w:val="20"/>
          <w:lang w:eastAsia="zh-CN"/>
        </w:rPr>
        <w:t xml:space="preserve">w Komendzie Wojewódzkiej Policji w Poznaniu Sekcji ds. Zamówień Publicznych, ul. Dąbrowskiego 17A, pok. nr 3. </w:t>
      </w:r>
    </w:p>
    <w:p w:rsidR="00CA0B6B" w:rsidRPr="00CA0B6B" w:rsidRDefault="00CA0B6B" w:rsidP="00CA0B6B">
      <w:pPr>
        <w:tabs>
          <w:tab w:val="left" w:pos="425"/>
        </w:tabs>
        <w:suppressAutoHyphens/>
        <w:spacing w:after="0" w:line="240" w:lineRule="auto"/>
        <w:ind w:left="425"/>
        <w:jc w:val="both"/>
        <w:rPr>
          <w:rFonts w:ascii="Cambria" w:eastAsia="Times New Roman" w:hAnsi="Cambria" w:cs="Cambria"/>
          <w:sz w:val="20"/>
          <w:szCs w:val="20"/>
          <w:lang w:eastAsia="zh-CN"/>
        </w:rPr>
      </w:pPr>
    </w:p>
    <w:p w:rsidR="00CA0B6B" w:rsidRPr="00CA0B6B" w:rsidRDefault="00CA0B6B" w:rsidP="00CA0B6B">
      <w:pPr>
        <w:numPr>
          <w:ilvl w:val="2"/>
          <w:numId w:val="5"/>
        </w:numPr>
        <w:suppressAutoHyphens/>
        <w:spacing w:after="0" w:line="240" w:lineRule="auto"/>
        <w:ind w:left="567"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OPIS SPOSOBU OBLICZENIA CENY</w:t>
      </w:r>
    </w:p>
    <w:p w:rsidR="00CA0B6B" w:rsidRPr="00CA0B6B" w:rsidRDefault="00CA0B6B" w:rsidP="00CA0B6B">
      <w:pPr>
        <w:tabs>
          <w:tab w:val="left" w:pos="0"/>
        </w:tabs>
        <w:suppressAutoHyphens/>
        <w:spacing w:after="0" w:line="240" w:lineRule="auto"/>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1.</w:t>
      </w:r>
      <w:r w:rsidRPr="00CA0B6B">
        <w:rPr>
          <w:rFonts w:ascii="Cambria" w:eastAsia="Times New Roman" w:hAnsi="Cambria" w:cs="Cambria"/>
          <w:sz w:val="20"/>
          <w:szCs w:val="20"/>
          <w:lang w:eastAsia="zh-CN"/>
        </w:rPr>
        <w:tab/>
        <w:t xml:space="preserve">Cena oferty musi być podana w PLN, cyfrowo, z uwzględnieniem należnego podatku VAT, zaokrąglona do dwóch </w:t>
      </w:r>
      <w:r w:rsidRPr="00CA0B6B">
        <w:rPr>
          <w:rFonts w:ascii="Cambria" w:eastAsia="Times New Roman" w:hAnsi="Cambria" w:cs="Cambria"/>
          <w:sz w:val="20"/>
          <w:szCs w:val="20"/>
          <w:lang w:eastAsia="zh-CN"/>
        </w:rPr>
        <w:tab/>
        <w:t xml:space="preserve">miejsc po przecinku. </w:t>
      </w:r>
    </w:p>
    <w:p w:rsidR="00CA0B6B" w:rsidRPr="00CA0B6B" w:rsidRDefault="00CA0B6B" w:rsidP="00CA0B6B">
      <w:pPr>
        <w:tabs>
          <w:tab w:val="left" w:pos="0"/>
        </w:tabs>
        <w:suppressAutoHyphens/>
        <w:spacing w:after="0" w:line="240" w:lineRule="auto"/>
        <w:ind w:left="284" w:hanging="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2.</w:t>
      </w:r>
      <w:r w:rsidRPr="00CA0B6B">
        <w:rPr>
          <w:rFonts w:ascii="Cambria" w:eastAsia="Times New Roman" w:hAnsi="Cambria" w:cs="Cambria"/>
          <w:sz w:val="20"/>
          <w:szCs w:val="20"/>
          <w:lang w:eastAsia="zh-CN"/>
        </w:rPr>
        <w:tab/>
        <w:t>Cena jednostkowa podana w ofercie powinna obejmować wszystkie koszty i składniki związane z wykonaniem przedmiotu zamówienia – opisane i wymagane przez Zamawiającego w SIWZ, w szczególności koszty transportu, koszty części zamiennych i inne. Rozliczenie za wykonane usługi nastąpi w oparciu o cenę jednostkową.</w:t>
      </w:r>
    </w:p>
    <w:p w:rsidR="00CA0B6B" w:rsidRPr="00CA0B6B" w:rsidRDefault="00CA0B6B" w:rsidP="00CA0B6B">
      <w:pPr>
        <w:tabs>
          <w:tab w:val="left" w:pos="0"/>
        </w:tabs>
        <w:suppressAutoHyphens/>
        <w:spacing w:after="0" w:line="240" w:lineRule="auto"/>
        <w:ind w:left="284" w:hanging="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3.</w:t>
      </w:r>
      <w:r w:rsidRPr="00CA0B6B">
        <w:rPr>
          <w:rFonts w:ascii="Cambria" w:eastAsia="Times New Roman" w:hAnsi="Cambria" w:cs="Cambria"/>
          <w:sz w:val="20"/>
          <w:szCs w:val="20"/>
          <w:lang w:eastAsia="zh-CN"/>
        </w:rPr>
        <w:tab/>
        <w:t>Cena jednostkowa może być tylko jedna. Cenę należy podać w kwocie netto. Nie dopuszcza się stosowania stawki 0,00 zł lub stosowania stawek w przedziałach cenowych ( np.: 20,00-30,00 zł). Ceny nie ulegnie zmianie w trakcie realizacji przedmiotu umowy.</w:t>
      </w:r>
    </w:p>
    <w:p w:rsidR="00CA0B6B" w:rsidRPr="00CA0B6B" w:rsidRDefault="00CA0B6B" w:rsidP="00CA0B6B">
      <w:pPr>
        <w:tabs>
          <w:tab w:val="left" w:pos="0"/>
        </w:tabs>
        <w:suppressAutoHyphens/>
        <w:spacing w:after="0" w:line="240" w:lineRule="auto"/>
        <w:ind w:left="284" w:hanging="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4.</w:t>
      </w:r>
      <w:r w:rsidRPr="00CA0B6B">
        <w:rPr>
          <w:rFonts w:ascii="Cambria" w:eastAsia="Times New Roman" w:hAnsi="Cambria" w:cs="Cambria"/>
          <w:sz w:val="20"/>
          <w:szCs w:val="20"/>
          <w:lang w:eastAsia="zh-CN"/>
        </w:rPr>
        <w:tab/>
        <w:t xml:space="preserve">Wartością umowną i ceną oferty będzie wartości brutto dla regeneracji/napraw bębenków do samochodów (wraz z podatkiem VAT). </w:t>
      </w:r>
    </w:p>
    <w:p w:rsidR="00CA0B6B" w:rsidRPr="00CA0B6B" w:rsidRDefault="00CA0B6B" w:rsidP="00CA0B6B">
      <w:pPr>
        <w:tabs>
          <w:tab w:val="left" w:pos="0"/>
        </w:tabs>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numPr>
          <w:ilvl w:val="0"/>
          <w:numId w:val="18"/>
        </w:numPr>
        <w:suppressAutoHyphens/>
        <w:spacing w:after="0" w:line="240" w:lineRule="auto"/>
        <w:ind w:left="567" w:hanging="567"/>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OPIS KRYTERIÓW, KTÓRYMI ZAMAWIAJĄCY BĘDZIE SIĘ KIEROWAŁ PRZY WYBORZE OFERTY, WRAZ Z PODANIEM ZNACZENIA TYCH KRYTERIÓW I SPOSOBU OCENY OFERT</w:t>
      </w: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10"/>
          <w:szCs w:val="20"/>
          <w:lang w:eastAsia="zh-CN"/>
        </w:rPr>
      </w:pPr>
      <w:r w:rsidRPr="00CA0B6B">
        <w:rPr>
          <w:rFonts w:ascii="Cambria" w:eastAsia="Times New Roman" w:hAnsi="Cambria" w:cs="Cambria"/>
          <w:b/>
          <w:sz w:val="20"/>
          <w:szCs w:val="20"/>
          <w:lang w:eastAsia="zh-CN"/>
        </w:rPr>
        <w:t>Wybór najkorzystniejszej oferty zostanie dokonany na podstawie kryterium:</w:t>
      </w:r>
    </w:p>
    <w:p w:rsidR="00CA0B6B" w:rsidRPr="00CA0B6B" w:rsidRDefault="00CA0B6B" w:rsidP="00CA0B6B">
      <w:pPr>
        <w:suppressAutoHyphens/>
        <w:spacing w:after="0" w:line="240" w:lineRule="auto"/>
        <w:jc w:val="both"/>
        <w:rPr>
          <w:rFonts w:ascii="Cambria" w:eastAsia="Times New Roman" w:hAnsi="Cambria" w:cs="Cambria"/>
          <w:b/>
          <w:sz w:val="10"/>
          <w:szCs w:val="20"/>
          <w:lang w:eastAsia="zh-CN"/>
        </w:rPr>
      </w:pPr>
    </w:p>
    <w:p w:rsidR="00CA0B6B" w:rsidRPr="00CA0B6B" w:rsidRDefault="00CA0B6B" w:rsidP="00CA0B6B">
      <w:pPr>
        <w:suppressAutoHyphens/>
        <w:autoSpaceDE w:val="0"/>
        <w:autoSpaceDN w:val="0"/>
        <w:adjustRightInd w:val="0"/>
        <w:spacing w:after="0" w:line="240" w:lineRule="auto"/>
        <w:ind w:right="-290"/>
        <w:jc w:val="both"/>
        <w:rPr>
          <w:rFonts w:ascii="Cambria" w:eastAsia="Times New Roman" w:hAnsi="Cambria" w:cs="Arial"/>
          <w:sz w:val="20"/>
          <w:szCs w:val="20"/>
          <w:u w:val="single"/>
          <w:lang w:eastAsia="zh-CN"/>
        </w:rPr>
      </w:pPr>
      <w:r w:rsidRPr="00CA0B6B">
        <w:rPr>
          <w:rFonts w:ascii="Cambria" w:eastAsia="Times New Roman" w:hAnsi="Cambria" w:cs="Arial"/>
          <w:u w:val="single"/>
          <w:lang w:eastAsia="pl-PL"/>
        </w:rPr>
        <w:t>Kryterium</w:t>
      </w:r>
      <w:r w:rsidRPr="00CA0B6B">
        <w:rPr>
          <w:rFonts w:ascii="Cambria" w:eastAsia="Times New Roman" w:hAnsi="Cambria" w:cs="Arial"/>
          <w:sz w:val="20"/>
          <w:szCs w:val="20"/>
          <w:u w:val="single"/>
          <w:lang w:eastAsia="zh-CN"/>
        </w:rPr>
        <w:t xml:space="preserve"> - cena 100 pkt</w:t>
      </w:r>
    </w:p>
    <w:p w:rsidR="00CA0B6B" w:rsidRPr="00CA0B6B" w:rsidRDefault="00CA0B6B" w:rsidP="00CA0B6B">
      <w:pPr>
        <w:suppressAutoHyphens/>
        <w:autoSpaceDE w:val="0"/>
        <w:autoSpaceDN w:val="0"/>
        <w:adjustRightInd w:val="0"/>
        <w:spacing w:after="0" w:line="240" w:lineRule="auto"/>
        <w:ind w:right="-290"/>
        <w:jc w:val="both"/>
        <w:rPr>
          <w:rFonts w:ascii="Cambria" w:eastAsia="Times New Roman" w:hAnsi="Cambria" w:cs="Times New Roman"/>
          <w:sz w:val="20"/>
          <w:szCs w:val="20"/>
          <w:lang w:eastAsia="zh-CN"/>
        </w:rPr>
      </w:pPr>
      <w:r w:rsidRPr="00CA0B6B">
        <w:rPr>
          <w:rFonts w:ascii="Cambria" w:eastAsia="Times New Roman" w:hAnsi="Cambria" w:cs="Arial"/>
          <w:sz w:val="20"/>
          <w:szCs w:val="20"/>
          <w:lang w:eastAsia="zh-CN"/>
        </w:rPr>
        <w:t>W powyższym kryterium ocenie będzie podlegać wartość brutto za wykonanie 100 napraw/reg</w:t>
      </w:r>
      <w:r w:rsidR="007D74BC">
        <w:rPr>
          <w:rFonts w:ascii="Cambria" w:eastAsia="Times New Roman" w:hAnsi="Cambria" w:cs="Arial"/>
          <w:sz w:val="20"/>
          <w:szCs w:val="20"/>
          <w:lang w:eastAsia="zh-CN"/>
        </w:rPr>
        <w:t>eneracji bębenków zamków samoch</w:t>
      </w:r>
      <w:r w:rsidRPr="00CA0B6B">
        <w:rPr>
          <w:rFonts w:ascii="Cambria" w:eastAsia="Times New Roman" w:hAnsi="Cambria" w:cs="Arial"/>
          <w:sz w:val="20"/>
          <w:szCs w:val="20"/>
          <w:lang w:eastAsia="zh-CN"/>
        </w:rPr>
        <w:t>odowych</w:t>
      </w:r>
    </w:p>
    <w:p w:rsidR="007D74BC" w:rsidRDefault="00CA0B6B" w:rsidP="00CA0B6B">
      <w:pPr>
        <w:suppressAutoHyphens/>
        <w:autoSpaceDE w:val="0"/>
        <w:autoSpaceDN w:val="0"/>
        <w:adjustRightInd w:val="0"/>
        <w:spacing w:after="0" w:line="240" w:lineRule="auto"/>
        <w:ind w:right="-290"/>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 xml:space="preserve">Ocena ofert w tym kryterium nastąpi wg wzoru:  </w:t>
      </w:r>
    </w:p>
    <w:p w:rsidR="00CA0B6B" w:rsidRPr="00CA0B6B" w:rsidRDefault="00CA0B6B" w:rsidP="007D74BC">
      <w:pPr>
        <w:suppressAutoHyphens/>
        <w:autoSpaceDE w:val="0"/>
        <w:autoSpaceDN w:val="0"/>
        <w:adjustRightInd w:val="0"/>
        <w:spacing w:after="0" w:line="240" w:lineRule="auto"/>
        <w:ind w:right="-290"/>
        <w:jc w:val="center"/>
        <w:rPr>
          <w:rFonts w:ascii="Cambria" w:eastAsia="Times New Roman" w:hAnsi="Cambria" w:cs="Arial"/>
          <w:sz w:val="20"/>
          <w:szCs w:val="20"/>
          <w:lang w:eastAsia="zh-CN"/>
        </w:rPr>
      </w:pPr>
      <w:r w:rsidRPr="00CA0B6B">
        <w:rPr>
          <w:rFonts w:ascii="Cambria" w:eastAsia="Times New Roman" w:hAnsi="Cambria" w:cs="Arial"/>
          <w:sz w:val="20"/>
          <w:szCs w:val="20"/>
          <w:lang w:eastAsia="zh-CN"/>
        </w:rPr>
        <w:t>W</w:t>
      </w:r>
      <w:r w:rsidRPr="00CA0B6B">
        <w:rPr>
          <w:rFonts w:ascii="Cambria" w:eastAsia="Times New Roman" w:hAnsi="Cambria" w:cs="Arial"/>
          <w:sz w:val="14"/>
          <w:szCs w:val="14"/>
          <w:lang w:eastAsia="zh-CN"/>
        </w:rPr>
        <w:t xml:space="preserve">A </w:t>
      </w:r>
      <w:r w:rsidRPr="00CA0B6B">
        <w:rPr>
          <w:rFonts w:ascii="Cambria" w:eastAsia="Times New Roman" w:hAnsi="Cambria" w:cs="Arial"/>
          <w:sz w:val="20"/>
          <w:szCs w:val="20"/>
          <w:lang w:eastAsia="zh-CN"/>
        </w:rPr>
        <w:t>= (</w:t>
      </w:r>
      <w:proofErr w:type="spellStart"/>
      <w:r w:rsidRPr="00CA0B6B">
        <w:rPr>
          <w:rFonts w:ascii="Cambria" w:eastAsia="Times New Roman" w:hAnsi="Cambria" w:cs="Arial"/>
          <w:sz w:val="20"/>
          <w:szCs w:val="20"/>
          <w:lang w:eastAsia="zh-CN"/>
        </w:rPr>
        <w:t>Cn</w:t>
      </w:r>
      <w:proofErr w:type="spellEnd"/>
      <w:r w:rsidRPr="00CA0B6B">
        <w:rPr>
          <w:rFonts w:ascii="Cambria" w:eastAsia="Times New Roman" w:hAnsi="Cambria" w:cs="Arial"/>
          <w:sz w:val="20"/>
          <w:szCs w:val="20"/>
          <w:lang w:eastAsia="zh-CN"/>
        </w:rPr>
        <w:t>/Co) x 100 pkt</w:t>
      </w:r>
    </w:p>
    <w:p w:rsidR="00CA0B6B" w:rsidRPr="00CA0B6B" w:rsidRDefault="00CA0B6B" w:rsidP="007D74BC">
      <w:pPr>
        <w:suppressAutoHyphens/>
        <w:autoSpaceDE w:val="0"/>
        <w:autoSpaceDN w:val="0"/>
        <w:adjustRightInd w:val="0"/>
        <w:spacing w:after="0" w:line="240" w:lineRule="auto"/>
        <w:ind w:right="-290" w:firstLine="708"/>
        <w:rPr>
          <w:rFonts w:ascii="Cambria" w:eastAsia="Times New Roman" w:hAnsi="Cambria" w:cs="Arial"/>
          <w:sz w:val="20"/>
          <w:szCs w:val="20"/>
          <w:lang w:eastAsia="zh-CN"/>
        </w:rPr>
      </w:pPr>
      <w:r w:rsidRPr="00CA0B6B">
        <w:rPr>
          <w:rFonts w:ascii="Cambria" w:eastAsia="Times New Roman" w:hAnsi="Cambria" w:cs="Arial"/>
          <w:sz w:val="20"/>
          <w:szCs w:val="20"/>
          <w:lang w:eastAsia="zh-CN"/>
        </w:rPr>
        <w:t>W</w:t>
      </w:r>
      <w:r w:rsidRPr="00CA0B6B">
        <w:rPr>
          <w:rFonts w:ascii="Cambria" w:eastAsia="Times New Roman" w:hAnsi="Cambria" w:cs="Arial"/>
          <w:sz w:val="14"/>
          <w:szCs w:val="14"/>
          <w:lang w:eastAsia="zh-CN"/>
        </w:rPr>
        <w:t xml:space="preserve">A </w:t>
      </w:r>
      <w:r w:rsidR="007D74BC">
        <w:rPr>
          <w:rFonts w:ascii="Cambria" w:eastAsia="Times New Roman" w:hAnsi="Cambria" w:cs="Arial"/>
          <w:sz w:val="20"/>
          <w:szCs w:val="20"/>
          <w:lang w:eastAsia="zh-CN"/>
        </w:rPr>
        <w:t xml:space="preserve"> - </w:t>
      </w:r>
      <w:r w:rsidRPr="00CA0B6B">
        <w:rPr>
          <w:rFonts w:ascii="Cambria" w:eastAsia="Times New Roman" w:hAnsi="Cambria" w:cs="Arial"/>
          <w:sz w:val="20"/>
          <w:szCs w:val="20"/>
          <w:lang w:eastAsia="zh-CN"/>
        </w:rPr>
        <w:t>wartość punktowa</w:t>
      </w:r>
    </w:p>
    <w:p w:rsidR="00CA0B6B" w:rsidRPr="00CA0B6B" w:rsidRDefault="007D74BC" w:rsidP="007D74BC">
      <w:pPr>
        <w:suppressAutoHyphens/>
        <w:autoSpaceDE w:val="0"/>
        <w:autoSpaceDN w:val="0"/>
        <w:adjustRightInd w:val="0"/>
        <w:spacing w:after="0" w:line="240" w:lineRule="auto"/>
        <w:ind w:right="-290"/>
        <w:rPr>
          <w:rFonts w:ascii="Cambria" w:eastAsia="Times New Roman" w:hAnsi="Cambria" w:cs="Arial"/>
          <w:sz w:val="20"/>
          <w:szCs w:val="20"/>
          <w:lang w:eastAsia="zh-CN"/>
        </w:rPr>
      </w:pPr>
      <w:r>
        <w:rPr>
          <w:rFonts w:ascii="Cambria" w:eastAsia="Times New Roman" w:hAnsi="Cambria" w:cs="Arial"/>
          <w:sz w:val="20"/>
          <w:szCs w:val="20"/>
          <w:lang w:eastAsia="zh-CN"/>
        </w:rPr>
        <w:lastRenderedPageBreak/>
        <w:t xml:space="preserve">  </w:t>
      </w:r>
      <w:r>
        <w:rPr>
          <w:rFonts w:ascii="Cambria" w:eastAsia="Times New Roman" w:hAnsi="Cambria" w:cs="Arial"/>
          <w:sz w:val="20"/>
          <w:szCs w:val="20"/>
          <w:lang w:eastAsia="zh-CN"/>
        </w:rPr>
        <w:tab/>
      </w:r>
      <w:proofErr w:type="spellStart"/>
      <w:r w:rsidR="00CA0B6B" w:rsidRPr="00CA0B6B">
        <w:rPr>
          <w:rFonts w:ascii="Cambria" w:eastAsia="Times New Roman" w:hAnsi="Cambria" w:cs="Arial"/>
          <w:sz w:val="20"/>
          <w:szCs w:val="20"/>
          <w:lang w:eastAsia="zh-CN"/>
        </w:rPr>
        <w:t>C</w:t>
      </w:r>
      <w:r w:rsidR="00CA0B6B" w:rsidRPr="00CA0B6B">
        <w:rPr>
          <w:rFonts w:ascii="Cambria" w:eastAsia="Times New Roman" w:hAnsi="Cambria" w:cs="Arial"/>
          <w:sz w:val="14"/>
          <w:szCs w:val="14"/>
          <w:lang w:eastAsia="zh-CN"/>
        </w:rPr>
        <w:t>n</w:t>
      </w:r>
      <w:proofErr w:type="spellEnd"/>
      <w:r w:rsidR="00CA0B6B" w:rsidRPr="00CA0B6B">
        <w:rPr>
          <w:rFonts w:ascii="Cambria" w:eastAsia="Times New Roman" w:hAnsi="Cambria" w:cs="Arial"/>
          <w:sz w:val="14"/>
          <w:szCs w:val="14"/>
          <w:lang w:eastAsia="zh-CN"/>
        </w:rPr>
        <w:t xml:space="preserve"> </w:t>
      </w:r>
      <w:r>
        <w:rPr>
          <w:rFonts w:ascii="Cambria" w:eastAsia="Times New Roman" w:hAnsi="Cambria" w:cs="Arial"/>
          <w:sz w:val="20"/>
          <w:szCs w:val="20"/>
          <w:lang w:eastAsia="zh-CN"/>
        </w:rPr>
        <w:t>-</w:t>
      </w:r>
      <w:r w:rsidR="00CA0B6B" w:rsidRPr="00CA0B6B">
        <w:rPr>
          <w:rFonts w:ascii="Cambria" w:eastAsia="Times New Roman" w:hAnsi="Cambria" w:cs="Arial"/>
          <w:sz w:val="20"/>
          <w:szCs w:val="20"/>
          <w:lang w:eastAsia="zh-CN"/>
        </w:rPr>
        <w:t xml:space="preserve"> najniższa cena</w:t>
      </w:r>
    </w:p>
    <w:p w:rsidR="00CA0B6B" w:rsidRPr="00CA0B6B" w:rsidRDefault="00CA0B6B" w:rsidP="007D74BC">
      <w:pPr>
        <w:suppressAutoHyphens/>
        <w:autoSpaceDE w:val="0"/>
        <w:autoSpaceDN w:val="0"/>
        <w:adjustRightInd w:val="0"/>
        <w:spacing w:after="0" w:line="240" w:lineRule="auto"/>
        <w:ind w:right="-290" w:firstLine="708"/>
        <w:rPr>
          <w:rFonts w:ascii="Cambria" w:eastAsia="Times New Roman" w:hAnsi="Cambria" w:cs="Arial"/>
          <w:sz w:val="20"/>
          <w:szCs w:val="20"/>
          <w:lang w:eastAsia="zh-CN"/>
        </w:rPr>
      </w:pPr>
      <w:r w:rsidRPr="00CA0B6B">
        <w:rPr>
          <w:rFonts w:ascii="Cambria" w:eastAsia="Times New Roman" w:hAnsi="Cambria" w:cs="Arial"/>
          <w:sz w:val="20"/>
          <w:szCs w:val="20"/>
          <w:lang w:eastAsia="zh-CN"/>
        </w:rPr>
        <w:t>C</w:t>
      </w:r>
      <w:r w:rsidRPr="00CA0B6B">
        <w:rPr>
          <w:rFonts w:ascii="Cambria" w:eastAsia="Times New Roman" w:hAnsi="Cambria" w:cs="Arial"/>
          <w:sz w:val="14"/>
          <w:szCs w:val="14"/>
          <w:lang w:eastAsia="zh-CN"/>
        </w:rPr>
        <w:t xml:space="preserve">o </w:t>
      </w:r>
      <w:r w:rsidR="007D74BC">
        <w:rPr>
          <w:rFonts w:ascii="Cambria" w:eastAsia="Times New Roman" w:hAnsi="Cambria" w:cs="Arial"/>
          <w:sz w:val="20"/>
          <w:szCs w:val="20"/>
          <w:lang w:eastAsia="zh-CN"/>
        </w:rPr>
        <w:t>-</w:t>
      </w:r>
      <w:r w:rsidRPr="00CA0B6B">
        <w:rPr>
          <w:rFonts w:ascii="Cambria" w:eastAsia="Times New Roman" w:hAnsi="Cambria" w:cs="Arial"/>
          <w:sz w:val="20"/>
          <w:szCs w:val="20"/>
          <w:lang w:eastAsia="zh-CN"/>
        </w:rPr>
        <w:t xml:space="preserve"> cena ocenianej oferty</w:t>
      </w:r>
    </w:p>
    <w:p w:rsidR="00CA0B6B" w:rsidRPr="00CA0B6B" w:rsidRDefault="00CA0B6B" w:rsidP="007D74BC">
      <w:pPr>
        <w:suppressAutoHyphens/>
        <w:autoSpaceDE w:val="0"/>
        <w:autoSpaceDN w:val="0"/>
        <w:adjustRightInd w:val="0"/>
        <w:spacing w:after="0" w:line="360" w:lineRule="auto"/>
        <w:rPr>
          <w:rFonts w:ascii="Cambria" w:eastAsia="Times New Roman" w:hAnsi="Cambria" w:cs="Arial"/>
          <w:sz w:val="20"/>
          <w:szCs w:val="20"/>
          <w:lang w:eastAsia="zh-CN"/>
        </w:rPr>
      </w:pPr>
    </w:p>
    <w:p w:rsidR="00CA0B6B" w:rsidRPr="00CA0B6B" w:rsidRDefault="00CA0B6B" w:rsidP="00CA0B6B">
      <w:pPr>
        <w:suppressAutoHyphens/>
        <w:autoSpaceDE w:val="0"/>
        <w:autoSpaceDN w:val="0"/>
        <w:adjustRightInd w:val="0"/>
        <w:spacing w:after="0" w:line="240" w:lineRule="auto"/>
        <w:jc w:val="both"/>
        <w:rPr>
          <w:rFonts w:ascii="Cambria" w:eastAsia="Times New Roman" w:hAnsi="Cambria" w:cs="Arial"/>
          <w:b/>
          <w:sz w:val="18"/>
          <w:szCs w:val="18"/>
          <w:vertAlign w:val="subscript"/>
          <w:lang w:eastAsia="zh-CN"/>
        </w:rPr>
      </w:pPr>
      <w:r w:rsidRPr="00CA0B6B">
        <w:rPr>
          <w:rFonts w:ascii="Cambria" w:eastAsia="Times New Roman" w:hAnsi="Cambria" w:cs="Tahoma"/>
          <w:sz w:val="20"/>
          <w:szCs w:val="20"/>
          <w:lang w:eastAsia="zh-CN"/>
        </w:rPr>
        <w:t>Oferta niepodlegająca odrzuceniu złożona przez Wykonawcę niewykluczonego z postępowania, która uzyska największą liczbę punktów - maksymalnie 100 zostanie uznana, jako najkorzystniejsza.</w:t>
      </w:r>
      <w:r w:rsidRPr="00CA0B6B">
        <w:rPr>
          <w:rFonts w:ascii="Cambria" w:eastAsia="Times New Roman" w:hAnsi="Cambria" w:cs="Times New Roman"/>
          <w:sz w:val="20"/>
          <w:szCs w:val="20"/>
          <w:lang w:eastAsia="zh-CN"/>
        </w:rPr>
        <w:t xml:space="preserve"> Pozostałe oferty zostaną sklasyfikowane zgodnie z ilością uzyskanych punktów. Wszystkie obliczenia będą wykonane z dokładnością do 0,01.</w:t>
      </w:r>
    </w:p>
    <w:p w:rsidR="00CA0B6B" w:rsidRPr="00CA0B6B" w:rsidRDefault="00CA0B6B" w:rsidP="00CA0B6B">
      <w:pPr>
        <w:tabs>
          <w:tab w:val="left" w:pos="3043"/>
          <w:tab w:val="left" w:pos="3148"/>
        </w:tabs>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numPr>
          <w:ilvl w:val="0"/>
          <w:numId w:val="18"/>
        </w:numPr>
        <w:suppressAutoHyphens/>
        <w:spacing w:after="0" w:line="240" w:lineRule="auto"/>
        <w:ind w:left="567" w:hanging="567"/>
        <w:jc w:val="both"/>
        <w:rPr>
          <w:rFonts w:ascii="Cambria" w:eastAsia="Times New Roman" w:hAnsi="Cambria" w:cs="Cambria"/>
          <w:b/>
          <w:color w:val="000000"/>
          <w:sz w:val="20"/>
          <w:szCs w:val="20"/>
          <w:lang w:eastAsia="zh-CN"/>
        </w:rPr>
      </w:pPr>
      <w:r w:rsidRPr="00CA0B6B">
        <w:rPr>
          <w:rFonts w:ascii="Cambria" w:eastAsia="Times New Roman" w:hAnsi="Cambria" w:cs="Cambria"/>
          <w:b/>
          <w:sz w:val="20"/>
          <w:szCs w:val="20"/>
          <w:lang w:eastAsia="zh-CN"/>
        </w:rPr>
        <w:t>AUKCJA ELEKTRONICZNA</w:t>
      </w:r>
    </w:p>
    <w:p w:rsidR="00CA0B6B" w:rsidRPr="00CA0B6B" w:rsidRDefault="00CA0B6B" w:rsidP="00CA0B6B">
      <w:pPr>
        <w:suppressAutoHyphens/>
        <w:spacing w:after="0" w:line="240" w:lineRule="auto"/>
        <w:jc w:val="both"/>
        <w:rPr>
          <w:rFonts w:ascii="Cambria" w:eastAsia="Times New Roman" w:hAnsi="Cambria" w:cs="Cambria"/>
          <w:b/>
          <w:color w:val="000000"/>
          <w:sz w:val="20"/>
          <w:szCs w:val="20"/>
          <w:lang w:eastAsia="zh-CN"/>
        </w:rPr>
      </w:pPr>
      <w:r w:rsidRPr="00CA0B6B">
        <w:rPr>
          <w:rFonts w:ascii="Cambria" w:eastAsia="Times New Roman" w:hAnsi="Cambria" w:cs="Cambria"/>
          <w:color w:val="000000"/>
          <w:sz w:val="20"/>
          <w:szCs w:val="20"/>
          <w:lang w:eastAsia="zh-CN"/>
        </w:rPr>
        <w:t>Zamawiający nie przewiduje przeprowadzenia aukcji elektronicznej.</w:t>
      </w: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CA0B6B" w:rsidRPr="00CA0B6B" w:rsidRDefault="00CA0B6B" w:rsidP="00CA0B6B">
      <w:pPr>
        <w:numPr>
          <w:ilvl w:val="0"/>
          <w:numId w:val="18"/>
        </w:numPr>
        <w:suppressAutoHyphens/>
        <w:spacing w:after="0" w:line="240" w:lineRule="auto"/>
        <w:ind w:left="567"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 xml:space="preserve">INFORMACJE O FORMALNOŚCIACH, JAKIE POWINNY ZOSTAĆ DOPEŁNIONE PO WYBORZE OFERTY W CELU ZAWARCIA UMOWY W SPRAWIE ZAMÓWIENIA PUBLICZNEGO </w:t>
      </w:r>
    </w:p>
    <w:p w:rsidR="00CA0B6B" w:rsidRPr="00CA0B6B" w:rsidRDefault="00CA0B6B" w:rsidP="00CA0B6B">
      <w:pPr>
        <w:numPr>
          <w:ilvl w:val="1"/>
          <w:numId w:val="18"/>
        </w:numPr>
        <w:suppressAutoHyphens/>
        <w:autoSpaceDE w:val="0"/>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Wykonawcy wspólnie ubiegający się o niniejsze zamówienie, których oferta zostanie uznana za najkorzystniejszą przed podpisaniem umowy o realizację zamówienia, są zobowiązani dostarczyć Zamawiającemu stosowną umowę konsorcjum zawierającą minimum następujące postanowienia:</w:t>
      </w:r>
    </w:p>
    <w:p w:rsidR="00CA0B6B" w:rsidRPr="00CA0B6B" w:rsidRDefault="00CA0B6B" w:rsidP="00CA0B6B">
      <w:pPr>
        <w:suppressAutoHyphens/>
        <w:autoSpaceDE w:val="0"/>
        <w:spacing w:after="0" w:line="240" w:lineRule="auto"/>
        <w:ind w:firstLine="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1)</w:t>
      </w:r>
      <w:r w:rsidRPr="00CA0B6B">
        <w:rPr>
          <w:rFonts w:ascii="Cambria" w:eastAsia="Times New Roman" w:hAnsi="Cambria" w:cs="Cambria"/>
          <w:sz w:val="20"/>
          <w:szCs w:val="20"/>
          <w:lang w:eastAsia="zh-CN"/>
        </w:rPr>
        <w:tab/>
        <w:t>określenie celu gospodarczego,</w:t>
      </w:r>
    </w:p>
    <w:p w:rsidR="00CA0B6B" w:rsidRPr="00CA0B6B" w:rsidRDefault="00CA0B6B" w:rsidP="00CA0B6B">
      <w:pPr>
        <w:suppressAutoHyphens/>
        <w:autoSpaceDE w:val="0"/>
        <w:spacing w:after="0" w:line="240" w:lineRule="auto"/>
        <w:ind w:left="567" w:hanging="283"/>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2)</w:t>
      </w:r>
      <w:r w:rsidRPr="00CA0B6B">
        <w:rPr>
          <w:rFonts w:ascii="Cambria" w:eastAsia="Times New Roman" w:hAnsi="Cambria" w:cs="Cambria"/>
          <w:sz w:val="20"/>
          <w:szCs w:val="20"/>
          <w:lang w:eastAsia="zh-CN"/>
        </w:rPr>
        <w:tab/>
        <w:t>określenie, który z podmiotów jest upoważniony do występowania w imieniu pozostałych przy realizacji przedmiotowego zamówienia,</w:t>
      </w:r>
    </w:p>
    <w:p w:rsidR="00CA0B6B" w:rsidRPr="00CA0B6B" w:rsidRDefault="00CA0B6B" w:rsidP="00CA0B6B">
      <w:pPr>
        <w:suppressAutoHyphens/>
        <w:autoSpaceDE w:val="0"/>
        <w:spacing w:after="0" w:line="240" w:lineRule="auto"/>
        <w:ind w:left="569" w:hanging="28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3) </w:t>
      </w:r>
      <w:r w:rsidRPr="00CA0B6B">
        <w:rPr>
          <w:rFonts w:ascii="Cambria" w:eastAsia="Times New Roman" w:hAnsi="Cambria" w:cs="Cambria"/>
          <w:sz w:val="20"/>
          <w:szCs w:val="20"/>
          <w:lang w:eastAsia="zh-CN"/>
        </w:rPr>
        <w:tab/>
        <w:t>oznaczenie czasu trwania konsorcjum obejmującego okres realizacji przedmiotu zamówienia oraz gwarancji i rękojmi,</w:t>
      </w:r>
    </w:p>
    <w:p w:rsidR="00CA0B6B" w:rsidRPr="00CA0B6B" w:rsidRDefault="00CA0B6B" w:rsidP="00CA0B6B">
      <w:pPr>
        <w:suppressAutoHyphens/>
        <w:autoSpaceDE w:val="0"/>
        <w:spacing w:after="0" w:line="240" w:lineRule="auto"/>
        <w:ind w:left="567" w:hanging="283"/>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4) dotyczącego solidarnej odpowiedzialności wszystkich Wykonawców występujących wspólnie za wykonanie umowy,</w:t>
      </w:r>
    </w:p>
    <w:p w:rsidR="00CA0B6B" w:rsidRPr="00CA0B6B" w:rsidRDefault="00CA0B6B" w:rsidP="00CA0B6B">
      <w:pPr>
        <w:tabs>
          <w:tab w:val="left" w:pos="0"/>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t>5) zakaz zmian w umowie bez pisemnej zgody Zamawiającego.</w:t>
      </w: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numPr>
          <w:ilvl w:val="0"/>
          <w:numId w:val="18"/>
        </w:num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WYMAGANIA DOTYCZĄCE ZABEZPIECZENIA NALEŻYTEGO WYKONANIA UMOWY</w:t>
      </w:r>
    </w:p>
    <w:p w:rsidR="00CA0B6B" w:rsidRPr="00CA0B6B" w:rsidRDefault="00CA0B6B" w:rsidP="00CA0B6B">
      <w:pPr>
        <w:tabs>
          <w:tab w:val="left" w:pos="425"/>
        </w:tabs>
        <w:suppressAutoHyphens/>
        <w:autoSpaceDE w:val="0"/>
        <w:spacing w:after="0" w:line="240" w:lineRule="auto"/>
        <w:ind w:left="425"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Zamawiający nie wymaga wniesienia zabezpieczenia należytego wykonania umowy.</w:t>
      </w: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numPr>
          <w:ilvl w:val="0"/>
          <w:numId w:val="18"/>
        </w:num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TERMIN I WARUNKI ZAWARCIA UMOWY</w:t>
      </w:r>
    </w:p>
    <w:p w:rsidR="00CA0B6B" w:rsidRPr="00CA0B6B" w:rsidRDefault="00CA0B6B" w:rsidP="00CA0B6B">
      <w:pPr>
        <w:numPr>
          <w:ilvl w:val="0"/>
          <w:numId w:val="27"/>
        </w:numPr>
        <w:suppressAutoHyphens/>
        <w:spacing w:after="0" w:line="240" w:lineRule="auto"/>
        <w:ind w:hanging="720"/>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Z Wykonawcą, którego ofertę wybrano, jako najkorzystniejszą zostanie zawarta umowa</w:t>
      </w:r>
      <w:r w:rsidRPr="00CA0B6B">
        <w:rPr>
          <w:rFonts w:ascii="Cambria" w:eastAsia="Calibri" w:hAnsi="Cambria" w:cs="Times New Roman"/>
          <w:bCs/>
          <w:sz w:val="20"/>
          <w:szCs w:val="20"/>
          <w:lang w:eastAsia="zh-CN"/>
        </w:rPr>
        <w:t>:</w:t>
      </w:r>
    </w:p>
    <w:p w:rsidR="00CA0B6B" w:rsidRPr="00CA0B6B" w:rsidRDefault="00CA0B6B" w:rsidP="00CA0B6B">
      <w:pPr>
        <w:numPr>
          <w:ilvl w:val="1"/>
          <w:numId w:val="24"/>
        </w:numPr>
        <w:tabs>
          <w:tab w:val="clear" w:pos="363"/>
          <w:tab w:val="left" w:pos="851"/>
        </w:tabs>
        <w:suppressAutoHyphens/>
        <w:spacing w:after="0" w:line="240" w:lineRule="auto"/>
        <w:ind w:left="851" w:hanging="425"/>
        <w:jc w:val="both"/>
        <w:rPr>
          <w:rFonts w:ascii="Cambria" w:eastAsia="Calibri" w:hAnsi="Cambria" w:cs="Times New Roman"/>
          <w:bCs/>
          <w:sz w:val="20"/>
          <w:szCs w:val="20"/>
        </w:rPr>
      </w:pPr>
      <w:r w:rsidRPr="00CA0B6B">
        <w:rPr>
          <w:rFonts w:ascii="Cambria" w:eastAsia="Times New Roman" w:hAnsi="Cambria" w:cs="Tahoma"/>
          <w:sz w:val="20"/>
          <w:szCs w:val="20"/>
          <w:lang w:eastAsia="zh-CN"/>
        </w:rPr>
        <w:t>w terminie</w:t>
      </w:r>
      <w:r w:rsidRPr="00CA0B6B">
        <w:rPr>
          <w:rFonts w:ascii="Cambria" w:eastAsia="Calibri" w:hAnsi="Cambria" w:cs="Times New Roman"/>
          <w:bCs/>
          <w:sz w:val="20"/>
          <w:szCs w:val="20"/>
        </w:rPr>
        <w:t xml:space="preserve"> </w:t>
      </w:r>
      <w:r w:rsidRPr="00CA0B6B">
        <w:rPr>
          <w:rFonts w:ascii="Cambria" w:eastAsia="Times New Roman" w:hAnsi="Cambria" w:cs="Tahoma"/>
          <w:sz w:val="20"/>
          <w:szCs w:val="20"/>
          <w:lang w:eastAsia="zh-CN"/>
        </w:rPr>
        <w:t>nie krótszym niż</w:t>
      </w:r>
      <w:r w:rsidRPr="00CA0B6B">
        <w:rPr>
          <w:rFonts w:ascii="Cambria" w:eastAsia="Calibri" w:hAnsi="Cambria" w:cs="Times New Roman"/>
          <w:bCs/>
          <w:sz w:val="20"/>
          <w:szCs w:val="20"/>
          <w:lang w:eastAsia="zh-CN"/>
        </w:rPr>
        <w:t xml:space="preserve"> 5 dni od dnia przesłania zawiadomienia o wyborze najkorzystniejszej oferty -</w:t>
      </w:r>
      <w:r w:rsidRPr="00CA0B6B">
        <w:rPr>
          <w:rFonts w:ascii="Cambria" w:eastAsia="Calibri" w:hAnsi="Cambria" w:cs="Times New Roman"/>
          <w:bCs/>
          <w:sz w:val="20"/>
          <w:szCs w:val="20"/>
        </w:rPr>
        <w:t xml:space="preserve">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zostało przesłane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zostało przesłane w inny sposób;</w:t>
      </w:r>
    </w:p>
    <w:p w:rsidR="00CA0B6B" w:rsidRPr="00CA0B6B" w:rsidRDefault="00CA0B6B" w:rsidP="00CA0B6B">
      <w:pPr>
        <w:numPr>
          <w:ilvl w:val="1"/>
          <w:numId w:val="24"/>
        </w:numPr>
        <w:tabs>
          <w:tab w:val="clear" w:pos="363"/>
          <w:tab w:val="left" w:pos="851"/>
        </w:tabs>
        <w:suppressAutoHyphens/>
        <w:spacing w:after="0" w:line="240" w:lineRule="auto"/>
        <w:ind w:left="851" w:hanging="425"/>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przed upływem terminów, o których mowa w </w:t>
      </w:r>
      <w:proofErr w:type="spellStart"/>
      <w:r w:rsidRPr="00CA0B6B">
        <w:rPr>
          <w:rFonts w:ascii="Cambria" w:eastAsia="Times New Roman" w:hAnsi="Cambria" w:cs="Tahoma"/>
          <w:sz w:val="20"/>
          <w:szCs w:val="20"/>
          <w:lang w:eastAsia="zh-CN"/>
        </w:rPr>
        <w:t>ppkt</w:t>
      </w:r>
      <w:proofErr w:type="spellEnd"/>
      <w:r w:rsidRPr="00CA0B6B">
        <w:rPr>
          <w:rFonts w:ascii="Cambria" w:eastAsia="Times New Roman" w:hAnsi="Cambria" w:cs="Tahoma"/>
          <w:sz w:val="20"/>
          <w:szCs w:val="20"/>
          <w:lang w:eastAsia="zh-CN"/>
        </w:rPr>
        <w:t xml:space="preserve"> 1 jeżeli:</w:t>
      </w:r>
    </w:p>
    <w:p w:rsidR="00CA0B6B" w:rsidRPr="00CA0B6B" w:rsidRDefault="00CA0B6B" w:rsidP="00CA0B6B">
      <w:pPr>
        <w:numPr>
          <w:ilvl w:val="3"/>
          <w:numId w:val="24"/>
        </w:numPr>
        <w:tabs>
          <w:tab w:val="left" w:pos="425"/>
          <w:tab w:val="num" w:pos="1276"/>
        </w:tabs>
        <w:suppressAutoHyphens/>
        <w:spacing w:after="0" w:line="240" w:lineRule="auto"/>
        <w:ind w:hanging="2029"/>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zostanie złożona tylko jedna oferta;</w:t>
      </w:r>
    </w:p>
    <w:p w:rsidR="00CA0B6B" w:rsidRPr="00CA0B6B" w:rsidRDefault="00CA0B6B" w:rsidP="00CA0B6B">
      <w:pPr>
        <w:numPr>
          <w:ilvl w:val="3"/>
          <w:numId w:val="24"/>
        </w:numPr>
        <w:tabs>
          <w:tab w:val="left" w:pos="425"/>
          <w:tab w:val="num" w:pos="1276"/>
        </w:tabs>
        <w:suppressAutoHyphens/>
        <w:spacing w:after="0" w:line="240" w:lineRule="auto"/>
        <w:ind w:hanging="2029"/>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nie zostanie wykluczony żaden Wykonawcy lub nie zostanie odrzucona żadna oferta </w:t>
      </w:r>
    </w:p>
    <w:p w:rsidR="00CA0B6B" w:rsidRPr="00CA0B6B" w:rsidRDefault="00CA0B6B" w:rsidP="00CA0B6B">
      <w:pPr>
        <w:suppressAutoHyphens/>
        <w:spacing w:after="0" w:line="240" w:lineRule="auto"/>
        <w:ind w:left="426"/>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lecz nie później niż przed upływem terminu związania ofertą.</w:t>
      </w:r>
    </w:p>
    <w:p w:rsidR="00CA0B6B" w:rsidRPr="00CA0B6B" w:rsidRDefault="00CA0B6B" w:rsidP="00CA0B6B">
      <w:pPr>
        <w:numPr>
          <w:ilvl w:val="0"/>
          <w:numId w:val="27"/>
        </w:numPr>
        <w:suppressAutoHyphens/>
        <w:spacing w:after="0" w:line="240" w:lineRule="auto"/>
        <w:ind w:left="284" w:hanging="284"/>
        <w:jc w:val="both"/>
        <w:rPr>
          <w:rFonts w:ascii="Cambria" w:eastAsia="Times New Roman" w:hAnsi="Cambria" w:cs="Tahoma"/>
          <w:sz w:val="20"/>
          <w:szCs w:val="20"/>
          <w:lang w:eastAsia="zh-CN"/>
        </w:rPr>
      </w:pPr>
      <w:r w:rsidRPr="00CA0B6B">
        <w:rPr>
          <w:rFonts w:ascii="Cambria" w:eastAsia="Times New Roman" w:hAnsi="Cambria" w:cs="Times New Roman"/>
          <w:sz w:val="20"/>
          <w:szCs w:val="20"/>
          <w:lang w:eastAsia="zh-CN"/>
        </w:rPr>
        <w:t>Umowa o zamówienie publiczne zostanie podpisana na warunkach określonych w projekcie umowy, stanowiącej załącznik nr</w:t>
      </w:r>
      <w:r w:rsidRPr="00CA0B6B">
        <w:rPr>
          <w:rFonts w:ascii="Cambria" w:eastAsia="Times New Roman" w:hAnsi="Cambria" w:cs="Times New Roman"/>
          <w:color w:val="FF0000"/>
          <w:sz w:val="20"/>
          <w:szCs w:val="20"/>
          <w:lang w:eastAsia="zh-CN"/>
        </w:rPr>
        <w:t xml:space="preserve"> </w:t>
      </w:r>
      <w:r w:rsidR="00572743">
        <w:rPr>
          <w:rFonts w:ascii="Cambria" w:eastAsia="Times New Roman" w:hAnsi="Cambria" w:cs="Times New Roman"/>
          <w:sz w:val="20"/>
          <w:szCs w:val="20"/>
          <w:lang w:eastAsia="zh-CN"/>
        </w:rPr>
        <w:t>7</w:t>
      </w:r>
      <w:r w:rsidRPr="00CA0B6B">
        <w:rPr>
          <w:rFonts w:ascii="Cambria" w:eastAsia="Times New Roman" w:hAnsi="Cambria" w:cs="Times New Roman"/>
          <w:sz w:val="20"/>
          <w:szCs w:val="20"/>
          <w:lang w:eastAsia="zh-CN"/>
        </w:rPr>
        <w:t xml:space="preserve"> do SIWZ. Projekt umowy zostanie uzupełniony o dane wynikające z treści oferty. </w:t>
      </w:r>
    </w:p>
    <w:p w:rsidR="00CA0B6B" w:rsidRPr="00CA0B6B" w:rsidRDefault="00CA0B6B" w:rsidP="00CA0B6B">
      <w:pPr>
        <w:numPr>
          <w:ilvl w:val="0"/>
          <w:numId w:val="27"/>
        </w:numPr>
        <w:suppressAutoHyphens/>
        <w:spacing w:after="0" w:line="240" w:lineRule="auto"/>
        <w:ind w:left="284" w:hanging="284"/>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W przypadku, gdy okaże się, że Wykonawca, którego oferta została wybrana, będzie uchylał się od zawarcia umowy, Zamawiający wybierze następną w kolejności ofertę pod względem uzyskanych punktów pod warunkiem, że jej cena nie przekroczy kwoty, jaką Zamawiający może przeznaczyć na sfinansowanie zamówienia.</w:t>
      </w:r>
    </w:p>
    <w:p w:rsidR="00CA0B6B" w:rsidRPr="00CA0B6B" w:rsidRDefault="00CA0B6B" w:rsidP="00CA0B6B">
      <w:pPr>
        <w:suppressAutoHyphens/>
        <w:spacing w:after="0" w:line="240" w:lineRule="auto"/>
        <w:jc w:val="both"/>
        <w:rPr>
          <w:rFonts w:ascii="Cambria" w:eastAsia="Times New Roman" w:hAnsi="Cambria" w:cs="Tahoma"/>
          <w:sz w:val="6"/>
          <w:szCs w:val="6"/>
          <w:lang w:eastAsia="zh-CN"/>
        </w:rPr>
      </w:pPr>
    </w:p>
    <w:p w:rsidR="00CA0B6B" w:rsidRPr="00CA0B6B" w:rsidRDefault="00CA0B6B" w:rsidP="00CA0B6B">
      <w:pPr>
        <w:numPr>
          <w:ilvl w:val="0"/>
          <w:numId w:val="25"/>
        </w:numPr>
        <w:suppressAutoHyphens/>
        <w:spacing w:after="0" w:line="240" w:lineRule="auto"/>
        <w:ind w:left="567" w:hanging="567"/>
        <w:jc w:val="both"/>
        <w:rPr>
          <w:rFonts w:ascii="Cambria" w:eastAsia="Times New Roman" w:hAnsi="Cambria" w:cs="Times New Roman"/>
          <w:b/>
          <w:sz w:val="20"/>
          <w:szCs w:val="20"/>
          <w:lang w:eastAsia="zh-CN"/>
        </w:rPr>
      </w:pPr>
      <w:r w:rsidRPr="00CA0B6B">
        <w:rPr>
          <w:rFonts w:ascii="Cambria" w:eastAsia="Times New Roman" w:hAnsi="Cambria" w:cs="Times New Roman"/>
          <w:b/>
          <w:sz w:val="20"/>
          <w:szCs w:val="20"/>
          <w:lang w:eastAsia="zh-CN"/>
        </w:rPr>
        <w:t>POUCZENIE O ŚRODKACH OCHRONY PRAWNEJ PRZYSŁUGUJĄCYCH WYKONAWCY W TOKU POSTĘPOWANIA O UDZIELENIE ZAMÓWIENIA PUBLICZNEGO</w:t>
      </w:r>
    </w:p>
    <w:p w:rsidR="00CA0B6B" w:rsidRPr="00CA0B6B" w:rsidRDefault="00CA0B6B" w:rsidP="00CA0B6B">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NewRoman,Bold" w:hAnsi="Cambria" w:cs="TimesNewRoman,Bold"/>
          <w:bCs/>
          <w:sz w:val="20"/>
          <w:szCs w:val="20"/>
        </w:rPr>
        <w:t>Ś</w:t>
      </w:r>
      <w:r w:rsidRPr="00CA0B6B">
        <w:rPr>
          <w:rFonts w:ascii="Cambria" w:eastAsia="TimesNewRoman,Bold" w:hAnsi="Cambria" w:cs="Times New Roman"/>
          <w:bCs/>
          <w:sz w:val="20"/>
          <w:szCs w:val="20"/>
        </w:rPr>
        <w:t>rodki ochrony prawnej przysługuj</w:t>
      </w:r>
      <w:r w:rsidRPr="00CA0B6B">
        <w:rPr>
          <w:rFonts w:ascii="Cambria" w:eastAsia="TimesNewRoman,Bold" w:hAnsi="Cambria" w:cs="TimesNewRoman,Bold"/>
          <w:bCs/>
          <w:sz w:val="20"/>
          <w:szCs w:val="20"/>
        </w:rPr>
        <w:t xml:space="preserve">ą </w:t>
      </w:r>
      <w:r w:rsidRPr="00CA0B6B">
        <w:rPr>
          <w:rFonts w:ascii="Cambria" w:eastAsia="TimesNewRoman,Bold" w:hAnsi="Cambria" w:cs="Times New Roman"/>
          <w:bCs/>
          <w:sz w:val="20"/>
          <w:szCs w:val="20"/>
        </w:rPr>
        <w:t>wykonawcy, a tak</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 innemu podmiotowi, je</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eli ma lub miał interes w uzyskaniu przedmiotowego zamówienia oraz poniósł lub mo</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 ponie</w:t>
      </w:r>
      <w:r w:rsidRPr="00CA0B6B">
        <w:rPr>
          <w:rFonts w:ascii="Cambria" w:eastAsia="TimesNewRoman,Bold" w:hAnsi="Cambria" w:cs="TimesNewRoman,Bold"/>
          <w:bCs/>
          <w:sz w:val="20"/>
          <w:szCs w:val="20"/>
        </w:rPr>
        <w:t xml:space="preserve">ść </w:t>
      </w:r>
      <w:r w:rsidRPr="00CA0B6B">
        <w:rPr>
          <w:rFonts w:ascii="Cambria" w:eastAsia="TimesNewRoman,Bold" w:hAnsi="Cambria" w:cs="Times New Roman"/>
          <w:bCs/>
          <w:sz w:val="20"/>
          <w:szCs w:val="20"/>
        </w:rPr>
        <w:t>szkod</w:t>
      </w:r>
      <w:r w:rsidRPr="00CA0B6B">
        <w:rPr>
          <w:rFonts w:ascii="Cambria" w:eastAsia="TimesNewRoman,Bold" w:hAnsi="Cambria" w:cs="TimesNewRoman,Bold"/>
          <w:bCs/>
          <w:sz w:val="20"/>
          <w:szCs w:val="20"/>
        </w:rPr>
        <w:t xml:space="preserve">ę </w:t>
      </w:r>
      <w:r w:rsidRPr="00CA0B6B">
        <w:rPr>
          <w:rFonts w:ascii="Cambria" w:eastAsia="TimesNewRoman,Bold" w:hAnsi="Cambria" w:cs="Times New Roman"/>
          <w:bCs/>
          <w:sz w:val="20"/>
          <w:szCs w:val="20"/>
        </w:rPr>
        <w:t>w wyniku naruszenia przez zamawiaj</w:t>
      </w:r>
      <w:r w:rsidRPr="00CA0B6B">
        <w:rPr>
          <w:rFonts w:ascii="Cambria" w:eastAsia="TimesNewRoman,Bold" w:hAnsi="Cambria" w:cs="TimesNewRoman,Bold"/>
          <w:bCs/>
          <w:sz w:val="20"/>
          <w:szCs w:val="20"/>
        </w:rPr>
        <w:t>ą</w:t>
      </w:r>
      <w:r w:rsidRPr="00CA0B6B">
        <w:rPr>
          <w:rFonts w:ascii="Cambria" w:eastAsia="TimesNewRoman,Bold" w:hAnsi="Cambria" w:cs="Times New Roman"/>
          <w:bCs/>
          <w:sz w:val="20"/>
          <w:szCs w:val="20"/>
        </w:rPr>
        <w:t>cego przepisów ustawy.</w:t>
      </w:r>
    </w:p>
    <w:p w:rsidR="00CA0B6B" w:rsidRPr="00CA0B6B" w:rsidRDefault="00CA0B6B" w:rsidP="00CA0B6B">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NewRoman,Bold" w:hAnsi="Cambria" w:cs="Times New Roman"/>
          <w:bCs/>
          <w:sz w:val="20"/>
          <w:szCs w:val="20"/>
        </w:rPr>
        <w:t xml:space="preserve">Wobec ogłoszenia o zamówieniu oraz specyfikacji istotnych warunków zamówienia </w:t>
      </w:r>
      <w:r w:rsidRPr="00CA0B6B">
        <w:rPr>
          <w:rFonts w:ascii="Cambria" w:eastAsia="TimesNewRoman,Bold" w:hAnsi="Cambria" w:cs="TimesNewRoman,Bold"/>
          <w:bCs/>
          <w:sz w:val="20"/>
          <w:szCs w:val="20"/>
        </w:rPr>
        <w:t>ś</w:t>
      </w:r>
      <w:r w:rsidRPr="00CA0B6B">
        <w:rPr>
          <w:rFonts w:ascii="Cambria" w:eastAsia="TimesNewRoman,Bold" w:hAnsi="Cambria" w:cs="Times New Roman"/>
          <w:bCs/>
          <w:sz w:val="20"/>
          <w:szCs w:val="20"/>
        </w:rPr>
        <w:t>rodki ochrony prawnej przysługuj</w:t>
      </w:r>
      <w:r w:rsidRPr="00CA0B6B">
        <w:rPr>
          <w:rFonts w:ascii="Cambria" w:eastAsia="TimesNewRoman,Bold" w:hAnsi="Cambria" w:cs="TimesNewRoman,Bold"/>
          <w:bCs/>
          <w:sz w:val="20"/>
          <w:szCs w:val="20"/>
        </w:rPr>
        <w:t xml:space="preserve">ą </w:t>
      </w:r>
      <w:r w:rsidRPr="00CA0B6B">
        <w:rPr>
          <w:rFonts w:ascii="Cambria" w:eastAsia="TimesNewRoman,Bold" w:hAnsi="Cambria" w:cs="Times New Roman"/>
          <w:bCs/>
          <w:sz w:val="20"/>
          <w:szCs w:val="20"/>
        </w:rPr>
        <w:t>równie</w:t>
      </w:r>
      <w:r w:rsidRPr="00CA0B6B">
        <w:rPr>
          <w:rFonts w:ascii="Cambria" w:eastAsia="TimesNewRoman,Bold" w:hAnsi="Cambria" w:cs="TimesNewRoman,Bold"/>
          <w:bCs/>
          <w:sz w:val="20"/>
          <w:szCs w:val="20"/>
        </w:rPr>
        <w:t xml:space="preserve">ż </w:t>
      </w:r>
      <w:r w:rsidRPr="00CA0B6B">
        <w:rPr>
          <w:rFonts w:ascii="Cambria" w:eastAsia="TimesNewRoman,Bold" w:hAnsi="Cambria" w:cs="Times New Roman"/>
          <w:bCs/>
          <w:sz w:val="20"/>
          <w:szCs w:val="20"/>
        </w:rPr>
        <w:t>organizacjom wpisanym na list</w:t>
      </w:r>
      <w:r w:rsidRPr="00CA0B6B">
        <w:rPr>
          <w:rFonts w:ascii="Cambria" w:eastAsia="TimesNewRoman,Bold" w:hAnsi="Cambria" w:cs="TimesNewRoman,Bold"/>
          <w:bCs/>
          <w:sz w:val="20"/>
          <w:szCs w:val="20"/>
        </w:rPr>
        <w:t>ę</w:t>
      </w:r>
      <w:r w:rsidRPr="00CA0B6B">
        <w:rPr>
          <w:rFonts w:ascii="Cambria" w:eastAsia="TimesNewRoman,Bold" w:hAnsi="Cambria" w:cs="Times New Roman"/>
          <w:bCs/>
          <w:sz w:val="20"/>
          <w:szCs w:val="20"/>
        </w:rPr>
        <w:t>, o której mowa w art. 154 pkt 5 ustawy.</w:t>
      </w:r>
    </w:p>
    <w:p w:rsidR="00CA0B6B" w:rsidRPr="00CA0B6B" w:rsidRDefault="00CA0B6B" w:rsidP="00CA0B6B">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W przedmiotowym postępowaniu Wykonawcy przysługują niżej wymienione środki ochrony prawnej.</w:t>
      </w:r>
    </w:p>
    <w:p w:rsidR="00CA0B6B" w:rsidRPr="00CA0B6B" w:rsidRDefault="00CA0B6B" w:rsidP="00CA0B6B">
      <w:pPr>
        <w:numPr>
          <w:ilvl w:val="0"/>
          <w:numId w:val="33"/>
        </w:numPr>
        <w:tabs>
          <w:tab w:val="num" w:pos="426"/>
        </w:tabs>
        <w:suppressAutoHyphens/>
        <w:spacing w:after="0" w:line="240" w:lineRule="auto"/>
        <w:ind w:left="426" w:hanging="426"/>
        <w:jc w:val="both"/>
        <w:rPr>
          <w:rFonts w:ascii="Cambria" w:eastAsia="Times New Roman" w:hAnsi="Cambria" w:cs="Tahoma"/>
          <w:b/>
          <w:sz w:val="20"/>
          <w:szCs w:val="20"/>
          <w:lang w:eastAsia="zh-CN"/>
        </w:rPr>
      </w:pPr>
      <w:r w:rsidRPr="00CA0B6B">
        <w:rPr>
          <w:rFonts w:ascii="Cambria" w:eastAsia="Times New Roman" w:hAnsi="Cambria" w:cs="Tahoma"/>
          <w:b/>
          <w:sz w:val="20"/>
          <w:szCs w:val="20"/>
          <w:lang w:eastAsia="zh-CN"/>
        </w:rPr>
        <w:t>Poinformowanie zamawiającego o podjętej przez niego niezgodnej z przepisami ustawy czynności lub zaniechaniu czynności.</w:t>
      </w:r>
    </w:p>
    <w:p w:rsidR="00CA0B6B" w:rsidRPr="00CA0B6B" w:rsidRDefault="00CA0B6B" w:rsidP="00CA0B6B">
      <w:pPr>
        <w:numPr>
          <w:ilvl w:val="0"/>
          <w:numId w:val="34"/>
        </w:numPr>
        <w:tabs>
          <w:tab w:val="left" w:pos="851"/>
        </w:tabs>
        <w:suppressAutoHyphens/>
        <w:spacing w:after="0" w:line="240" w:lineRule="auto"/>
        <w:ind w:left="851"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Wykonawca mo</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e poinformowa</w:t>
      </w:r>
      <w:r w:rsidRPr="00CA0B6B">
        <w:rPr>
          <w:rFonts w:ascii="Cambria" w:eastAsia="TimesNewRoman,Bold" w:hAnsi="Cambria" w:cs="TimesNewRoman,Bold"/>
          <w:bCs/>
          <w:sz w:val="20"/>
          <w:szCs w:val="20"/>
          <w:lang w:eastAsia="zh-CN"/>
        </w:rPr>
        <w:t xml:space="preserve">ć </w:t>
      </w:r>
      <w:r w:rsidRPr="00CA0B6B">
        <w:rPr>
          <w:rFonts w:ascii="Cambria" w:eastAsia="Calibri" w:hAnsi="Cambria" w:cs="Times New Roman"/>
          <w:bCs/>
          <w:sz w:val="20"/>
          <w:szCs w:val="20"/>
          <w:lang w:eastAsia="zh-CN"/>
        </w:rPr>
        <w:t>zamawiaj</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cego o niezgodnej z przepisami ustawy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podj</w:t>
      </w:r>
      <w:r w:rsidRPr="00CA0B6B">
        <w:rPr>
          <w:rFonts w:ascii="Cambria" w:eastAsia="TimesNewRoman,Bold" w:hAnsi="Cambria" w:cs="TimesNewRoman,Bold"/>
          <w:bCs/>
          <w:sz w:val="20"/>
          <w:szCs w:val="20"/>
          <w:lang w:eastAsia="zh-CN"/>
        </w:rPr>
        <w:t>ę</w:t>
      </w:r>
      <w:r w:rsidRPr="00CA0B6B">
        <w:rPr>
          <w:rFonts w:ascii="Cambria" w:eastAsia="Calibri" w:hAnsi="Cambria" w:cs="Times New Roman"/>
          <w:bCs/>
          <w:sz w:val="20"/>
          <w:szCs w:val="20"/>
          <w:lang w:eastAsia="zh-CN"/>
        </w:rPr>
        <w:t>tej przez niego lub zaniechaniu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do której jest on zobowi</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zany na podstawie ustawy.</w:t>
      </w:r>
    </w:p>
    <w:p w:rsidR="00CA0B6B" w:rsidRPr="00CA0B6B" w:rsidRDefault="00CA0B6B" w:rsidP="00CA0B6B">
      <w:pPr>
        <w:numPr>
          <w:ilvl w:val="0"/>
          <w:numId w:val="34"/>
        </w:numPr>
        <w:tabs>
          <w:tab w:val="left" w:pos="425"/>
        </w:tabs>
        <w:suppressAutoHyphens/>
        <w:spacing w:after="0" w:line="240" w:lineRule="auto"/>
        <w:ind w:left="426"/>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 xml:space="preserve">Informację, o której mowa w </w:t>
      </w:r>
      <w:proofErr w:type="spellStart"/>
      <w:r w:rsidRPr="00CA0B6B">
        <w:rPr>
          <w:rFonts w:ascii="Cambria" w:eastAsia="Calibri" w:hAnsi="Cambria" w:cs="Times New Roman"/>
          <w:bCs/>
          <w:sz w:val="20"/>
          <w:szCs w:val="20"/>
          <w:lang w:eastAsia="zh-CN"/>
        </w:rPr>
        <w:t>ppkt</w:t>
      </w:r>
      <w:proofErr w:type="spellEnd"/>
      <w:r w:rsidRPr="00CA0B6B">
        <w:rPr>
          <w:rFonts w:ascii="Cambria" w:eastAsia="Calibri" w:hAnsi="Cambria" w:cs="Times New Roman"/>
          <w:bCs/>
          <w:sz w:val="20"/>
          <w:szCs w:val="20"/>
          <w:lang w:eastAsia="zh-CN"/>
        </w:rPr>
        <w:t>. 1 Wykonawca przekazuje Zamawiającemu:</w:t>
      </w:r>
    </w:p>
    <w:p w:rsidR="00CA0B6B" w:rsidRPr="00CA0B6B" w:rsidRDefault="00CA0B6B" w:rsidP="00CA0B6B">
      <w:pPr>
        <w:numPr>
          <w:ilvl w:val="0"/>
          <w:numId w:val="35"/>
        </w:numPr>
        <w:tabs>
          <w:tab w:val="left" w:pos="425"/>
        </w:tabs>
        <w:suppressAutoHyphens/>
        <w:spacing w:after="0" w:line="240" w:lineRule="auto"/>
        <w:ind w:left="1276"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 terminie 5 dni od dnia przesłania informacji o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zamawiaj</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cego -</w:t>
      </w:r>
      <w:r w:rsidRPr="00CA0B6B">
        <w:rPr>
          <w:rFonts w:ascii="Cambria" w:eastAsia="Calibri" w:hAnsi="Cambria" w:cs="Times New Roman"/>
          <w:bCs/>
          <w:sz w:val="20"/>
          <w:szCs w:val="20"/>
        </w:rPr>
        <w:t xml:space="preserve">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w inny sposób;</w:t>
      </w:r>
    </w:p>
    <w:p w:rsidR="00CA0B6B" w:rsidRPr="00CA0B6B" w:rsidRDefault="00CA0B6B" w:rsidP="00CA0B6B">
      <w:pPr>
        <w:numPr>
          <w:ilvl w:val="0"/>
          <w:numId w:val="35"/>
        </w:numPr>
        <w:tabs>
          <w:tab w:val="left" w:pos="425"/>
        </w:tabs>
        <w:suppressAutoHyphens/>
        <w:spacing w:after="0" w:line="240" w:lineRule="auto"/>
        <w:ind w:left="1276"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rPr>
        <w:t>w terminie 5 dni od dnia zamieszczenia ogłoszenia w Biuletynie Zamówie</w:t>
      </w:r>
      <w:r w:rsidRPr="00CA0B6B">
        <w:rPr>
          <w:rFonts w:ascii="Cambria" w:eastAsia="TimesNewRoman,Bold" w:hAnsi="Cambria" w:cs="TimesNewRoman,Bold"/>
          <w:bCs/>
          <w:sz w:val="20"/>
          <w:szCs w:val="20"/>
        </w:rPr>
        <w:t xml:space="preserve">ń </w:t>
      </w:r>
      <w:r w:rsidRPr="00CA0B6B">
        <w:rPr>
          <w:rFonts w:ascii="Cambria" w:eastAsia="Calibri" w:hAnsi="Cambria" w:cs="Times New Roman"/>
          <w:bCs/>
          <w:sz w:val="20"/>
          <w:szCs w:val="20"/>
        </w:rPr>
        <w:t>Publicznych lub specyfikacji istotnych warunków zamówienia na stronie internetowej jeżeli dotyczy treści ogłoszenia lub specyfikacji istotnych warunków zamówienia;</w:t>
      </w:r>
    </w:p>
    <w:p w:rsidR="00CA0B6B" w:rsidRPr="00CA0B6B" w:rsidRDefault="00CA0B6B" w:rsidP="00CA0B6B">
      <w:pPr>
        <w:numPr>
          <w:ilvl w:val="0"/>
          <w:numId w:val="35"/>
        </w:numPr>
        <w:tabs>
          <w:tab w:val="left" w:pos="425"/>
        </w:tabs>
        <w:suppressAutoHyphens/>
        <w:spacing w:after="0" w:line="240" w:lineRule="auto"/>
        <w:ind w:left="1276"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 terminie 5 dni od dnia, w którym powzi</w:t>
      </w:r>
      <w:r w:rsidRPr="00CA0B6B">
        <w:rPr>
          <w:rFonts w:ascii="Cambria" w:eastAsia="TimesNewRoman,Bold" w:hAnsi="Cambria" w:cs="TimesNewRoman,Bold"/>
          <w:bCs/>
          <w:sz w:val="20"/>
          <w:szCs w:val="20"/>
          <w:lang w:eastAsia="zh-CN"/>
        </w:rPr>
        <w:t>ę</w:t>
      </w:r>
      <w:r w:rsidRPr="00CA0B6B">
        <w:rPr>
          <w:rFonts w:ascii="Cambria" w:eastAsia="Calibri" w:hAnsi="Cambria" w:cs="Times New Roman"/>
          <w:bCs/>
          <w:sz w:val="20"/>
          <w:szCs w:val="20"/>
          <w:lang w:eastAsia="zh-CN"/>
        </w:rPr>
        <w:t>to lub przy zachowaniu nale</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ytej staranno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mo</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na było powzi</w:t>
      </w:r>
      <w:r w:rsidRPr="00CA0B6B">
        <w:rPr>
          <w:rFonts w:ascii="Cambria" w:eastAsia="TimesNewRoman,Bold" w:hAnsi="Cambria" w:cs="TimesNewRoman,Bold"/>
          <w:bCs/>
          <w:sz w:val="20"/>
          <w:szCs w:val="20"/>
          <w:lang w:eastAsia="zh-CN"/>
        </w:rPr>
        <w:t xml:space="preserve">ąć </w:t>
      </w:r>
      <w:r w:rsidRPr="00CA0B6B">
        <w:rPr>
          <w:rFonts w:ascii="Cambria" w:eastAsia="Calibri" w:hAnsi="Cambria" w:cs="Times New Roman"/>
          <w:bCs/>
          <w:sz w:val="20"/>
          <w:szCs w:val="20"/>
          <w:lang w:eastAsia="zh-CN"/>
        </w:rPr>
        <w:t>wiadomo</w:t>
      </w:r>
      <w:r w:rsidRPr="00CA0B6B">
        <w:rPr>
          <w:rFonts w:ascii="Cambria" w:eastAsia="TimesNewRoman,Bold" w:hAnsi="Cambria" w:cs="TimesNewRoman,Bold"/>
          <w:bCs/>
          <w:sz w:val="20"/>
          <w:szCs w:val="20"/>
          <w:lang w:eastAsia="zh-CN"/>
        </w:rPr>
        <w:t>ść o czynnościach innych niż określone w lit. a) i b).</w:t>
      </w:r>
    </w:p>
    <w:p w:rsidR="00CA0B6B" w:rsidRPr="00CA0B6B" w:rsidRDefault="00CA0B6B" w:rsidP="00CA0B6B">
      <w:pPr>
        <w:numPr>
          <w:ilvl w:val="0"/>
          <w:numId w:val="34"/>
        </w:numPr>
        <w:tabs>
          <w:tab w:val="left" w:pos="851"/>
        </w:tabs>
        <w:suppressAutoHyphens/>
        <w:spacing w:after="0" w:line="240" w:lineRule="auto"/>
        <w:ind w:left="851" w:hanging="425"/>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lastRenderedPageBreak/>
        <w:t xml:space="preserve">Na czynność powtórzoną albo dokonaną czynność zaniechaną podjętą w wyniku uznania zasadności przekazanej informacji , nie przysługuje odwołanie, z zastrzeżeniem pkt 2 </w:t>
      </w:r>
      <w:proofErr w:type="spellStart"/>
      <w:r w:rsidRPr="00CA0B6B">
        <w:rPr>
          <w:rFonts w:ascii="Cambria" w:eastAsia="Times New Roman" w:hAnsi="Cambria" w:cs="Tahoma"/>
          <w:sz w:val="20"/>
          <w:szCs w:val="20"/>
          <w:lang w:eastAsia="zh-CN"/>
        </w:rPr>
        <w:t>ppkt</w:t>
      </w:r>
      <w:proofErr w:type="spellEnd"/>
      <w:r w:rsidRPr="00CA0B6B">
        <w:rPr>
          <w:rFonts w:ascii="Cambria" w:eastAsia="Times New Roman" w:hAnsi="Cambria" w:cs="Tahoma"/>
          <w:sz w:val="20"/>
          <w:szCs w:val="20"/>
          <w:lang w:eastAsia="zh-CN"/>
        </w:rPr>
        <w:t xml:space="preserve"> 1. </w:t>
      </w:r>
    </w:p>
    <w:p w:rsidR="00CA0B6B" w:rsidRPr="00CA0B6B" w:rsidRDefault="00CA0B6B" w:rsidP="00CA0B6B">
      <w:pPr>
        <w:numPr>
          <w:ilvl w:val="3"/>
          <w:numId w:val="26"/>
        </w:numPr>
        <w:tabs>
          <w:tab w:val="num" w:pos="426"/>
        </w:tabs>
        <w:suppressAutoHyphens/>
        <w:spacing w:after="0" w:line="240" w:lineRule="auto"/>
        <w:ind w:left="426" w:hanging="426"/>
        <w:jc w:val="both"/>
        <w:rPr>
          <w:rFonts w:ascii="Cambria" w:eastAsia="Times New Roman" w:hAnsi="Cambria" w:cs="Tahoma"/>
          <w:b/>
          <w:sz w:val="20"/>
          <w:szCs w:val="20"/>
          <w:lang w:eastAsia="zh-CN"/>
        </w:rPr>
      </w:pPr>
      <w:r w:rsidRPr="00CA0B6B">
        <w:rPr>
          <w:rFonts w:ascii="Cambria" w:eastAsia="Times New Roman" w:hAnsi="Cambria" w:cs="Tahoma"/>
          <w:b/>
          <w:sz w:val="20"/>
          <w:szCs w:val="20"/>
          <w:lang w:eastAsia="zh-CN"/>
        </w:rPr>
        <w:t>Odwołanie.</w:t>
      </w:r>
    </w:p>
    <w:p w:rsidR="00CA0B6B" w:rsidRPr="00CA0B6B" w:rsidRDefault="00CA0B6B" w:rsidP="00CA0B6B">
      <w:pPr>
        <w:numPr>
          <w:ilvl w:val="0"/>
          <w:numId w:val="31"/>
        </w:numPr>
        <w:tabs>
          <w:tab w:val="left" w:pos="0"/>
        </w:tabs>
        <w:suppressAutoHyphens/>
        <w:spacing w:after="0" w:line="240" w:lineRule="auto"/>
        <w:ind w:left="851"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przysługuje wył</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cznie od niezgodnej z przepisami ustawy czynno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 podj</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tej 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 dotyczącej:</w:t>
      </w:r>
    </w:p>
    <w:p w:rsidR="00CA0B6B" w:rsidRPr="00CA0B6B" w:rsidRDefault="00CA0B6B" w:rsidP="00CA0B6B">
      <w:pPr>
        <w:numPr>
          <w:ilvl w:val="0"/>
          <w:numId w:val="28"/>
        </w:numPr>
        <w:tabs>
          <w:tab w:val="left" w:pos="425"/>
        </w:tabs>
        <w:suppressAutoHyphens/>
        <w:spacing w:after="0" w:line="240" w:lineRule="auto"/>
        <w:ind w:left="1276" w:hanging="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opisu sposobu dokonywania oceny spełniania warunków udziału 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w:t>
      </w:r>
    </w:p>
    <w:p w:rsidR="00CA0B6B" w:rsidRPr="00CA0B6B" w:rsidRDefault="00CA0B6B" w:rsidP="00CA0B6B">
      <w:pPr>
        <w:numPr>
          <w:ilvl w:val="0"/>
          <w:numId w:val="28"/>
        </w:numPr>
        <w:tabs>
          <w:tab w:val="left" w:pos="425"/>
        </w:tabs>
        <w:suppressAutoHyphens/>
        <w:spacing w:after="0" w:line="240" w:lineRule="auto"/>
        <w:ind w:left="851"/>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wykluczenia 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 z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powania o udzielenie zamówienia;</w:t>
      </w:r>
    </w:p>
    <w:p w:rsidR="00CA0B6B" w:rsidRPr="00CA0B6B" w:rsidRDefault="00CA0B6B" w:rsidP="00CA0B6B">
      <w:pPr>
        <w:numPr>
          <w:ilvl w:val="0"/>
          <w:numId w:val="28"/>
        </w:numPr>
        <w:tabs>
          <w:tab w:val="left" w:pos="425"/>
        </w:tabs>
        <w:suppressAutoHyphens/>
        <w:spacing w:after="0" w:line="240" w:lineRule="auto"/>
        <w:ind w:left="851"/>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odrzucenia oferty 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w:t>
      </w:r>
    </w:p>
    <w:p w:rsidR="00CA0B6B" w:rsidRPr="00CA0B6B" w:rsidRDefault="00CA0B6B" w:rsidP="00CA0B6B">
      <w:pPr>
        <w:numPr>
          <w:ilvl w:val="0"/>
          <w:numId w:val="26"/>
        </w:numPr>
        <w:tabs>
          <w:tab w:val="left" w:pos="0"/>
        </w:tabs>
        <w:suppressAutoHyphens/>
        <w:spacing w:after="0" w:line="240" w:lineRule="auto"/>
        <w:ind w:left="851"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powinno wskazywa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czynno</w:t>
      </w:r>
      <w:r w:rsidRPr="00CA0B6B">
        <w:rPr>
          <w:rFonts w:ascii="Cambria" w:eastAsia="TimesNewRoman,Bold" w:hAnsi="Cambria" w:cs="TimesNewRoman,Bold"/>
          <w:bCs/>
          <w:sz w:val="20"/>
          <w:szCs w:val="20"/>
        </w:rPr>
        <w:t>ść</w:t>
      </w:r>
      <w:r w:rsidRPr="00CA0B6B">
        <w:rPr>
          <w:rFonts w:ascii="Cambria" w:eastAsia="Calibri" w:hAnsi="Cambria" w:cs="Times New Roman"/>
          <w:bCs/>
          <w:sz w:val="20"/>
          <w:szCs w:val="20"/>
        </w:rPr>
        <w:t>, której zarzuca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niezgodno</w:t>
      </w:r>
      <w:r w:rsidRPr="00CA0B6B">
        <w:rPr>
          <w:rFonts w:ascii="Cambria" w:eastAsia="TimesNewRoman,Bold" w:hAnsi="Cambria" w:cs="TimesNewRoman,Bold"/>
          <w:bCs/>
          <w:sz w:val="20"/>
          <w:szCs w:val="20"/>
        </w:rPr>
        <w:t xml:space="preserve">ść </w:t>
      </w:r>
      <w:r w:rsidRPr="00CA0B6B">
        <w:rPr>
          <w:rFonts w:ascii="Cambria" w:eastAsia="Calibri" w:hAnsi="Cambria" w:cs="Times New Roman"/>
          <w:bCs/>
          <w:sz w:val="20"/>
          <w:szCs w:val="20"/>
        </w:rPr>
        <w:t>z przepisami ustawy, zawiera</w:t>
      </w:r>
      <w:r w:rsidRPr="00CA0B6B">
        <w:rPr>
          <w:rFonts w:ascii="Cambria" w:eastAsia="TimesNewRoman,Bold" w:hAnsi="Cambria" w:cs="TimesNewRoman,Bold"/>
          <w:bCs/>
          <w:sz w:val="20"/>
          <w:szCs w:val="20"/>
        </w:rPr>
        <w:t>ć</w:t>
      </w:r>
      <w:r w:rsidRPr="00CA0B6B">
        <w:rPr>
          <w:rFonts w:ascii="Cambria" w:eastAsia="Calibri" w:hAnsi="Cambria" w:cs="Times New Roman"/>
          <w:bCs/>
          <w:sz w:val="20"/>
          <w:szCs w:val="20"/>
        </w:rPr>
        <w:t xml:space="preserve"> zwi</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złe przedstawienie zarzutów, okre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la</w:t>
      </w:r>
      <w:r w:rsidRPr="00CA0B6B">
        <w:rPr>
          <w:rFonts w:ascii="Cambria" w:eastAsia="TimesNewRoman,Bold" w:hAnsi="Cambria" w:cs="TimesNewRoman,Bold"/>
          <w:bCs/>
          <w:sz w:val="20"/>
          <w:szCs w:val="20"/>
        </w:rPr>
        <w:t>ć żą</w:t>
      </w:r>
      <w:r w:rsidRPr="00CA0B6B">
        <w:rPr>
          <w:rFonts w:ascii="Cambria" w:eastAsia="Calibri" w:hAnsi="Cambria" w:cs="Times New Roman"/>
          <w:bCs/>
          <w:sz w:val="20"/>
          <w:szCs w:val="20"/>
        </w:rPr>
        <w:t>danie oraz wskazywa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okoliczno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faktyczne i prawne uzasadniaj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 wniesienie odwołania.</w:t>
      </w:r>
    </w:p>
    <w:p w:rsidR="00CA0B6B" w:rsidRPr="00CA0B6B" w:rsidRDefault="00CA0B6B" w:rsidP="00CA0B6B">
      <w:pPr>
        <w:numPr>
          <w:ilvl w:val="0"/>
          <w:numId w:val="26"/>
        </w:numPr>
        <w:tabs>
          <w:tab w:val="left" w:pos="0"/>
        </w:tabs>
        <w:suppressAutoHyphens/>
        <w:spacing w:after="0" w:line="240" w:lineRule="auto"/>
        <w:ind w:left="851"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do Prezesa Izby w formie pisemnej albo elektronicznej opatrzonej bezpiecznym podpisem elektronicznym weryfikowanym za pomoc</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 wa</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nego kwalifikowanego certyfikatu.</w:t>
      </w:r>
    </w:p>
    <w:p w:rsidR="00CA0B6B" w:rsidRPr="00CA0B6B" w:rsidRDefault="00CA0B6B" w:rsidP="00CA0B6B">
      <w:pPr>
        <w:numPr>
          <w:ilvl w:val="0"/>
          <w:numId w:val="26"/>
        </w:numPr>
        <w:tabs>
          <w:tab w:val="left" w:pos="0"/>
        </w:tabs>
        <w:suppressAutoHyphens/>
        <w:spacing w:after="0" w:line="240" w:lineRule="auto"/>
        <w:ind w:left="851"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 przesyła kopi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odwołania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cemu przed upływem terminu do wniesienia odwołania w taki sposób, aby mógł on zapozna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 jego tre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 przed upływem tego terminu. Domniemywa si</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 i</w:t>
      </w:r>
      <w:r w:rsidRPr="00CA0B6B">
        <w:rPr>
          <w:rFonts w:ascii="Cambria" w:eastAsia="TimesNewRoman,Bold" w:hAnsi="Cambria" w:cs="TimesNewRoman,Bold"/>
          <w:bCs/>
          <w:sz w:val="20"/>
          <w:szCs w:val="20"/>
        </w:rPr>
        <w:t xml:space="preserve">ż </w:t>
      </w:r>
      <w:r w:rsidRPr="00CA0B6B">
        <w:rPr>
          <w:rFonts w:ascii="Cambria" w:eastAsia="Calibri" w:hAnsi="Cambria" w:cs="Times New Roman"/>
          <w:bCs/>
          <w:sz w:val="20"/>
          <w:szCs w:val="20"/>
        </w:rPr>
        <w:t>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 mógł zapozna</w:t>
      </w:r>
      <w:r w:rsidRPr="00CA0B6B">
        <w:rPr>
          <w:rFonts w:ascii="Cambria" w:eastAsia="TimesNewRoman,Bold" w:hAnsi="Cambria" w:cs="TimesNewRoman,Bold"/>
          <w:bCs/>
          <w:sz w:val="20"/>
          <w:szCs w:val="20"/>
        </w:rPr>
        <w:t>ć</w:t>
      </w:r>
      <w:r w:rsidRPr="00CA0B6B">
        <w:rPr>
          <w:rFonts w:ascii="Cambria" w:eastAsia="Calibri" w:hAnsi="Cambria" w:cs="Times New Roman"/>
          <w:bCs/>
          <w:sz w:val="20"/>
          <w:szCs w:val="20"/>
        </w:rPr>
        <w:t xml:space="preserve">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 tre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t>
      </w:r>
      <w:r w:rsidRPr="00CA0B6B">
        <w:rPr>
          <w:rFonts w:ascii="Cambria" w:eastAsia="TimesNewRoman,Bold" w:hAnsi="Cambria" w:cs="TimesNewRoman,Bold"/>
          <w:bCs/>
          <w:sz w:val="20"/>
          <w:szCs w:val="20"/>
        </w:rPr>
        <w:t xml:space="preserve">ą </w:t>
      </w:r>
      <w:r w:rsidRPr="00CA0B6B">
        <w:rPr>
          <w:rFonts w:ascii="Cambria" w:eastAsia="Calibri" w:hAnsi="Cambria" w:cs="Times New Roman"/>
          <w:bCs/>
          <w:sz w:val="20"/>
          <w:szCs w:val="20"/>
        </w:rPr>
        <w:t>odwołania przed upływem terminu do jego wniesienia,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przesłanie jego kopii nast</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piło przed upływem terminu do jego wniesienia za pomoc</w:t>
      </w:r>
      <w:r w:rsidRPr="00CA0B6B">
        <w:rPr>
          <w:rFonts w:ascii="Cambria" w:eastAsia="TimesNewRoman,Bold" w:hAnsi="Cambria" w:cs="TimesNewRoman,Bold"/>
          <w:bCs/>
          <w:sz w:val="20"/>
          <w:szCs w:val="20"/>
        </w:rPr>
        <w:t xml:space="preserve">ą </w:t>
      </w:r>
      <w:r w:rsidRPr="00CA0B6B">
        <w:rPr>
          <w:rFonts w:ascii="Cambria" w:eastAsia="Calibri" w:hAnsi="Cambria" w:cs="Times New Roman"/>
          <w:bCs/>
          <w:sz w:val="20"/>
          <w:szCs w:val="20"/>
        </w:rPr>
        <w:t>faksu lub drogą elektroniczną.</w:t>
      </w:r>
    </w:p>
    <w:p w:rsidR="00CA0B6B" w:rsidRPr="00CA0B6B" w:rsidRDefault="00CA0B6B" w:rsidP="00CA0B6B">
      <w:pPr>
        <w:numPr>
          <w:ilvl w:val="0"/>
          <w:numId w:val="26"/>
        </w:numPr>
        <w:tabs>
          <w:tab w:val="left" w:pos="0"/>
        </w:tabs>
        <w:suppressAutoHyphens/>
        <w:spacing w:after="0" w:line="240" w:lineRule="auto"/>
        <w:ind w:left="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wnosi się:</w:t>
      </w:r>
    </w:p>
    <w:p w:rsidR="00CA0B6B" w:rsidRPr="00CA0B6B" w:rsidRDefault="00CA0B6B" w:rsidP="00CA0B6B">
      <w:pPr>
        <w:numPr>
          <w:ilvl w:val="0"/>
          <w:numId w:val="29"/>
        </w:numPr>
        <w:tabs>
          <w:tab w:val="left" w:pos="1276"/>
        </w:tabs>
        <w:suppressAutoHyphens/>
        <w:spacing w:after="0" w:line="240" w:lineRule="auto"/>
        <w:ind w:left="1276" w:hanging="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w terminie 5 dni od dnia przesłania informacji o czynno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cego określonej w </w:t>
      </w:r>
      <w:proofErr w:type="spellStart"/>
      <w:r w:rsidRPr="00CA0B6B">
        <w:rPr>
          <w:rFonts w:ascii="Cambria" w:eastAsia="Calibri" w:hAnsi="Cambria" w:cs="Times New Roman"/>
          <w:bCs/>
          <w:sz w:val="20"/>
          <w:szCs w:val="20"/>
        </w:rPr>
        <w:t>ppkt</w:t>
      </w:r>
      <w:proofErr w:type="spellEnd"/>
      <w:r w:rsidRPr="00CA0B6B">
        <w:rPr>
          <w:rFonts w:ascii="Cambria" w:eastAsia="Calibri" w:hAnsi="Cambria" w:cs="Times New Roman"/>
          <w:bCs/>
          <w:sz w:val="20"/>
          <w:szCs w:val="20"/>
        </w:rPr>
        <w:t>. 1 lit. b i c stanowi</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cej podstaw</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jego wniesienia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w inny sposób;</w:t>
      </w:r>
    </w:p>
    <w:p w:rsidR="00CA0B6B" w:rsidRPr="00CA0B6B" w:rsidRDefault="00CA0B6B" w:rsidP="00CA0B6B">
      <w:pPr>
        <w:numPr>
          <w:ilvl w:val="0"/>
          <w:numId w:val="29"/>
        </w:numPr>
        <w:tabs>
          <w:tab w:val="left" w:pos="1276"/>
        </w:tabs>
        <w:suppressAutoHyphens/>
        <w:spacing w:after="0" w:line="240" w:lineRule="auto"/>
        <w:ind w:left="1276" w:hanging="425"/>
        <w:contextualSpacing/>
        <w:jc w:val="both"/>
        <w:rPr>
          <w:rFonts w:ascii="Cambria" w:eastAsia="Times New Roman" w:hAnsi="Cambria" w:cs="Tahoma"/>
          <w:color w:val="FF0000"/>
          <w:sz w:val="20"/>
          <w:szCs w:val="20"/>
          <w:lang w:eastAsia="zh-CN"/>
        </w:rPr>
      </w:pPr>
      <w:r w:rsidRPr="00CA0B6B">
        <w:rPr>
          <w:rFonts w:ascii="Cambria" w:eastAsia="Calibri" w:hAnsi="Cambria" w:cs="Times New Roman"/>
          <w:bCs/>
          <w:sz w:val="20"/>
          <w:szCs w:val="20"/>
        </w:rPr>
        <w:t>w terminie 5 dni od dnia zamieszczenia ogłoszenia w Biuletynie Zamówie</w:t>
      </w:r>
      <w:r w:rsidRPr="00CA0B6B">
        <w:rPr>
          <w:rFonts w:ascii="Cambria" w:eastAsia="TimesNewRoman,Bold" w:hAnsi="Cambria" w:cs="TimesNewRoman,Bold"/>
          <w:bCs/>
          <w:sz w:val="20"/>
          <w:szCs w:val="20"/>
        </w:rPr>
        <w:t xml:space="preserve">ń </w:t>
      </w:r>
      <w:r w:rsidRPr="00CA0B6B">
        <w:rPr>
          <w:rFonts w:ascii="Cambria" w:eastAsia="Calibri" w:hAnsi="Cambria" w:cs="Times New Roman"/>
          <w:bCs/>
          <w:sz w:val="20"/>
          <w:szCs w:val="20"/>
        </w:rPr>
        <w:t>Publicznych lub specyfikacji istotnych warunków zamówienia na stronie internetowej, jeżeli podstawą do jego wniesienia jest czynność określona w</w:t>
      </w:r>
      <w:r w:rsidRPr="00CA0B6B">
        <w:rPr>
          <w:rFonts w:ascii="Cambria" w:eastAsia="Calibri" w:hAnsi="Cambria" w:cs="Times New Roman"/>
          <w:b/>
          <w:bCs/>
          <w:color w:val="FF0000"/>
          <w:sz w:val="20"/>
          <w:szCs w:val="20"/>
        </w:rPr>
        <w:t xml:space="preserve"> </w:t>
      </w:r>
      <w:proofErr w:type="spellStart"/>
      <w:r w:rsidRPr="00CA0B6B">
        <w:rPr>
          <w:rFonts w:ascii="Cambria" w:eastAsia="Calibri" w:hAnsi="Cambria" w:cs="Times New Roman"/>
          <w:bCs/>
          <w:sz w:val="20"/>
          <w:szCs w:val="20"/>
        </w:rPr>
        <w:t>ppkt</w:t>
      </w:r>
      <w:proofErr w:type="spellEnd"/>
      <w:r w:rsidRPr="00CA0B6B">
        <w:rPr>
          <w:rFonts w:ascii="Cambria" w:eastAsia="Calibri" w:hAnsi="Cambria" w:cs="Times New Roman"/>
          <w:bCs/>
          <w:sz w:val="20"/>
          <w:szCs w:val="20"/>
        </w:rPr>
        <w:t>. 1 lit. a.</w:t>
      </w:r>
    </w:p>
    <w:p w:rsidR="00CA0B6B" w:rsidRPr="00CA0B6B" w:rsidRDefault="00CA0B6B" w:rsidP="00CA0B6B">
      <w:pPr>
        <w:numPr>
          <w:ilvl w:val="0"/>
          <w:numId w:val="32"/>
        </w:numPr>
        <w:suppressAutoHyphens/>
        <w:autoSpaceDE w:val="0"/>
        <w:autoSpaceDN w:val="0"/>
        <w:adjustRightInd w:val="0"/>
        <w:spacing w:after="0" w:line="240" w:lineRule="auto"/>
        <w:jc w:val="both"/>
        <w:rPr>
          <w:rFonts w:ascii="Cambria" w:eastAsia="TimesNewRoman,Bold" w:hAnsi="Cambria" w:cs="TimesNewRoman,Bold"/>
          <w:b/>
          <w:bCs/>
          <w:sz w:val="20"/>
          <w:szCs w:val="20"/>
        </w:rPr>
      </w:pPr>
      <w:r w:rsidRPr="00CA0B6B">
        <w:rPr>
          <w:rFonts w:ascii="Cambria" w:eastAsia="Calibri" w:hAnsi="Cambria" w:cs="Times New Roman"/>
          <w:b/>
          <w:bCs/>
          <w:sz w:val="20"/>
          <w:szCs w:val="20"/>
        </w:rPr>
        <w:t>Skarga do s</w:t>
      </w:r>
      <w:r w:rsidRPr="00CA0B6B">
        <w:rPr>
          <w:rFonts w:ascii="Cambria" w:eastAsia="TimesNewRoman,Bold" w:hAnsi="Cambria" w:cs="TimesNewRoman,Bold"/>
          <w:b/>
          <w:bCs/>
          <w:sz w:val="20"/>
          <w:szCs w:val="20"/>
        </w:rPr>
        <w:t>ą</w:t>
      </w:r>
      <w:r w:rsidRPr="00CA0B6B">
        <w:rPr>
          <w:rFonts w:ascii="Cambria" w:eastAsia="Calibri" w:hAnsi="Cambria" w:cs="Times New Roman"/>
          <w:b/>
          <w:bCs/>
          <w:sz w:val="20"/>
          <w:szCs w:val="20"/>
        </w:rPr>
        <w:t>du</w:t>
      </w:r>
    </w:p>
    <w:p w:rsidR="00CA0B6B" w:rsidRPr="00CA0B6B" w:rsidRDefault="00CA0B6B" w:rsidP="00CA0B6B">
      <w:pPr>
        <w:numPr>
          <w:ilvl w:val="0"/>
          <w:numId w:val="30"/>
        </w:numPr>
        <w:tabs>
          <w:tab w:val="left" w:pos="851"/>
        </w:tabs>
        <w:suppressAutoHyphens/>
        <w:autoSpaceDE w:val="0"/>
        <w:autoSpaceDN w:val="0"/>
        <w:adjustRightInd w:val="0"/>
        <w:spacing w:after="0" w:line="240" w:lineRule="auto"/>
        <w:ind w:left="851"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Na orzeczenie Izby stronom oraz uczestnikom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powania odwoławczego przysługuje skarga do s</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du.</w:t>
      </w:r>
    </w:p>
    <w:p w:rsidR="00CA0B6B" w:rsidRPr="00CA0B6B" w:rsidRDefault="00CA0B6B" w:rsidP="00CA0B6B">
      <w:pPr>
        <w:numPr>
          <w:ilvl w:val="0"/>
          <w:numId w:val="30"/>
        </w:numPr>
        <w:tabs>
          <w:tab w:val="left" w:pos="851"/>
        </w:tabs>
        <w:suppressAutoHyphens/>
        <w:autoSpaceDE w:val="0"/>
        <w:autoSpaceDN w:val="0"/>
        <w:adjustRightInd w:val="0"/>
        <w:spacing w:after="0" w:line="240" w:lineRule="auto"/>
        <w:ind w:left="851"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Skarg</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do s</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du okr</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gowego wła</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ciwego dla siedziby albo miejsca zamieszkania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w:t>
      </w:r>
    </w:p>
    <w:p w:rsidR="00CA0B6B" w:rsidRPr="00CA0B6B" w:rsidRDefault="00CA0B6B" w:rsidP="00CA0B6B">
      <w:pPr>
        <w:numPr>
          <w:ilvl w:val="0"/>
          <w:numId w:val="30"/>
        </w:numPr>
        <w:tabs>
          <w:tab w:val="left" w:pos="851"/>
        </w:tabs>
        <w:suppressAutoHyphens/>
        <w:autoSpaceDE w:val="0"/>
        <w:autoSpaceDN w:val="0"/>
        <w:adjustRightInd w:val="0"/>
        <w:spacing w:after="0" w:line="240" w:lineRule="auto"/>
        <w:ind w:left="851"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Skarg</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za po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rednictwem Prezesa Izby w terminie 7 dni od dnia dor</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czenia orzeczenia Izby, przesyłaj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 jednocze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nie jej odpis przeciwnikowi skargi. Zło</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enie skargi w placówce pocztowej operatora publicznego jest równoznaczne z jej wniesieniem.</w:t>
      </w:r>
    </w:p>
    <w:p w:rsidR="00CA0B6B" w:rsidRPr="00CA0B6B" w:rsidRDefault="00CA0B6B" w:rsidP="00CA0B6B">
      <w:pPr>
        <w:numPr>
          <w:ilvl w:val="0"/>
          <w:numId w:val="30"/>
        </w:numPr>
        <w:tabs>
          <w:tab w:val="left" w:pos="851"/>
        </w:tabs>
        <w:suppressAutoHyphens/>
        <w:autoSpaceDE w:val="0"/>
        <w:autoSpaceDN w:val="0"/>
        <w:adjustRightInd w:val="0"/>
        <w:spacing w:after="0" w:line="240" w:lineRule="auto"/>
        <w:ind w:left="851"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 tocz</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cym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na skutek wniesienia skargi nie mo</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na rozszerzy</w:t>
      </w:r>
      <w:r w:rsidRPr="00CA0B6B">
        <w:rPr>
          <w:rFonts w:ascii="Cambria" w:eastAsia="TimesNewRoman,Bold" w:hAnsi="Cambria" w:cs="TimesNewRoman,Bold"/>
          <w:bCs/>
          <w:sz w:val="20"/>
          <w:szCs w:val="20"/>
        </w:rPr>
        <w:t>ć żą</w:t>
      </w:r>
      <w:r w:rsidRPr="00CA0B6B">
        <w:rPr>
          <w:rFonts w:ascii="Cambria" w:eastAsia="Calibri" w:hAnsi="Cambria" w:cs="Times New Roman"/>
          <w:bCs/>
          <w:sz w:val="20"/>
          <w:szCs w:val="20"/>
        </w:rPr>
        <w:t>dania odwołania ani wyst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 xml:space="preserve">z nowymi </w:t>
      </w:r>
      <w:r w:rsidRPr="00CA0B6B">
        <w:rPr>
          <w:rFonts w:ascii="Cambria" w:eastAsia="TimesNewRoman,Bold" w:hAnsi="Cambria" w:cs="TimesNewRoman,Bold"/>
          <w:bCs/>
          <w:sz w:val="20"/>
          <w:szCs w:val="20"/>
        </w:rPr>
        <w:t>żą</w:t>
      </w:r>
      <w:r w:rsidRPr="00CA0B6B">
        <w:rPr>
          <w:rFonts w:ascii="Cambria" w:eastAsia="Calibri" w:hAnsi="Cambria" w:cs="Times New Roman"/>
          <w:bCs/>
          <w:sz w:val="20"/>
          <w:szCs w:val="20"/>
        </w:rPr>
        <w:t>daniami.</w:t>
      </w:r>
    </w:p>
    <w:p w:rsidR="00CA0B6B" w:rsidRPr="00CA0B6B" w:rsidRDefault="00CA0B6B" w:rsidP="00CA0B6B">
      <w:pPr>
        <w:tabs>
          <w:tab w:val="left" w:pos="851"/>
        </w:tabs>
        <w:suppressAutoHyphens/>
        <w:autoSpaceDE w:val="0"/>
        <w:spacing w:after="0" w:line="240" w:lineRule="auto"/>
        <w:ind w:left="851"/>
        <w:contextualSpacing/>
        <w:jc w:val="both"/>
        <w:rPr>
          <w:rFonts w:ascii="Cambria" w:eastAsia="Calibri" w:hAnsi="Cambria" w:cs="Cambria"/>
          <w:bCs/>
          <w:sz w:val="20"/>
          <w:szCs w:val="20"/>
        </w:rPr>
      </w:pPr>
    </w:p>
    <w:p w:rsidR="00CA0B6B" w:rsidRPr="00CA0B6B" w:rsidRDefault="00CA0B6B" w:rsidP="00CA0B6B">
      <w:pPr>
        <w:numPr>
          <w:ilvl w:val="0"/>
          <w:numId w:val="18"/>
        </w:numPr>
        <w:suppressAutoHyphens/>
        <w:spacing w:after="0" w:line="240" w:lineRule="auto"/>
        <w:jc w:val="both"/>
        <w:rPr>
          <w:rFonts w:ascii="Cambria" w:eastAsia="Times New Roman" w:hAnsi="Cambria" w:cs="Cambria"/>
          <w:b/>
          <w:w w:val="90"/>
          <w:sz w:val="20"/>
          <w:szCs w:val="20"/>
          <w:lang w:eastAsia="zh-CN"/>
        </w:rPr>
      </w:pPr>
      <w:r w:rsidRPr="00CA0B6B">
        <w:rPr>
          <w:rFonts w:ascii="Cambria" w:eastAsia="Times New Roman" w:hAnsi="Cambria" w:cs="Cambria"/>
          <w:b/>
          <w:sz w:val="20"/>
          <w:szCs w:val="20"/>
          <w:lang w:eastAsia="zh-CN"/>
        </w:rPr>
        <w:t>WYKAZ ZAŁĄCZNIKÓW</w:t>
      </w:r>
    </w:p>
    <w:p w:rsidR="00CA0B6B" w:rsidRPr="00CA0B6B" w:rsidRDefault="00CA0B6B" w:rsidP="00CA0B6B">
      <w:pPr>
        <w:suppressAutoHyphens/>
        <w:spacing w:after="0" w:line="240" w:lineRule="auto"/>
        <w:jc w:val="both"/>
        <w:rPr>
          <w:rFonts w:ascii="Cambria" w:eastAsia="Times New Roman" w:hAnsi="Cambria" w:cs="Cambria"/>
          <w:b/>
          <w:w w:val="90"/>
          <w:sz w:val="20"/>
          <w:szCs w:val="20"/>
          <w:lang w:eastAsia="zh-CN"/>
        </w:rPr>
      </w:pPr>
    </w:p>
    <w:p w:rsid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r w:rsidRPr="00BB48A9">
        <w:rPr>
          <w:rFonts w:ascii="Cambria" w:eastAsia="Times New Roman" w:hAnsi="Cambria" w:cs="Cambria"/>
          <w:sz w:val="20"/>
          <w:szCs w:val="20"/>
          <w:lang w:eastAsia="zh-CN"/>
        </w:rPr>
        <w:t xml:space="preserve">Załącznik nr 1 – </w:t>
      </w:r>
      <w:r w:rsidR="00730EA8">
        <w:rPr>
          <w:rFonts w:ascii="Cambria" w:eastAsia="Times New Roman" w:hAnsi="Cambria" w:cs="Cambria"/>
          <w:sz w:val="20"/>
          <w:szCs w:val="20"/>
          <w:lang w:eastAsia="zh-CN"/>
        </w:rPr>
        <w:t>Opis przedmiotu</w:t>
      </w:r>
      <w:r w:rsidRPr="00BB48A9">
        <w:rPr>
          <w:rFonts w:ascii="Cambria" w:eastAsia="Times New Roman" w:hAnsi="Cambria" w:cs="Cambria"/>
          <w:sz w:val="20"/>
          <w:szCs w:val="20"/>
          <w:lang w:eastAsia="zh-CN"/>
        </w:rPr>
        <w:t xml:space="preserve"> </w:t>
      </w:r>
    </w:p>
    <w:p w:rsidR="00730EA8" w:rsidRPr="00BB48A9" w:rsidRDefault="00730EA8" w:rsidP="00730EA8">
      <w:pPr>
        <w:suppressAutoHyphens/>
        <w:spacing w:after="0" w:line="240" w:lineRule="auto"/>
        <w:ind w:left="425"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2</w:t>
      </w:r>
      <w:r w:rsidRPr="00BB48A9">
        <w:rPr>
          <w:rFonts w:ascii="Cambria" w:eastAsia="Times New Roman" w:hAnsi="Cambria" w:cs="Cambria"/>
          <w:sz w:val="20"/>
          <w:szCs w:val="20"/>
          <w:lang w:eastAsia="zh-CN"/>
        </w:rPr>
        <w:t xml:space="preserve"> – Formularz ofertowy </w:t>
      </w:r>
    </w:p>
    <w:p w:rsidR="00CA0B6B" w:rsidRPr="00BB48A9" w:rsidRDefault="00730EA8" w:rsidP="00CA0B6B">
      <w:pPr>
        <w:suppressAutoHyphens/>
        <w:spacing w:after="0" w:line="240" w:lineRule="auto"/>
        <w:ind w:left="425"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3</w:t>
      </w:r>
      <w:r w:rsidR="00CA0B6B" w:rsidRPr="00BB48A9">
        <w:rPr>
          <w:rFonts w:ascii="Cambria" w:eastAsia="Times New Roman" w:hAnsi="Cambria" w:cs="Cambria"/>
          <w:sz w:val="20"/>
          <w:szCs w:val="20"/>
          <w:lang w:eastAsia="zh-CN"/>
        </w:rPr>
        <w:t xml:space="preserve"> - Oświadczenie o spełnieniu warunków udziału w postępowaniu</w:t>
      </w:r>
    </w:p>
    <w:p w:rsidR="00CA0B6B" w:rsidRPr="00BB48A9" w:rsidRDefault="00730EA8" w:rsidP="00CA0B6B">
      <w:pPr>
        <w:suppressAutoHyphens/>
        <w:spacing w:after="0" w:line="240" w:lineRule="auto"/>
        <w:ind w:left="425"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4</w:t>
      </w:r>
      <w:r w:rsidR="00CA0B6B" w:rsidRPr="00BB48A9">
        <w:rPr>
          <w:rFonts w:ascii="Cambria" w:eastAsia="Times New Roman" w:hAnsi="Cambria" w:cs="Cambria"/>
          <w:sz w:val="20"/>
          <w:szCs w:val="20"/>
          <w:lang w:eastAsia="zh-CN"/>
        </w:rPr>
        <w:t>-  Oświadczenie o braku podstaw do wykluczenia</w:t>
      </w:r>
    </w:p>
    <w:p w:rsidR="008859D6" w:rsidRPr="00BB48A9" w:rsidRDefault="00730EA8" w:rsidP="00CA0B6B">
      <w:pPr>
        <w:suppressAutoHyphens/>
        <w:spacing w:after="0" w:line="240" w:lineRule="auto"/>
        <w:ind w:left="425"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5</w:t>
      </w:r>
      <w:r w:rsidR="008859D6" w:rsidRPr="00BB48A9">
        <w:rPr>
          <w:rFonts w:ascii="Cambria" w:eastAsia="Times New Roman" w:hAnsi="Cambria" w:cs="Cambria"/>
          <w:sz w:val="20"/>
          <w:szCs w:val="20"/>
          <w:lang w:eastAsia="zh-CN"/>
        </w:rPr>
        <w:t xml:space="preserve"> – wykaz wykonanych </w:t>
      </w:r>
      <w:r w:rsidR="00BB48A9" w:rsidRPr="00BB48A9">
        <w:rPr>
          <w:rFonts w:ascii="Cambria" w:eastAsia="Times New Roman" w:hAnsi="Cambria" w:cs="Cambria"/>
          <w:sz w:val="20"/>
          <w:szCs w:val="20"/>
          <w:lang w:eastAsia="zh-CN"/>
        </w:rPr>
        <w:t>głównych usług</w:t>
      </w:r>
    </w:p>
    <w:p w:rsidR="00CA0B6B" w:rsidRPr="00BB48A9" w:rsidRDefault="00730EA8" w:rsidP="00CA0B6B">
      <w:pPr>
        <w:suppressAutoHyphens/>
        <w:spacing w:after="0" w:line="240" w:lineRule="auto"/>
        <w:ind w:left="425"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6</w:t>
      </w:r>
      <w:r w:rsidR="00CA0B6B" w:rsidRPr="00BB48A9">
        <w:rPr>
          <w:rFonts w:ascii="Cambria" w:eastAsia="Times New Roman" w:hAnsi="Cambria" w:cs="Cambria"/>
          <w:sz w:val="20"/>
          <w:szCs w:val="20"/>
          <w:lang w:eastAsia="zh-CN"/>
        </w:rPr>
        <w:t xml:space="preserve"> – Informacja o przynależności albo braku przynależności do grupy kapitałowej </w:t>
      </w:r>
    </w:p>
    <w:p w:rsidR="00CA0B6B" w:rsidRPr="00BB48A9" w:rsidRDefault="00730EA8" w:rsidP="00CA0B6B">
      <w:pPr>
        <w:suppressAutoHyphens/>
        <w:spacing w:after="0" w:line="240" w:lineRule="auto"/>
        <w:ind w:left="425"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7</w:t>
      </w:r>
      <w:r w:rsidR="00CA0B6B" w:rsidRPr="00BB48A9">
        <w:rPr>
          <w:rFonts w:ascii="Cambria" w:eastAsia="Times New Roman" w:hAnsi="Cambria" w:cs="Cambria"/>
          <w:sz w:val="20"/>
          <w:szCs w:val="20"/>
          <w:lang w:eastAsia="zh-CN"/>
        </w:rPr>
        <w:t xml:space="preserve"> - Projekt umowy </w:t>
      </w: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8E77F6" w:rsidRDefault="00BB48A9" w:rsidP="008E77F6">
      <w:pPr>
        <w:suppressAutoHyphens/>
        <w:spacing w:after="0" w:line="240" w:lineRule="auto"/>
        <w:ind w:left="7788"/>
        <w:jc w:val="both"/>
        <w:rPr>
          <w:rFonts w:ascii="Cambria" w:eastAsia="Times New Roman" w:hAnsi="Cambria" w:cs="Cambria"/>
          <w:sz w:val="20"/>
          <w:szCs w:val="20"/>
          <w:lang w:eastAsia="zh-CN"/>
        </w:rPr>
      </w:pPr>
      <w:r w:rsidRPr="008E77F6">
        <w:rPr>
          <w:rFonts w:ascii="Book Antiqua" w:eastAsia="Times New Roman" w:hAnsi="Book Antiqua" w:cs="Arial"/>
          <w:b/>
          <w:bCs/>
          <w:color w:val="000000"/>
          <w:sz w:val="20"/>
          <w:szCs w:val="20"/>
          <w:lang w:eastAsia="pl-PL"/>
        </w:rPr>
        <w:t>Załącznik nr 1</w:t>
      </w:r>
      <w:r w:rsidR="008E77F6">
        <w:rPr>
          <w:rFonts w:ascii="Book Antiqua" w:eastAsia="Times New Roman" w:hAnsi="Book Antiqua" w:cs="Arial"/>
          <w:b/>
          <w:bCs/>
          <w:color w:val="000000"/>
          <w:sz w:val="20"/>
          <w:szCs w:val="20"/>
          <w:lang w:eastAsia="pl-PL"/>
        </w:rPr>
        <w:t xml:space="preserve"> do SIWZ</w:t>
      </w: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tbl>
      <w:tblPr>
        <w:tblW w:w="9796" w:type="dxa"/>
        <w:tblInd w:w="55" w:type="dxa"/>
        <w:tblLayout w:type="fixed"/>
        <w:tblCellMar>
          <w:left w:w="70" w:type="dxa"/>
          <w:right w:w="70" w:type="dxa"/>
        </w:tblCellMar>
        <w:tblLook w:val="04A0" w:firstRow="1" w:lastRow="0" w:firstColumn="1" w:lastColumn="0" w:noHBand="0" w:noVBand="1"/>
      </w:tblPr>
      <w:tblGrid>
        <w:gridCol w:w="560"/>
        <w:gridCol w:w="940"/>
        <w:gridCol w:w="2059"/>
        <w:gridCol w:w="2126"/>
        <w:gridCol w:w="1276"/>
        <w:gridCol w:w="1418"/>
        <w:gridCol w:w="1417"/>
      </w:tblGrid>
      <w:tr w:rsidR="00CA0B6B" w:rsidRPr="00CA0B6B" w:rsidTr="00872B77">
        <w:trPr>
          <w:trHeight w:val="270"/>
        </w:trPr>
        <w:tc>
          <w:tcPr>
            <w:tcW w:w="9796" w:type="dxa"/>
            <w:gridSpan w:val="7"/>
            <w:vMerge w:val="restart"/>
            <w:tcBorders>
              <w:top w:val="nil"/>
              <w:left w:val="nil"/>
              <w:bottom w:val="nil"/>
              <w:right w:val="nil"/>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b/>
                <w:bCs/>
                <w:color w:val="000000"/>
                <w:sz w:val="20"/>
                <w:szCs w:val="20"/>
                <w:lang w:eastAsia="pl-PL"/>
              </w:rPr>
            </w:pPr>
          </w:p>
          <w:p w:rsidR="00CA0B6B" w:rsidRPr="00CA0B6B" w:rsidRDefault="00CA0B6B" w:rsidP="00572743">
            <w:pPr>
              <w:spacing w:after="0" w:line="240" w:lineRule="auto"/>
              <w:jc w:val="center"/>
              <w:rPr>
                <w:rFonts w:ascii="Book Antiqua" w:eastAsia="Times New Roman" w:hAnsi="Book Antiqua" w:cs="Arial"/>
                <w:b/>
                <w:bCs/>
                <w:color w:val="000000"/>
                <w:sz w:val="20"/>
                <w:szCs w:val="20"/>
                <w:lang w:eastAsia="pl-PL"/>
              </w:rPr>
            </w:pPr>
            <w:r w:rsidRPr="00CA0B6B">
              <w:rPr>
                <w:rFonts w:ascii="Book Antiqua" w:eastAsia="Times New Roman" w:hAnsi="Book Antiqua" w:cs="Arial"/>
                <w:b/>
                <w:bCs/>
                <w:color w:val="000000"/>
                <w:sz w:val="20"/>
                <w:szCs w:val="20"/>
                <w:lang w:eastAsia="pl-PL"/>
              </w:rPr>
              <w:t>wykaz pojazdów objętych usługami napraw/regeneracji</w:t>
            </w:r>
          </w:p>
          <w:p w:rsidR="00CA0B6B" w:rsidRPr="00CA0B6B" w:rsidRDefault="00CA0B6B" w:rsidP="00CA0B6B">
            <w:pPr>
              <w:spacing w:after="0" w:line="240" w:lineRule="auto"/>
              <w:jc w:val="center"/>
              <w:rPr>
                <w:rFonts w:ascii="Book Antiqua" w:eastAsia="Times New Roman" w:hAnsi="Book Antiqua" w:cs="Arial"/>
                <w:b/>
                <w:bCs/>
                <w:color w:val="000000"/>
                <w:sz w:val="20"/>
                <w:szCs w:val="20"/>
                <w:lang w:eastAsia="pl-PL"/>
              </w:rPr>
            </w:pPr>
          </w:p>
          <w:p w:rsidR="00CA0B6B" w:rsidRPr="00CA0B6B" w:rsidRDefault="00CA0B6B" w:rsidP="00CA0B6B">
            <w:pPr>
              <w:spacing w:after="0" w:line="240" w:lineRule="auto"/>
              <w:jc w:val="center"/>
              <w:rPr>
                <w:rFonts w:ascii="Book Antiqua" w:eastAsia="Times New Roman" w:hAnsi="Book Antiqua" w:cs="Arial"/>
                <w:b/>
                <w:bCs/>
                <w:color w:val="000000"/>
                <w:sz w:val="20"/>
                <w:szCs w:val="20"/>
                <w:lang w:eastAsia="pl-PL"/>
              </w:rPr>
            </w:pPr>
          </w:p>
          <w:p w:rsidR="00CA0B6B" w:rsidRPr="00CA0B6B" w:rsidRDefault="00CA0B6B" w:rsidP="00CA0B6B">
            <w:pPr>
              <w:spacing w:after="0" w:line="240" w:lineRule="auto"/>
              <w:jc w:val="center"/>
              <w:rPr>
                <w:rFonts w:ascii="Book Antiqua" w:eastAsia="Times New Roman" w:hAnsi="Book Antiqua" w:cs="Arial"/>
                <w:b/>
                <w:bCs/>
                <w:color w:val="000000"/>
                <w:sz w:val="20"/>
                <w:szCs w:val="20"/>
                <w:lang w:eastAsia="pl-PL"/>
              </w:rPr>
            </w:pPr>
            <w:r w:rsidRPr="00CA0B6B">
              <w:rPr>
                <w:rFonts w:ascii="Book Antiqua" w:eastAsia="Times New Roman" w:hAnsi="Book Antiqua" w:cs="Arial"/>
                <w:b/>
                <w:bCs/>
                <w:color w:val="000000"/>
                <w:sz w:val="20"/>
                <w:szCs w:val="20"/>
                <w:lang w:eastAsia="pl-PL"/>
              </w:rPr>
              <w:t>Wykaz pojazdów znajdujących się na stanie jednostek Policji woj. wielkopolskiego</w:t>
            </w:r>
          </w:p>
        </w:tc>
      </w:tr>
      <w:tr w:rsidR="00CA0B6B" w:rsidRPr="00CA0B6B" w:rsidTr="00872B77">
        <w:trPr>
          <w:trHeight w:val="270"/>
        </w:trPr>
        <w:tc>
          <w:tcPr>
            <w:tcW w:w="9796" w:type="dxa"/>
            <w:gridSpan w:val="7"/>
            <w:vMerge/>
            <w:tcBorders>
              <w:top w:val="nil"/>
              <w:left w:val="nil"/>
              <w:bottom w:val="nil"/>
              <w:right w:val="nil"/>
            </w:tcBorders>
            <w:vAlign w:val="center"/>
            <w:hideMark/>
          </w:tcPr>
          <w:p w:rsidR="00CA0B6B" w:rsidRPr="00CA0B6B" w:rsidRDefault="00CA0B6B" w:rsidP="00CA0B6B">
            <w:pPr>
              <w:spacing w:after="0" w:line="240" w:lineRule="auto"/>
              <w:rPr>
                <w:rFonts w:ascii="Book Antiqua" w:eastAsia="Times New Roman" w:hAnsi="Book Antiqua" w:cs="Arial"/>
                <w:b/>
                <w:bCs/>
                <w:color w:val="000000"/>
                <w:sz w:val="20"/>
                <w:szCs w:val="20"/>
                <w:lang w:eastAsia="pl-PL"/>
              </w:rPr>
            </w:pPr>
          </w:p>
        </w:tc>
      </w:tr>
      <w:tr w:rsidR="00CA0B6B" w:rsidRPr="00CA0B6B" w:rsidTr="00872B77">
        <w:trPr>
          <w:trHeight w:val="270"/>
        </w:trPr>
        <w:tc>
          <w:tcPr>
            <w:tcW w:w="560" w:type="dxa"/>
            <w:tcBorders>
              <w:top w:val="nil"/>
              <w:left w:val="nil"/>
              <w:bottom w:val="nil"/>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p>
        </w:tc>
        <w:tc>
          <w:tcPr>
            <w:tcW w:w="940" w:type="dxa"/>
            <w:tcBorders>
              <w:top w:val="nil"/>
              <w:left w:val="nil"/>
              <w:bottom w:val="nil"/>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p>
        </w:tc>
        <w:tc>
          <w:tcPr>
            <w:tcW w:w="2059" w:type="dxa"/>
            <w:tcBorders>
              <w:top w:val="nil"/>
              <w:left w:val="nil"/>
              <w:bottom w:val="nil"/>
              <w:right w:val="nil"/>
            </w:tcBorders>
            <w:shd w:val="clear" w:color="auto" w:fill="auto"/>
            <w:noWrap/>
            <w:vAlign w:val="bottom"/>
            <w:hideMark/>
          </w:tcPr>
          <w:p w:rsidR="00CA0B6B" w:rsidRPr="00CA0B6B" w:rsidRDefault="00CA0B6B" w:rsidP="00CA0B6B">
            <w:pPr>
              <w:spacing w:after="0" w:line="240" w:lineRule="auto"/>
              <w:rPr>
                <w:rFonts w:ascii="Book Antiqua" w:eastAsia="Times New Roman" w:hAnsi="Book Antiqua" w:cs="Arial"/>
                <w:color w:val="000000"/>
                <w:sz w:val="20"/>
                <w:szCs w:val="20"/>
                <w:lang w:eastAsia="pl-PL"/>
              </w:rPr>
            </w:pPr>
          </w:p>
        </w:tc>
        <w:tc>
          <w:tcPr>
            <w:tcW w:w="2126" w:type="dxa"/>
            <w:tcBorders>
              <w:top w:val="nil"/>
              <w:left w:val="nil"/>
              <w:bottom w:val="nil"/>
              <w:right w:val="nil"/>
            </w:tcBorders>
            <w:shd w:val="clear" w:color="auto" w:fill="auto"/>
            <w:vAlign w:val="bottom"/>
            <w:hideMark/>
          </w:tcPr>
          <w:p w:rsidR="00CA0B6B" w:rsidRPr="00CA0B6B" w:rsidRDefault="00CA0B6B" w:rsidP="00CA0B6B">
            <w:pPr>
              <w:spacing w:after="0" w:line="240" w:lineRule="auto"/>
              <w:rPr>
                <w:rFonts w:ascii="Book Antiqua" w:eastAsia="Times New Roman" w:hAnsi="Book Antiqua" w:cs="Arial"/>
                <w:color w:val="000000"/>
                <w:sz w:val="20"/>
                <w:szCs w:val="20"/>
                <w:lang w:eastAsia="pl-PL"/>
              </w:rPr>
            </w:pPr>
          </w:p>
        </w:tc>
        <w:tc>
          <w:tcPr>
            <w:tcW w:w="1276" w:type="dxa"/>
            <w:tcBorders>
              <w:top w:val="nil"/>
              <w:left w:val="nil"/>
              <w:bottom w:val="nil"/>
              <w:right w:val="nil"/>
            </w:tcBorders>
            <w:shd w:val="clear" w:color="auto" w:fill="auto"/>
            <w:noWrap/>
            <w:vAlign w:val="bottom"/>
            <w:hideMark/>
          </w:tcPr>
          <w:p w:rsidR="00CA0B6B" w:rsidRPr="00CA0B6B" w:rsidRDefault="00CA0B6B" w:rsidP="00CA0B6B">
            <w:pPr>
              <w:spacing w:after="0" w:line="240" w:lineRule="auto"/>
              <w:rPr>
                <w:rFonts w:ascii="Book Antiqua" w:eastAsia="Times New Roman" w:hAnsi="Book Antiqua" w:cs="Arial"/>
                <w:color w:val="000000"/>
                <w:sz w:val="20"/>
                <w:szCs w:val="20"/>
                <w:lang w:eastAsia="pl-PL"/>
              </w:rPr>
            </w:pPr>
          </w:p>
        </w:tc>
        <w:tc>
          <w:tcPr>
            <w:tcW w:w="1418" w:type="dxa"/>
            <w:tcBorders>
              <w:top w:val="nil"/>
              <w:left w:val="nil"/>
              <w:bottom w:val="nil"/>
              <w:right w:val="nil"/>
            </w:tcBorders>
            <w:shd w:val="clear" w:color="auto" w:fill="auto"/>
            <w:noWrap/>
            <w:vAlign w:val="bottom"/>
            <w:hideMark/>
          </w:tcPr>
          <w:p w:rsidR="00CA0B6B" w:rsidRPr="00CA0B6B" w:rsidRDefault="00CA0B6B" w:rsidP="00CA0B6B">
            <w:pPr>
              <w:spacing w:after="0" w:line="240" w:lineRule="auto"/>
              <w:rPr>
                <w:rFonts w:ascii="Book Antiqua" w:eastAsia="Times New Roman" w:hAnsi="Book Antiqua" w:cs="Arial"/>
                <w:color w:val="000000"/>
                <w:sz w:val="20"/>
                <w:szCs w:val="20"/>
                <w:lang w:eastAsia="pl-PL"/>
              </w:rPr>
            </w:pPr>
          </w:p>
        </w:tc>
        <w:tc>
          <w:tcPr>
            <w:tcW w:w="1417" w:type="dxa"/>
            <w:tcBorders>
              <w:top w:val="nil"/>
              <w:left w:val="nil"/>
              <w:bottom w:val="nil"/>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p>
        </w:tc>
      </w:tr>
      <w:tr w:rsidR="00CA0B6B" w:rsidRPr="00CA0B6B" w:rsidTr="00872B77">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B6B" w:rsidRPr="00CA0B6B" w:rsidRDefault="00CA0B6B" w:rsidP="00CA0B6B">
            <w:pPr>
              <w:spacing w:after="0" w:line="240" w:lineRule="auto"/>
              <w:jc w:val="center"/>
              <w:rPr>
                <w:rFonts w:ascii="Book Antiqua" w:eastAsia="Times New Roman" w:hAnsi="Book Antiqua" w:cs="Arial"/>
                <w:b/>
                <w:bCs/>
                <w:color w:val="000000"/>
                <w:sz w:val="20"/>
                <w:szCs w:val="20"/>
                <w:lang w:eastAsia="pl-PL"/>
              </w:rPr>
            </w:pPr>
            <w:proofErr w:type="spellStart"/>
            <w:r w:rsidRPr="00CA0B6B">
              <w:rPr>
                <w:rFonts w:ascii="Book Antiqua" w:eastAsia="Times New Roman" w:hAnsi="Book Antiqua" w:cs="Arial"/>
                <w:b/>
                <w:bCs/>
                <w:color w:val="000000"/>
                <w:sz w:val="20"/>
                <w:szCs w:val="20"/>
                <w:lang w:eastAsia="pl-PL"/>
              </w:rPr>
              <w:t>Lp</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A0B6B" w:rsidRPr="00CA0B6B" w:rsidRDefault="00CA0B6B" w:rsidP="00CA0B6B">
            <w:pPr>
              <w:spacing w:after="0" w:line="240" w:lineRule="auto"/>
              <w:jc w:val="center"/>
              <w:rPr>
                <w:rFonts w:ascii="Book Antiqua" w:eastAsia="Times New Roman" w:hAnsi="Book Antiqua" w:cs="Arial"/>
                <w:b/>
                <w:bCs/>
                <w:color w:val="000000"/>
                <w:sz w:val="20"/>
                <w:szCs w:val="20"/>
                <w:lang w:eastAsia="pl-PL"/>
              </w:rPr>
            </w:pPr>
            <w:r w:rsidRPr="00CA0B6B">
              <w:rPr>
                <w:rFonts w:ascii="Book Antiqua" w:eastAsia="Times New Roman" w:hAnsi="Book Antiqua" w:cs="Arial"/>
                <w:b/>
                <w:bCs/>
                <w:color w:val="000000"/>
                <w:sz w:val="20"/>
                <w:szCs w:val="20"/>
                <w:lang w:eastAsia="pl-PL"/>
              </w:rPr>
              <w:t>Ilość typów</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CA0B6B" w:rsidRPr="00CA0B6B" w:rsidRDefault="00CA0B6B" w:rsidP="00CA0B6B">
            <w:pPr>
              <w:spacing w:after="0" w:line="240" w:lineRule="auto"/>
              <w:jc w:val="center"/>
              <w:rPr>
                <w:rFonts w:ascii="Book Antiqua" w:eastAsia="Times New Roman" w:hAnsi="Book Antiqua" w:cs="Arial"/>
                <w:b/>
                <w:bCs/>
                <w:color w:val="000000"/>
                <w:sz w:val="20"/>
                <w:szCs w:val="20"/>
                <w:lang w:eastAsia="pl-PL"/>
              </w:rPr>
            </w:pPr>
            <w:r w:rsidRPr="00CA0B6B">
              <w:rPr>
                <w:rFonts w:ascii="Book Antiqua" w:eastAsia="Times New Roman" w:hAnsi="Book Antiqua" w:cs="Arial"/>
                <w:b/>
                <w:bCs/>
                <w:color w:val="000000"/>
                <w:sz w:val="20"/>
                <w:szCs w:val="20"/>
                <w:lang w:eastAsia="pl-PL"/>
              </w:rPr>
              <w:t>Marka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A0B6B" w:rsidRPr="00CA0B6B" w:rsidRDefault="00CA0B6B" w:rsidP="00CA0B6B">
            <w:pPr>
              <w:spacing w:after="0" w:line="240" w:lineRule="auto"/>
              <w:jc w:val="center"/>
              <w:rPr>
                <w:rFonts w:ascii="Book Antiqua" w:eastAsia="Times New Roman" w:hAnsi="Book Antiqua" w:cs="Arial"/>
                <w:b/>
                <w:bCs/>
                <w:color w:val="000000"/>
                <w:sz w:val="20"/>
                <w:szCs w:val="20"/>
                <w:lang w:eastAsia="pl-PL"/>
              </w:rPr>
            </w:pPr>
            <w:r w:rsidRPr="00CA0B6B">
              <w:rPr>
                <w:rFonts w:ascii="Book Antiqua" w:eastAsia="Times New Roman" w:hAnsi="Book Antiqua" w:cs="Arial"/>
                <w:b/>
                <w:bCs/>
                <w:color w:val="000000"/>
                <w:sz w:val="20"/>
                <w:szCs w:val="20"/>
                <w:lang w:eastAsia="pl-PL"/>
              </w:rPr>
              <w:t>Model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0B6B" w:rsidRPr="00CA0B6B" w:rsidRDefault="00CA0B6B" w:rsidP="00CA0B6B">
            <w:pPr>
              <w:spacing w:after="0" w:line="240" w:lineRule="auto"/>
              <w:jc w:val="center"/>
              <w:rPr>
                <w:rFonts w:ascii="Book Antiqua" w:eastAsia="Times New Roman" w:hAnsi="Book Antiqua" w:cs="Arial"/>
                <w:b/>
                <w:bCs/>
                <w:color w:val="000000"/>
                <w:sz w:val="20"/>
                <w:szCs w:val="20"/>
                <w:lang w:eastAsia="pl-PL"/>
              </w:rPr>
            </w:pPr>
            <w:r w:rsidRPr="00CA0B6B">
              <w:rPr>
                <w:rFonts w:ascii="Book Antiqua" w:eastAsia="Times New Roman" w:hAnsi="Book Antiqua" w:cs="Arial"/>
                <w:b/>
                <w:bCs/>
                <w:color w:val="000000"/>
                <w:sz w:val="20"/>
                <w:szCs w:val="20"/>
                <w:lang w:eastAsia="pl-PL"/>
              </w:rPr>
              <w:t>Pojemność silnika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A0B6B" w:rsidRPr="00CA0B6B" w:rsidRDefault="00CA0B6B" w:rsidP="00CA0B6B">
            <w:pPr>
              <w:spacing w:after="0" w:line="240" w:lineRule="auto"/>
              <w:jc w:val="center"/>
              <w:rPr>
                <w:rFonts w:ascii="Book Antiqua" w:eastAsia="Times New Roman" w:hAnsi="Book Antiqua" w:cs="Arial"/>
                <w:b/>
                <w:bCs/>
                <w:color w:val="000000"/>
                <w:sz w:val="20"/>
                <w:szCs w:val="20"/>
                <w:lang w:eastAsia="pl-PL"/>
              </w:rPr>
            </w:pPr>
            <w:r w:rsidRPr="00CA0B6B">
              <w:rPr>
                <w:rFonts w:ascii="Book Antiqua" w:eastAsia="Times New Roman" w:hAnsi="Book Antiqua" w:cs="Arial"/>
                <w:b/>
                <w:bCs/>
                <w:color w:val="000000"/>
                <w:sz w:val="20"/>
                <w:szCs w:val="20"/>
                <w:lang w:eastAsia="pl-PL"/>
              </w:rPr>
              <w:t>Rodzaj paliwa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0B6B" w:rsidRPr="00CA0B6B" w:rsidRDefault="00CA0B6B" w:rsidP="00CA0B6B">
            <w:pPr>
              <w:spacing w:after="0" w:line="240" w:lineRule="auto"/>
              <w:jc w:val="center"/>
              <w:rPr>
                <w:rFonts w:ascii="Book Antiqua" w:eastAsia="Times New Roman" w:hAnsi="Book Antiqua" w:cs="Arial"/>
                <w:b/>
                <w:bCs/>
                <w:color w:val="000000"/>
                <w:sz w:val="20"/>
                <w:szCs w:val="20"/>
                <w:lang w:eastAsia="pl-PL"/>
              </w:rPr>
            </w:pPr>
            <w:r w:rsidRPr="00CA0B6B">
              <w:rPr>
                <w:rFonts w:ascii="Book Antiqua" w:eastAsia="Times New Roman" w:hAnsi="Book Antiqua" w:cs="Arial"/>
                <w:b/>
                <w:bCs/>
                <w:color w:val="000000"/>
                <w:sz w:val="20"/>
                <w:szCs w:val="20"/>
                <w:lang w:eastAsia="pl-PL"/>
              </w:rPr>
              <w:t>ilość szt</w:t>
            </w:r>
            <w:r w:rsidR="00872B77">
              <w:rPr>
                <w:rFonts w:ascii="Book Antiqua" w:eastAsia="Times New Roman" w:hAnsi="Book Antiqua" w:cs="Arial"/>
                <w:b/>
                <w:bCs/>
                <w:color w:val="000000"/>
                <w:sz w:val="20"/>
                <w:szCs w:val="20"/>
                <w:lang w:eastAsia="pl-PL"/>
              </w:rPr>
              <w:t>.</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ALFA ROMEO</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1742</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ARO</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246</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2417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AUDI</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A6</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2967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AUTOSAN</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SOLINA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4249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AUTOSAN</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LIDER</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6692,6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CACCIAMALI</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IVECO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5880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CHEVROLET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LACETTI</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7</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CITROEN</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BERLINGO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1360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CITROEN</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BERLINGO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1560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CITROEN</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C-5</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8</w:t>
            </w:r>
          </w:p>
        </w:tc>
        <w:tc>
          <w:tcPr>
            <w:tcW w:w="940" w:type="dxa"/>
            <w:tcBorders>
              <w:top w:val="nil"/>
              <w:left w:val="nil"/>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DACIA</w:t>
            </w:r>
          </w:p>
        </w:tc>
        <w:tc>
          <w:tcPr>
            <w:tcW w:w="2126" w:type="dxa"/>
            <w:tcBorders>
              <w:top w:val="nil"/>
              <w:left w:val="nil"/>
              <w:bottom w:val="nil"/>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LOGAN</w:t>
            </w:r>
          </w:p>
        </w:tc>
        <w:tc>
          <w:tcPr>
            <w:tcW w:w="1276"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1390</w:t>
            </w:r>
          </w:p>
        </w:tc>
        <w:tc>
          <w:tcPr>
            <w:tcW w:w="1418"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DAEWOO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ESPERO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1498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DAEWOO</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LANOS</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DAEWOO</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LANOS</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1498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DAEWOO</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LANOS</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1349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DAEWOO</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xml:space="preserve">LEGANZA </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DAEWOO</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MATIZ</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796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7</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DAEWOO</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NUBIRA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10</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DAF</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LF</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6692</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ALBEA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1242</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55</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BRAVA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BRAVO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1910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49</w:t>
            </w:r>
          </w:p>
        </w:tc>
      </w:tr>
      <w:tr w:rsidR="00CA0B6B" w:rsidRPr="00CA0B6B" w:rsidTr="00872B77">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CINQUECENTO 900</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899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DOBLO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1910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DOBLO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7</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DUCATO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2500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8</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DUCATO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1929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DUCATO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10</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DUCATO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2286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26</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DUCATO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2287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14</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DUCATO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2198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DUCATO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2999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116</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DUCATO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LINEA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1368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16</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MULTIPLA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PALIO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1242</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10</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18</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PANDA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1108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8</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PANDA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1242</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20</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PUNTO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1242</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PUNTO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1368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SEICENTO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1108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SEICENTO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899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STILO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59</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25</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STILO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101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26</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FIAT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UNO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999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ESCORT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FOCUS</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1753</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FOCUS</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FOCUS</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FOCUS</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1359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FOCUS</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7</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FUSION</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1388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8</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MONDEO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2495</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MONDEO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10</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MONDEO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MONDEO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TRANSIT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TRANSIT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2402</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TRANSIT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TRANSIT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2198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16</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FORD</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TRANSIT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1753</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HYUNDAI</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GETZ</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1399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14</w:t>
            </w:r>
          </w:p>
        </w:tc>
        <w:tc>
          <w:tcPr>
            <w:tcW w:w="940" w:type="dxa"/>
            <w:tcBorders>
              <w:top w:val="nil"/>
              <w:left w:val="nil"/>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IVECO</w:t>
            </w:r>
          </w:p>
        </w:tc>
        <w:tc>
          <w:tcPr>
            <w:tcW w:w="2126" w:type="dxa"/>
            <w:tcBorders>
              <w:top w:val="nil"/>
              <w:left w:val="nil"/>
              <w:bottom w:val="nil"/>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DAILY C65</w:t>
            </w:r>
          </w:p>
        </w:tc>
        <w:tc>
          <w:tcPr>
            <w:tcW w:w="1276"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2988</w:t>
            </w:r>
          </w:p>
        </w:tc>
        <w:tc>
          <w:tcPr>
            <w:tcW w:w="1418" w:type="dxa"/>
            <w:tcBorders>
              <w:top w:val="nil"/>
              <w:left w:val="nil"/>
              <w:bottom w:val="nil"/>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single" w:sz="4" w:space="0" w:color="auto"/>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JELCZ</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JELCZ</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 W</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11100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JELCZ</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420P</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11200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16</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xml:space="preserve">KIA </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C'EDD</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1975</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xml:space="preserve">KIA </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C'EDD</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1991</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329</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xml:space="preserve">KIA </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CERATO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xml:space="preserve">KIA </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MAGENTIS</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LAND ROVER</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DEFENDER</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3500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18</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LUBLIN</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3302</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2417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LUBLIN</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3327</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2417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LUBLIN</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3327</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2198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LUBLIN</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332412</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2417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LUBLIN</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3N</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2417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MERCEDES</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300 D</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2996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MERCEDES</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310 KA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2298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MERCEDES</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SPRINTER</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2151</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MERCEDES</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SPRINTER 315 CDI</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2148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MERCEDES</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SPRINTER 616</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2685</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MERCEDES</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VITO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2148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20</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MITSUBISHI</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COLT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1499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MITSUBISHI</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L 200</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2477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21</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NISSAN</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PATHFINDER</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2488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22</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ASTRA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1389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25</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nil"/>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ASTRA</w:t>
            </w:r>
          </w:p>
        </w:tc>
        <w:tc>
          <w:tcPr>
            <w:tcW w:w="1276"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1398</w:t>
            </w:r>
          </w:p>
        </w:tc>
        <w:tc>
          <w:tcPr>
            <w:tcW w:w="1418" w:type="dxa"/>
            <w:tcBorders>
              <w:top w:val="nil"/>
              <w:left w:val="nil"/>
              <w:bottom w:val="nil"/>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ASTRA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44</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2059"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ASTRA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c>
          <w:tcPr>
            <w:tcW w:w="2059"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ASTRA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1364</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w:t>
            </w:r>
          </w:p>
        </w:tc>
        <w:tc>
          <w:tcPr>
            <w:tcW w:w="2059"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COMBO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1364</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7</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CORSA</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973</w:t>
            </w:r>
          </w:p>
        </w:tc>
        <w:tc>
          <w:tcPr>
            <w:tcW w:w="1418"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8</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CORSA</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1199</w:t>
            </w:r>
          </w:p>
        </w:tc>
        <w:tc>
          <w:tcPr>
            <w:tcW w:w="1418"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INSIGNIA</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1998</w:t>
            </w:r>
          </w:p>
        </w:tc>
        <w:tc>
          <w:tcPr>
            <w:tcW w:w="1418"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10</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VECTRA</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3175</w:t>
            </w:r>
          </w:p>
        </w:tc>
        <w:tc>
          <w:tcPr>
            <w:tcW w:w="1418"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VECTRA</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2792</w:t>
            </w:r>
          </w:p>
        </w:tc>
        <w:tc>
          <w:tcPr>
            <w:tcW w:w="1418"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VECTRA</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1910</w:t>
            </w:r>
          </w:p>
        </w:tc>
        <w:tc>
          <w:tcPr>
            <w:tcW w:w="1418"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VECTRA</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1799</w:t>
            </w:r>
          </w:p>
        </w:tc>
        <w:tc>
          <w:tcPr>
            <w:tcW w:w="1418"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14</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VECTRA</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1796</w:t>
            </w:r>
          </w:p>
        </w:tc>
        <w:tc>
          <w:tcPr>
            <w:tcW w:w="1418"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VECTRA</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1598</w:t>
            </w:r>
          </w:p>
        </w:tc>
        <w:tc>
          <w:tcPr>
            <w:tcW w:w="1418"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16</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VIVARO</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1995</w:t>
            </w:r>
          </w:p>
        </w:tc>
        <w:tc>
          <w:tcPr>
            <w:tcW w:w="1418"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w:t>
            </w:r>
          </w:p>
        </w:tc>
        <w:tc>
          <w:tcPr>
            <w:tcW w:w="2059"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nil"/>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VIVARO</w:t>
            </w:r>
          </w:p>
        </w:tc>
        <w:tc>
          <w:tcPr>
            <w:tcW w:w="1276"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1998</w:t>
            </w:r>
          </w:p>
        </w:tc>
        <w:tc>
          <w:tcPr>
            <w:tcW w:w="1418" w:type="dxa"/>
            <w:tcBorders>
              <w:top w:val="nil"/>
              <w:left w:val="nil"/>
              <w:bottom w:val="nil"/>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single" w:sz="4" w:space="0" w:color="auto"/>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18</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VIVARO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2464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w:t>
            </w:r>
          </w:p>
        </w:tc>
        <w:tc>
          <w:tcPr>
            <w:tcW w:w="2059"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OPEL</w:t>
            </w:r>
          </w:p>
        </w:tc>
        <w:tc>
          <w:tcPr>
            <w:tcW w:w="2126" w:type="dxa"/>
            <w:tcBorders>
              <w:top w:val="nil"/>
              <w:left w:val="nil"/>
              <w:bottom w:val="nil"/>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ZAFIRA</w:t>
            </w:r>
          </w:p>
        </w:tc>
        <w:tc>
          <w:tcPr>
            <w:tcW w:w="1276"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1796</w:t>
            </w:r>
          </w:p>
        </w:tc>
        <w:tc>
          <w:tcPr>
            <w:tcW w:w="1418"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PEUGEOT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PEUGEOT</w:t>
            </w:r>
          </w:p>
        </w:tc>
        <w:tc>
          <w:tcPr>
            <w:tcW w:w="212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307</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1587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PEUGEOT</w:t>
            </w:r>
          </w:p>
        </w:tc>
        <w:tc>
          <w:tcPr>
            <w:tcW w:w="212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406</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PEUGEOT</w:t>
            </w:r>
          </w:p>
        </w:tc>
        <w:tc>
          <w:tcPr>
            <w:tcW w:w="212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PARTNER</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1560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RENAULT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KANGOO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1390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RENAULT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KANGOO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RENAULT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KANGOO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1461</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RENAULT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KERAX</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11116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RENAULT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MASTER</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2464</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RENAULT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MEGANE</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7</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RENAULT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MEGANE</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1870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8</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RENAULT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THALIA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1149</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RENAULT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TRAFIC</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2464</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25</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SCANIA</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R420</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11705</w:t>
            </w:r>
          </w:p>
        </w:tc>
        <w:tc>
          <w:tcPr>
            <w:tcW w:w="1418"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26</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SEAT</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ALTEA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1595</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27</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000000"/>
              <w:right w:val="nil"/>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FABIA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1397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40</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000000"/>
              <w:right w:val="nil"/>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FABIA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1390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000000"/>
              <w:right w:val="nil"/>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FABIA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10</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000000"/>
              <w:right w:val="nil"/>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OCTAVIA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1498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000000"/>
              <w:right w:val="nil"/>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OCTAVIA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1595</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000000"/>
              <w:right w:val="nil"/>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OCTAVIA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7</w:t>
            </w:r>
          </w:p>
        </w:tc>
        <w:tc>
          <w:tcPr>
            <w:tcW w:w="2059"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nil"/>
              <w:right w:val="nil"/>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OCTAVIA</w:t>
            </w:r>
          </w:p>
        </w:tc>
        <w:tc>
          <w:tcPr>
            <w:tcW w:w="1276" w:type="dxa"/>
            <w:tcBorders>
              <w:top w:val="nil"/>
              <w:left w:val="single" w:sz="4" w:space="0" w:color="auto"/>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1390</w:t>
            </w:r>
          </w:p>
        </w:tc>
        <w:tc>
          <w:tcPr>
            <w:tcW w:w="1418" w:type="dxa"/>
            <w:tcBorders>
              <w:top w:val="nil"/>
              <w:left w:val="nil"/>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8</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OCTAVIA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OCTAVIA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1896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10</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OCTAVIA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1898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OCTAVIA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1781</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OCTAVIA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1984</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8</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OCTAVIA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1968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SUPERB</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1896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SUPERB</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1968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16</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SKODA</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SUPERB</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3597</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28</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STAR</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6842</w:t>
            </w:r>
          </w:p>
        </w:tc>
        <w:tc>
          <w:tcPr>
            <w:tcW w:w="1418" w:type="dxa"/>
            <w:tcBorders>
              <w:top w:val="nil"/>
              <w:left w:val="nil"/>
              <w:bottom w:val="single" w:sz="4" w:space="0" w:color="auto"/>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STAR</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266 B2</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6842</w:t>
            </w:r>
          </w:p>
        </w:tc>
        <w:tc>
          <w:tcPr>
            <w:tcW w:w="1418" w:type="dxa"/>
            <w:tcBorders>
              <w:top w:val="nil"/>
              <w:left w:val="nil"/>
              <w:bottom w:val="single" w:sz="4" w:space="0" w:color="auto"/>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STAR</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9.150</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4580</w:t>
            </w:r>
          </w:p>
        </w:tc>
        <w:tc>
          <w:tcPr>
            <w:tcW w:w="1418" w:type="dxa"/>
            <w:tcBorders>
              <w:top w:val="nil"/>
              <w:left w:val="nil"/>
              <w:bottom w:val="single" w:sz="4" w:space="0" w:color="auto"/>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29</w:t>
            </w:r>
          </w:p>
        </w:tc>
        <w:tc>
          <w:tcPr>
            <w:tcW w:w="940" w:type="dxa"/>
            <w:tcBorders>
              <w:top w:val="nil"/>
              <w:left w:val="nil"/>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SUBARU</w:t>
            </w:r>
          </w:p>
        </w:tc>
        <w:tc>
          <w:tcPr>
            <w:tcW w:w="2126" w:type="dxa"/>
            <w:tcBorders>
              <w:top w:val="nil"/>
              <w:left w:val="nil"/>
              <w:bottom w:val="nil"/>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FORESTER</w:t>
            </w:r>
          </w:p>
        </w:tc>
        <w:tc>
          <w:tcPr>
            <w:tcW w:w="1276"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2457</w:t>
            </w:r>
          </w:p>
        </w:tc>
        <w:tc>
          <w:tcPr>
            <w:tcW w:w="1418"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SUZUKI</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JIMNY</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1328</w:t>
            </w:r>
          </w:p>
        </w:tc>
        <w:tc>
          <w:tcPr>
            <w:tcW w:w="1418" w:type="dxa"/>
            <w:tcBorders>
              <w:top w:val="single" w:sz="4" w:space="0" w:color="000000"/>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31</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TOYOTA</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AVENSIS</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2331</w:t>
            </w:r>
          </w:p>
        </w:tc>
        <w:tc>
          <w:tcPr>
            <w:tcW w:w="1418" w:type="dxa"/>
            <w:tcBorders>
              <w:top w:val="single" w:sz="4" w:space="0" w:color="000000"/>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TOYOTA</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RAV-4</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1995</w:t>
            </w:r>
          </w:p>
        </w:tc>
        <w:tc>
          <w:tcPr>
            <w:tcW w:w="1418"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TOYOTA</w:t>
            </w:r>
          </w:p>
        </w:tc>
        <w:tc>
          <w:tcPr>
            <w:tcW w:w="2126" w:type="dxa"/>
            <w:tcBorders>
              <w:top w:val="nil"/>
              <w:left w:val="nil"/>
              <w:bottom w:val="single" w:sz="4" w:space="0" w:color="000000"/>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YARIS</w:t>
            </w:r>
          </w:p>
        </w:tc>
        <w:tc>
          <w:tcPr>
            <w:tcW w:w="1276" w:type="dxa"/>
            <w:tcBorders>
              <w:top w:val="nil"/>
              <w:left w:val="nil"/>
              <w:bottom w:val="single" w:sz="4" w:space="0" w:color="000000"/>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998</w:t>
            </w:r>
          </w:p>
        </w:tc>
        <w:tc>
          <w:tcPr>
            <w:tcW w:w="1418" w:type="dxa"/>
            <w:tcBorders>
              <w:top w:val="nil"/>
              <w:left w:val="nil"/>
              <w:bottom w:val="single" w:sz="4" w:space="0" w:color="000000"/>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2059"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TOYOTA</w:t>
            </w:r>
          </w:p>
        </w:tc>
        <w:tc>
          <w:tcPr>
            <w:tcW w:w="2126" w:type="dxa"/>
            <w:tcBorders>
              <w:top w:val="nil"/>
              <w:left w:val="nil"/>
              <w:bottom w:val="nil"/>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YARIS</w:t>
            </w:r>
          </w:p>
        </w:tc>
        <w:tc>
          <w:tcPr>
            <w:tcW w:w="1276" w:type="dxa"/>
            <w:tcBorders>
              <w:top w:val="nil"/>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1298</w:t>
            </w:r>
          </w:p>
        </w:tc>
        <w:tc>
          <w:tcPr>
            <w:tcW w:w="1418" w:type="dxa"/>
            <w:tcBorders>
              <w:top w:val="nil"/>
              <w:left w:val="nil"/>
              <w:bottom w:val="nil"/>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32</w:t>
            </w:r>
          </w:p>
        </w:tc>
        <w:tc>
          <w:tcPr>
            <w:tcW w:w="940" w:type="dxa"/>
            <w:tcBorders>
              <w:top w:val="single" w:sz="4" w:space="0" w:color="auto"/>
              <w:left w:val="nil"/>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single" w:sz="4" w:space="0" w:color="000000"/>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VOLVO</w:t>
            </w:r>
          </w:p>
        </w:tc>
        <w:tc>
          <w:tcPr>
            <w:tcW w:w="2126" w:type="dxa"/>
            <w:tcBorders>
              <w:top w:val="single" w:sz="4" w:space="0" w:color="000000"/>
              <w:left w:val="nil"/>
              <w:bottom w:val="nil"/>
              <w:right w:val="single" w:sz="4" w:space="0" w:color="000000"/>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960</w:t>
            </w:r>
          </w:p>
        </w:tc>
        <w:tc>
          <w:tcPr>
            <w:tcW w:w="1276" w:type="dxa"/>
            <w:tcBorders>
              <w:top w:val="single" w:sz="4" w:space="0" w:color="000000"/>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2922</w:t>
            </w:r>
          </w:p>
        </w:tc>
        <w:tc>
          <w:tcPr>
            <w:tcW w:w="1418" w:type="dxa"/>
            <w:tcBorders>
              <w:top w:val="single" w:sz="4" w:space="0" w:color="000000"/>
              <w:left w:val="nil"/>
              <w:bottom w:val="nil"/>
              <w:right w:val="nil"/>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single" w:sz="4" w:space="0" w:color="auto"/>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single" w:sz="4" w:space="0" w:color="000000"/>
              <w:left w:val="nil"/>
              <w:bottom w:val="nil"/>
              <w:right w:val="single" w:sz="4" w:space="0" w:color="000000"/>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VOLVO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33</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CADDY</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1595</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r>
      <w:tr w:rsidR="00CA0B6B" w:rsidRPr="00CA0B6B" w:rsidTr="00872B77">
        <w:trPr>
          <w:trHeight w:val="270"/>
        </w:trPr>
        <w:tc>
          <w:tcPr>
            <w:tcW w:w="560" w:type="dxa"/>
            <w:tcBorders>
              <w:top w:val="nil"/>
              <w:left w:val="single" w:sz="4" w:space="0" w:color="auto"/>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CADDY</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1896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w:t>
            </w:r>
          </w:p>
        </w:tc>
      </w:tr>
      <w:tr w:rsidR="00CA0B6B" w:rsidRPr="00CA0B6B" w:rsidTr="00872B7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CADDY</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1968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CARAVELLE</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1968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5</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GOLF</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1390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GOLF</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1598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7</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GOLF</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1968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8</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JETTA</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1390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9</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PASSAT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1781</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10</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PASSAT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4913</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PASSAT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1896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nil"/>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PASSAT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1934</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PASSAT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3168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14</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PASSAT</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1968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6</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15</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T-4</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1968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10</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16</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T-4</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1986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T-4</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2370</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18</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T-4</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1896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FF0000"/>
                <w:sz w:val="20"/>
                <w:szCs w:val="20"/>
                <w:lang w:eastAsia="pl-PL"/>
              </w:rPr>
            </w:pPr>
            <w:r w:rsidRPr="00CA0B6B">
              <w:rPr>
                <w:rFonts w:ascii="Book Antiqua" w:eastAsia="Times New Roman" w:hAnsi="Book Antiqua" w:cs="Arial"/>
                <w:color w:val="FF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T-4</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2461</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20</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T-5</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2461</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7</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21</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T-5</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1896</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3</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22</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T-5</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1968</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ON</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r w:rsidR="00CA0B6B" w:rsidRPr="00CA0B6B" w:rsidTr="00872B77">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23</w:t>
            </w:r>
          </w:p>
        </w:tc>
        <w:tc>
          <w:tcPr>
            <w:tcW w:w="2059"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VW</w:t>
            </w:r>
          </w:p>
        </w:tc>
        <w:tc>
          <w:tcPr>
            <w:tcW w:w="2126" w:type="dxa"/>
            <w:tcBorders>
              <w:top w:val="nil"/>
              <w:left w:val="nil"/>
              <w:bottom w:val="single" w:sz="4" w:space="0" w:color="auto"/>
              <w:right w:val="single" w:sz="4" w:space="0" w:color="auto"/>
            </w:tcBorders>
            <w:shd w:val="clear" w:color="auto" w:fill="auto"/>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VENTO</w:t>
            </w:r>
          </w:p>
        </w:tc>
        <w:tc>
          <w:tcPr>
            <w:tcW w:w="1276"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1781</w:t>
            </w:r>
          </w:p>
        </w:tc>
        <w:tc>
          <w:tcPr>
            <w:tcW w:w="1418"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Pb</w:t>
            </w:r>
          </w:p>
        </w:tc>
        <w:tc>
          <w:tcPr>
            <w:tcW w:w="1417" w:type="dxa"/>
            <w:tcBorders>
              <w:top w:val="nil"/>
              <w:left w:val="nil"/>
              <w:bottom w:val="single" w:sz="4" w:space="0" w:color="auto"/>
              <w:right w:val="single" w:sz="4" w:space="0" w:color="auto"/>
            </w:tcBorders>
            <w:shd w:val="clear" w:color="auto" w:fill="auto"/>
            <w:noWrap/>
            <w:vAlign w:val="bottom"/>
            <w:hideMark/>
          </w:tcPr>
          <w:p w:rsidR="00CA0B6B" w:rsidRPr="00CA0B6B" w:rsidRDefault="00CA0B6B" w:rsidP="00CA0B6B">
            <w:pPr>
              <w:spacing w:after="0" w:line="240" w:lineRule="auto"/>
              <w:jc w:val="center"/>
              <w:rPr>
                <w:rFonts w:ascii="Book Antiqua" w:eastAsia="Times New Roman" w:hAnsi="Book Antiqua" w:cs="Arial"/>
                <w:color w:val="000000"/>
                <w:sz w:val="20"/>
                <w:szCs w:val="20"/>
                <w:lang w:eastAsia="pl-PL"/>
              </w:rPr>
            </w:pPr>
            <w:r w:rsidRPr="00CA0B6B">
              <w:rPr>
                <w:rFonts w:ascii="Book Antiqua" w:eastAsia="Times New Roman" w:hAnsi="Book Antiqua" w:cs="Arial"/>
                <w:color w:val="000000"/>
                <w:sz w:val="20"/>
                <w:szCs w:val="20"/>
                <w:lang w:eastAsia="pl-PL"/>
              </w:rPr>
              <w:t>1</w:t>
            </w:r>
          </w:p>
        </w:tc>
      </w:tr>
    </w:tbl>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8E77F6" w:rsidRDefault="00CA0B6B" w:rsidP="00CA0B6B">
      <w:pPr>
        <w:suppressAutoHyphens/>
        <w:spacing w:after="0" w:line="240" w:lineRule="auto"/>
        <w:ind w:left="7668" w:firstLine="284"/>
        <w:jc w:val="both"/>
        <w:rPr>
          <w:rFonts w:ascii="Times New Roman" w:eastAsia="Times New Roman" w:hAnsi="Times New Roman" w:cs="Times New Roman"/>
          <w:b/>
          <w:sz w:val="24"/>
          <w:szCs w:val="20"/>
          <w:lang w:eastAsia="zh-CN"/>
        </w:rPr>
      </w:pPr>
      <w:r w:rsidRPr="008E77F6">
        <w:rPr>
          <w:rFonts w:ascii="Cambria" w:eastAsia="Times New Roman" w:hAnsi="Cambria" w:cs="Cambria"/>
          <w:b/>
          <w:sz w:val="20"/>
          <w:szCs w:val="20"/>
          <w:lang w:eastAsia="zh-CN"/>
        </w:rPr>
        <w:t>Załącznik nr 2 do SIWZ</w:t>
      </w:r>
    </w:p>
    <w:tbl>
      <w:tblPr>
        <w:tblW w:w="0" w:type="auto"/>
        <w:tblInd w:w="28" w:type="dxa"/>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CA0B6B">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CA0B6B">
            <w:pPr>
              <w:suppressAutoHyphens/>
              <w:spacing w:after="0" w:line="240" w:lineRule="auto"/>
              <w:ind w:right="125"/>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CA0B6B">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CA0B6B">
            <w:pPr>
              <w:suppressAutoHyphens/>
              <w:spacing w:after="0" w:line="240" w:lineRule="auto"/>
              <w:ind w:right="125"/>
              <w:jc w:val="center"/>
              <w:rPr>
                <w:rFonts w:ascii="Cambria" w:eastAsia="Cambria" w:hAnsi="Cambria" w:cs="Cambria"/>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CA0B6B">
      <w:pPr>
        <w:keepNext/>
        <w:tabs>
          <w:tab w:val="num" w:pos="0"/>
          <w:tab w:val="left" w:pos="360"/>
        </w:tabs>
        <w:suppressAutoHyphens/>
        <w:spacing w:after="0" w:line="240" w:lineRule="auto"/>
        <w:ind w:left="360" w:hanging="360"/>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CA0B6B" w:rsidRPr="00CA0B6B" w:rsidRDefault="00CA0B6B" w:rsidP="00CA0B6B">
      <w:pPr>
        <w:keepNext/>
        <w:tabs>
          <w:tab w:val="num" w:pos="0"/>
          <w:tab w:val="left" w:pos="360"/>
        </w:tabs>
        <w:suppressAutoHyphens/>
        <w:spacing w:after="0" w:line="240" w:lineRule="auto"/>
        <w:ind w:left="4678"/>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CA0B6B" w:rsidRPr="00CA0B6B" w:rsidRDefault="00CA0B6B" w:rsidP="00CA0B6B">
      <w:pPr>
        <w:keepNext/>
        <w:tabs>
          <w:tab w:val="num" w:pos="0"/>
          <w:tab w:val="left" w:pos="360"/>
        </w:tabs>
        <w:suppressAutoHyphens/>
        <w:spacing w:after="0" w:line="240" w:lineRule="auto"/>
        <w:ind w:left="4678"/>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CA0B6B" w:rsidRPr="00CA0B6B" w:rsidRDefault="00CA0B6B" w:rsidP="00CA0B6B">
      <w:pPr>
        <w:suppressAutoHyphens/>
        <w:spacing w:after="0" w:line="240" w:lineRule="auto"/>
        <w:ind w:left="425"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CA0B6B" w:rsidRPr="00CA0B6B" w:rsidTr="00BA69A4">
        <w:trPr>
          <w:trHeight w:val="340"/>
        </w:trPr>
        <w:tc>
          <w:tcPr>
            <w:tcW w:w="1729" w:type="dxa"/>
            <w:shd w:val="clear" w:color="auto" w:fill="auto"/>
            <w:vAlign w:val="bottom"/>
          </w:tcPr>
          <w:p w:rsidR="00CA0B6B" w:rsidRPr="00CA0B6B" w:rsidRDefault="00CA0B6B" w:rsidP="00CA0B6B">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left="425" w:hanging="425"/>
              <w:jc w:val="both"/>
              <w:rPr>
                <w:rFonts w:ascii="Cambria" w:eastAsia="Times New Roman" w:hAnsi="Cambria" w:cs="Cambria"/>
                <w:sz w:val="20"/>
                <w:szCs w:val="20"/>
                <w:lang w:eastAsia="zh-CN"/>
              </w:rPr>
            </w:pPr>
          </w:p>
        </w:tc>
      </w:tr>
      <w:tr w:rsidR="00CA0B6B" w:rsidRPr="00CA0B6B" w:rsidTr="00BA69A4">
        <w:trPr>
          <w:trHeight w:val="340"/>
        </w:trPr>
        <w:tc>
          <w:tcPr>
            <w:tcW w:w="1729" w:type="dxa"/>
            <w:shd w:val="clear" w:color="auto" w:fill="auto"/>
            <w:vAlign w:val="bottom"/>
          </w:tcPr>
          <w:p w:rsidR="00CA0B6B" w:rsidRPr="00CA0B6B" w:rsidRDefault="00CA0B6B" w:rsidP="00CA0B6B">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left="425" w:hanging="425"/>
              <w:jc w:val="both"/>
              <w:rPr>
                <w:rFonts w:ascii="Cambria" w:eastAsia="Times New Roman" w:hAnsi="Cambria" w:cs="Cambria"/>
                <w:sz w:val="20"/>
                <w:szCs w:val="20"/>
                <w:lang w:eastAsia="zh-CN"/>
              </w:rPr>
            </w:pPr>
          </w:p>
        </w:tc>
      </w:tr>
      <w:tr w:rsidR="00CA0B6B" w:rsidRPr="00CA0B6B" w:rsidTr="00BA69A4">
        <w:trPr>
          <w:trHeight w:val="340"/>
        </w:trPr>
        <w:tc>
          <w:tcPr>
            <w:tcW w:w="1729" w:type="dxa"/>
            <w:shd w:val="clear" w:color="auto" w:fill="auto"/>
            <w:vAlign w:val="bottom"/>
          </w:tcPr>
          <w:p w:rsidR="00CA0B6B" w:rsidRPr="00CA0B6B" w:rsidRDefault="00CA0B6B" w:rsidP="00CA0B6B">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left="425" w:hanging="425"/>
              <w:jc w:val="both"/>
              <w:rPr>
                <w:rFonts w:ascii="Cambria" w:eastAsia="Times New Roman" w:hAnsi="Cambria" w:cs="Cambria"/>
                <w:sz w:val="20"/>
                <w:szCs w:val="20"/>
                <w:lang w:eastAsia="zh-CN"/>
              </w:rPr>
            </w:pPr>
          </w:p>
        </w:tc>
      </w:tr>
      <w:tr w:rsidR="00CA0B6B" w:rsidRPr="00CA0B6B" w:rsidTr="00BA69A4">
        <w:trPr>
          <w:trHeight w:val="340"/>
        </w:trPr>
        <w:tc>
          <w:tcPr>
            <w:tcW w:w="1729" w:type="dxa"/>
            <w:shd w:val="clear" w:color="auto" w:fill="auto"/>
            <w:vAlign w:val="bottom"/>
          </w:tcPr>
          <w:p w:rsidR="00CA0B6B" w:rsidRPr="00CA0B6B" w:rsidRDefault="00CA0B6B" w:rsidP="00CA0B6B">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left="425" w:hanging="425"/>
              <w:jc w:val="both"/>
              <w:rPr>
                <w:rFonts w:ascii="Cambria" w:eastAsia="Times New Roman" w:hAnsi="Cambria" w:cs="Cambria"/>
                <w:sz w:val="20"/>
                <w:szCs w:val="20"/>
                <w:lang w:eastAsia="zh-CN"/>
              </w:rPr>
            </w:pPr>
          </w:p>
        </w:tc>
      </w:tr>
      <w:tr w:rsidR="00CA0B6B" w:rsidRPr="00CA0B6B" w:rsidTr="00BA69A4">
        <w:trPr>
          <w:trHeight w:val="340"/>
        </w:trPr>
        <w:tc>
          <w:tcPr>
            <w:tcW w:w="1729" w:type="dxa"/>
            <w:shd w:val="clear" w:color="auto" w:fill="auto"/>
            <w:vAlign w:val="bottom"/>
          </w:tcPr>
          <w:p w:rsidR="00CA0B6B" w:rsidRPr="00CA0B6B" w:rsidRDefault="00CA0B6B" w:rsidP="00CA0B6B">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CA0B6B" w:rsidRPr="00CA0B6B" w:rsidRDefault="00CA0B6B" w:rsidP="00CA0B6B">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left="425" w:hanging="425"/>
              <w:jc w:val="both"/>
              <w:rPr>
                <w:rFonts w:ascii="Cambria" w:eastAsia="Times New Roman" w:hAnsi="Cambria" w:cs="Cambria"/>
                <w:sz w:val="20"/>
                <w:szCs w:val="20"/>
                <w:lang w:eastAsia="zh-CN"/>
              </w:rPr>
            </w:pPr>
          </w:p>
        </w:tc>
      </w:tr>
      <w:tr w:rsidR="00CA0B6B" w:rsidRPr="00CA0B6B" w:rsidTr="00BA69A4">
        <w:trPr>
          <w:trHeight w:val="340"/>
        </w:trPr>
        <w:tc>
          <w:tcPr>
            <w:tcW w:w="1729" w:type="dxa"/>
            <w:shd w:val="clear" w:color="auto" w:fill="auto"/>
            <w:vAlign w:val="bottom"/>
          </w:tcPr>
          <w:p w:rsidR="00CA0B6B" w:rsidRPr="00CA0B6B" w:rsidRDefault="00CA0B6B" w:rsidP="00CA0B6B">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CA0B6B" w:rsidRPr="00CA0B6B" w:rsidRDefault="00CA0B6B" w:rsidP="00CA0B6B">
      <w:pPr>
        <w:suppressAutoHyphens/>
        <w:spacing w:after="0" w:line="240" w:lineRule="auto"/>
        <w:jc w:val="both"/>
        <w:rPr>
          <w:rFonts w:ascii="Cambria" w:eastAsia="Times New Roman" w:hAnsi="Cambria" w:cs="Times New Roman"/>
          <w:sz w:val="20"/>
          <w:szCs w:val="20"/>
          <w:lang w:eastAsia="zh-CN"/>
        </w:rPr>
      </w:pPr>
    </w:p>
    <w:p w:rsidR="00CA0B6B" w:rsidRPr="00CA0B6B" w:rsidRDefault="00CA0B6B" w:rsidP="00CA0B6B">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W związku z ogłoszeniem przez Zamawiającego postępowania o udzielenie zamówienia publicznego prowadzonego w trybie przetargu nieograniczonego na świadczenie usług w zakresie napraw/konserwacji bębenków zamków samochodowych oferuję cenę:</w:t>
      </w:r>
    </w:p>
    <w:p w:rsidR="00CA0B6B" w:rsidRPr="00CA0B6B" w:rsidRDefault="00CA0B6B" w:rsidP="00CA0B6B">
      <w:pPr>
        <w:suppressAutoHyphens/>
        <w:spacing w:after="0" w:line="240" w:lineRule="auto"/>
        <w:jc w:val="both"/>
        <w:rPr>
          <w:rFonts w:ascii="Cambria" w:eastAsia="Times New Roman" w:hAnsi="Cambria" w:cs="Tahoma"/>
          <w:b/>
          <w:sz w:val="20"/>
          <w:szCs w:val="20"/>
          <w:lang w:eastAsia="zh-CN"/>
        </w:rPr>
      </w:pPr>
    </w:p>
    <w:p w:rsidR="00CA0B6B" w:rsidRPr="00CA0B6B" w:rsidRDefault="00CA0B6B" w:rsidP="00CA0B6B">
      <w:pPr>
        <w:suppressAutoHyphens/>
        <w:autoSpaceDE w:val="0"/>
        <w:autoSpaceDN w:val="0"/>
        <w:adjustRightInd w:val="0"/>
        <w:spacing w:after="0" w:line="240" w:lineRule="auto"/>
        <w:jc w:val="both"/>
        <w:rPr>
          <w:rFonts w:ascii="Cambria" w:eastAsia="Times New Roman" w:hAnsi="Cambria" w:cs="Tahoma"/>
          <w:sz w:val="20"/>
          <w:szCs w:val="20"/>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693"/>
        <w:gridCol w:w="1640"/>
        <w:gridCol w:w="3179"/>
      </w:tblGrid>
      <w:tr w:rsidR="00CA0B6B" w:rsidRPr="00CA0B6B" w:rsidTr="00BA69A4">
        <w:tc>
          <w:tcPr>
            <w:tcW w:w="2802" w:type="dxa"/>
            <w:tcBorders>
              <w:left w:val="single" w:sz="4" w:space="0" w:color="auto"/>
              <w:bottom w:val="single" w:sz="4" w:space="0" w:color="auto"/>
            </w:tcBorders>
            <w:vAlign w:val="center"/>
          </w:tcPr>
          <w:p w:rsidR="00CA0B6B" w:rsidRPr="00CA0B6B" w:rsidRDefault="00CA0B6B" w:rsidP="00CA0B6B">
            <w:pPr>
              <w:suppressAutoHyphens/>
              <w:spacing w:after="0" w:line="240" w:lineRule="auto"/>
              <w:jc w:val="center"/>
              <w:rPr>
                <w:rFonts w:ascii="Cambria" w:eastAsia="Times New Roman" w:hAnsi="Cambria" w:cs="Tahoma"/>
                <w:sz w:val="20"/>
                <w:szCs w:val="20"/>
                <w:lang w:eastAsia="zh-CN"/>
              </w:rPr>
            </w:pPr>
            <w:r w:rsidRPr="00CA0B6B">
              <w:rPr>
                <w:rFonts w:ascii="Cambria" w:eastAsia="Times New Roman" w:hAnsi="Cambria" w:cs="Tahoma"/>
                <w:sz w:val="20"/>
                <w:szCs w:val="20"/>
                <w:lang w:eastAsia="zh-CN"/>
              </w:rPr>
              <w:t>Cena jednostkowa netto za naprawę/konserwację</w:t>
            </w:r>
          </w:p>
          <w:p w:rsidR="00CA0B6B" w:rsidRPr="00CA0B6B" w:rsidRDefault="00CA0B6B" w:rsidP="00CA0B6B">
            <w:pPr>
              <w:suppressAutoHyphens/>
              <w:spacing w:after="0" w:line="240" w:lineRule="auto"/>
              <w:jc w:val="center"/>
              <w:rPr>
                <w:rFonts w:ascii="Cambria" w:eastAsia="Times New Roman" w:hAnsi="Cambria" w:cs="Tahoma"/>
                <w:sz w:val="20"/>
                <w:szCs w:val="20"/>
                <w:lang w:eastAsia="zh-CN"/>
              </w:rPr>
            </w:pPr>
            <w:r w:rsidRPr="00CA0B6B">
              <w:rPr>
                <w:rFonts w:ascii="Cambria" w:eastAsia="Times New Roman" w:hAnsi="Cambria" w:cs="Tahoma"/>
                <w:sz w:val="20"/>
                <w:szCs w:val="20"/>
                <w:lang w:eastAsia="zh-CN"/>
              </w:rPr>
              <w:t>1 bębenka</w:t>
            </w:r>
          </w:p>
        </w:tc>
        <w:tc>
          <w:tcPr>
            <w:tcW w:w="2693" w:type="dxa"/>
            <w:tcBorders>
              <w:bottom w:val="single" w:sz="4" w:space="0" w:color="auto"/>
            </w:tcBorders>
            <w:vAlign w:val="center"/>
          </w:tcPr>
          <w:p w:rsidR="00CA0B6B" w:rsidRPr="00CA0B6B" w:rsidRDefault="00CA0B6B" w:rsidP="00CA0B6B">
            <w:pPr>
              <w:suppressAutoHyphens/>
              <w:spacing w:after="0" w:line="240" w:lineRule="auto"/>
              <w:jc w:val="center"/>
              <w:rPr>
                <w:rFonts w:ascii="Cambria" w:eastAsia="Times New Roman" w:hAnsi="Cambria" w:cs="Tahoma"/>
                <w:sz w:val="20"/>
                <w:szCs w:val="20"/>
                <w:lang w:eastAsia="zh-CN"/>
              </w:rPr>
            </w:pPr>
            <w:r w:rsidRPr="00CA0B6B">
              <w:rPr>
                <w:rFonts w:ascii="Cambria" w:eastAsia="Times New Roman" w:hAnsi="Cambria" w:cs="Tahoma"/>
                <w:sz w:val="20"/>
                <w:szCs w:val="20"/>
                <w:lang w:eastAsia="zh-CN"/>
              </w:rPr>
              <w:t>Ilość napraw/konserwacji</w:t>
            </w:r>
          </w:p>
          <w:p w:rsidR="00CA0B6B" w:rsidRPr="00CA0B6B" w:rsidRDefault="00CA0B6B" w:rsidP="00CA0B6B">
            <w:pPr>
              <w:suppressAutoHyphens/>
              <w:spacing w:after="0" w:line="240" w:lineRule="auto"/>
              <w:jc w:val="center"/>
              <w:rPr>
                <w:rFonts w:ascii="Cambria" w:eastAsia="Times New Roman" w:hAnsi="Cambria" w:cs="Tahoma"/>
                <w:sz w:val="20"/>
                <w:szCs w:val="20"/>
                <w:lang w:eastAsia="zh-CN"/>
              </w:rPr>
            </w:pPr>
            <w:r w:rsidRPr="00CA0B6B">
              <w:rPr>
                <w:rFonts w:ascii="Cambria" w:eastAsia="Times New Roman" w:hAnsi="Cambria" w:cs="Tahoma"/>
                <w:sz w:val="20"/>
                <w:szCs w:val="20"/>
                <w:lang w:eastAsia="zh-CN"/>
              </w:rPr>
              <w:t>w okresie obowiązywania umowy</w:t>
            </w:r>
          </w:p>
        </w:tc>
        <w:tc>
          <w:tcPr>
            <w:tcW w:w="4819" w:type="dxa"/>
            <w:gridSpan w:val="2"/>
            <w:vAlign w:val="center"/>
          </w:tcPr>
          <w:p w:rsidR="00CA0B6B" w:rsidRPr="00CA0B6B" w:rsidRDefault="00872B77" w:rsidP="00CA0B6B">
            <w:pPr>
              <w:suppressAutoHyphens/>
              <w:spacing w:after="0" w:line="240" w:lineRule="auto"/>
              <w:jc w:val="center"/>
              <w:rPr>
                <w:rFonts w:ascii="Cambria" w:eastAsia="Times New Roman" w:hAnsi="Cambria" w:cs="Tahoma"/>
                <w:sz w:val="20"/>
                <w:szCs w:val="20"/>
                <w:lang w:eastAsia="zh-CN"/>
              </w:rPr>
            </w:pPr>
            <w:r>
              <w:rPr>
                <w:rFonts w:ascii="Cambria" w:eastAsia="Times New Roman" w:hAnsi="Cambria" w:cs="Tahoma"/>
                <w:sz w:val="20"/>
                <w:szCs w:val="20"/>
                <w:lang w:eastAsia="zh-CN"/>
              </w:rPr>
              <w:t>Wartość napraw/regeneracji</w:t>
            </w:r>
            <w:r w:rsidR="00CA0B6B" w:rsidRPr="00CA0B6B">
              <w:rPr>
                <w:rFonts w:ascii="Cambria" w:eastAsia="Times New Roman" w:hAnsi="Cambria" w:cs="Tahoma"/>
                <w:sz w:val="20"/>
                <w:szCs w:val="20"/>
                <w:lang w:eastAsia="zh-CN"/>
              </w:rPr>
              <w:t xml:space="preserve"> netto w okresie obowiązywania umowy</w:t>
            </w:r>
          </w:p>
          <w:p w:rsidR="00CA0B6B" w:rsidRPr="00CA0B6B" w:rsidRDefault="00CA0B6B" w:rsidP="00CA0B6B">
            <w:pPr>
              <w:suppressAutoHyphens/>
              <w:spacing w:after="0" w:line="240" w:lineRule="auto"/>
              <w:jc w:val="center"/>
              <w:rPr>
                <w:rFonts w:ascii="Cambria" w:eastAsia="Times New Roman" w:hAnsi="Cambria" w:cs="Tahoma"/>
                <w:sz w:val="20"/>
                <w:szCs w:val="20"/>
                <w:lang w:eastAsia="zh-CN"/>
              </w:rPr>
            </w:pPr>
            <w:r w:rsidRPr="00CA0B6B">
              <w:rPr>
                <w:rFonts w:ascii="Cambria" w:eastAsia="Times New Roman" w:hAnsi="Cambria" w:cs="Tahoma"/>
                <w:sz w:val="20"/>
                <w:szCs w:val="20"/>
                <w:lang w:eastAsia="zh-CN"/>
              </w:rPr>
              <w:t>(cena jednostkowa netto x ilość)</w:t>
            </w:r>
          </w:p>
        </w:tc>
      </w:tr>
      <w:tr w:rsidR="00CA0B6B" w:rsidRPr="00CA0B6B" w:rsidTr="00BA69A4">
        <w:tc>
          <w:tcPr>
            <w:tcW w:w="2802" w:type="dxa"/>
            <w:tcBorders>
              <w:bottom w:val="single" w:sz="4" w:space="0" w:color="auto"/>
            </w:tcBorders>
          </w:tcPr>
          <w:p w:rsidR="00CA0B6B" w:rsidRPr="00CA0B6B" w:rsidRDefault="00CA0B6B" w:rsidP="00CA0B6B">
            <w:pPr>
              <w:suppressAutoHyphens/>
              <w:spacing w:after="0" w:line="240" w:lineRule="auto"/>
              <w:jc w:val="center"/>
              <w:rPr>
                <w:rFonts w:ascii="Cambria" w:eastAsia="Times New Roman" w:hAnsi="Cambria" w:cs="Tahoma"/>
                <w:sz w:val="20"/>
                <w:szCs w:val="20"/>
                <w:lang w:eastAsia="zh-CN"/>
              </w:rPr>
            </w:pPr>
          </w:p>
          <w:p w:rsidR="00CA0B6B" w:rsidRPr="00CA0B6B" w:rsidRDefault="00CA0B6B" w:rsidP="00CA0B6B">
            <w:pPr>
              <w:suppressAutoHyphens/>
              <w:spacing w:after="0" w:line="240" w:lineRule="auto"/>
              <w:jc w:val="center"/>
              <w:rPr>
                <w:rFonts w:ascii="Cambria" w:eastAsia="Times New Roman" w:hAnsi="Cambria" w:cs="Tahoma"/>
                <w:sz w:val="20"/>
                <w:szCs w:val="20"/>
                <w:lang w:eastAsia="zh-CN"/>
              </w:rPr>
            </w:pPr>
          </w:p>
          <w:p w:rsidR="00CA0B6B" w:rsidRPr="00CA0B6B" w:rsidRDefault="00CA0B6B" w:rsidP="00CA0B6B">
            <w:pPr>
              <w:suppressAutoHyphens/>
              <w:spacing w:after="0" w:line="240" w:lineRule="auto"/>
              <w:jc w:val="center"/>
              <w:rPr>
                <w:rFonts w:ascii="Cambria" w:eastAsia="Times New Roman" w:hAnsi="Cambria" w:cs="Tahoma"/>
                <w:sz w:val="20"/>
                <w:szCs w:val="20"/>
                <w:lang w:eastAsia="zh-CN"/>
              </w:rPr>
            </w:pPr>
          </w:p>
        </w:tc>
        <w:tc>
          <w:tcPr>
            <w:tcW w:w="2693" w:type="dxa"/>
            <w:tcBorders>
              <w:bottom w:val="single" w:sz="4" w:space="0" w:color="auto"/>
            </w:tcBorders>
            <w:vAlign w:val="center"/>
          </w:tcPr>
          <w:p w:rsidR="00CA0B6B" w:rsidRPr="00CA0B6B" w:rsidRDefault="00CA0B6B" w:rsidP="00CA0B6B">
            <w:pPr>
              <w:suppressAutoHyphens/>
              <w:spacing w:after="0" w:line="240" w:lineRule="auto"/>
              <w:jc w:val="center"/>
              <w:rPr>
                <w:rFonts w:ascii="Cambria" w:eastAsia="Times New Roman" w:hAnsi="Cambria" w:cs="Tahoma"/>
                <w:sz w:val="20"/>
                <w:szCs w:val="20"/>
                <w:lang w:eastAsia="zh-CN"/>
              </w:rPr>
            </w:pPr>
            <w:r w:rsidRPr="00CA0B6B">
              <w:rPr>
                <w:rFonts w:ascii="Cambria" w:eastAsia="Times New Roman" w:hAnsi="Cambria" w:cs="Tahoma"/>
                <w:sz w:val="20"/>
                <w:szCs w:val="20"/>
                <w:lang w:eastAsia="zh-CN"/>
              </w:rPr>
              <w:t>100 napraw</w:t>
            </w:r>
          </w:p>
        </w:tc>
        <w:tc>
          <w:tcPr>
            <w:tcW w:w="4819" w:type="dxa"/>
            <w:gridSpan w:val="2"/>
            <w:tcBorders>
              <w:bottom w:val="single" w:sz="4" w:space="0" w:color="auto"/>
            </w:tcBorders>
          </w:tcPr>
          <w:p w:rsidR="00CA0B6B" w:rsidRPr="00CA0B6B" w:rsidRDefault="00CA0B6B" w:rsidP="00CA0B6B">
            <w:pPr>
              <w:suppressAutoHyphens/>
              <w:spacing w:after="0" w:line="240" w:lineRule="auto"/>
              <w:jc w:val="center"/>
              <w:rPr>
                <w:rFonts w:ascii="Cambria" w:eastAsia="Times New Roman" w:hAnsi="Cambria" w:cs="Tahoma"/>
                <w:sz w:val="20"/>
                <w:szCs w:val="20"/>
                <w:lang w:eastAsia="zh-CN"/>
              </w:rPr>
            </w:pPr>
          </w:p>
        </w:tc>
      </w:tr>
      <w:tr w:rsidR="00CA0B6B" w:rsidRPr="00CA0B6B" w:rsidTr="00BA69A4">
        <w:tc>
          <w:tcPr>
            <w:tcW w:w="2802" w:type="dxa"/>
            <w:tcBorders>
              <w:top w:val="nil"/>
              <w:left w:val="nil"/>
              <w:bottom w:val="nil"/>
              <w:right w:val="nil"/>
            </w:tcBorders>
          </w:tcPr>
          <w:p w:rsidR="00CA0B6B" w:rsidRPr="00CA0B6B" w:rsidRDefault="00CA0B6B" w:rsidP="00CA0B6B">
            <w:pPr>
              <w:suppressAutoHyphens/>
              <w:spacing w:after="0" w:line="240" w:lineRule="auto"/>
              <w:jc w:val="both"/>
              <w:rPr>
                <w:rFonts w:ascii="Cambria" w:eastAsia="Times New Roman" w:hAnsi="Cambria" w:cs="Tahoma"/>
                <w:sz w:val="20"/>
                <w:szCs w:val="20"/>
                <w:lang w:eastAsia="zh-CN"/>
              </w:rPr>
            </w:pPr>
          </w:p>
        </w:tc>
        <w:tc>
          <w:tcPr>
            <w:tcW w:w="2693" w:type="dxa"/>
            <w:tcBorders>
              <w:top w:val="nil"/>
              <w:left w:val="nil"/>
              <w:bottom w:val="nil"/>
              <w:right w:val="single" w:sz="4" w:space="0" w:color="auto"/>
            </w:tcBorders>
          </w:tcPr>
          <w:p w:rsidR="00CA0B6B" w:rsidRPr="00CA0B6B" w:rsidRDefault="00CA0B6B" w:rsidP="00CA0B6B">
            <w:pPr>
              <w:suppressAutoHyphens/>
              <w:spacing w:after="0" w:line="240" w:lineRule="auto"/>
              <w:jc w:val="both"/>
              <w:rPr>
                <w:rFonts w:ascii="Cambria" w:eastAsia="Times New Roman" w:hAnsi="Cambria" w:cs="Tahoma"/>
                <w:sz w:val="20"/>
                <w:szCs w:val="20"/>
                <w:lang w:eastAsia="zh-CN"/>
              </w:rPr>
            </w:pPr>
          </w:p>
        </w:tc>
        <w:tc>
          <w:tcPr>
            <w:tcW w:w="1640" w:type="dxa"/>
            <w:tcBorders>
              <w:left w:val="single" w:sz="4" w:space="0" w:color="auto"/>
              <w:bottom w:val="single" w:sz="4" w:space="0" w:color="auto"/>
            </w:tcBorders>
          </w:tcPr>
          <w:p w:rsidR="00CA0B6B" w:rsidRPr="00CA0B6B" w:rsidRDefault="00CA0B6B" w:rsidP="00CA0B6B">
            <w:pPr>
              <w:suppressAutoHyphens/>
              <w:spacing w:after="0" w:line="240" w:lineRule="auto"/>
              <w:jc w:val="right"/>
              <w:rPr>
                <w:rFonts w:ascii="Cambria" w:eastAsia="Times New Roman" w:hAnsi="Cambria" w:cs="Tahoma"/>
                <w:sz w:val="20"/>
                <w:szCs w:val="20"/>
                <w:lang w:eastAsia="zh-CN"/>
              </w:rPr>
            </w:pPr>
            <w:r w:rsidRPr="00CA0B6B">
              <w:rPr>
                <w:rFonts w:ascii="Cambria" w:eastAsia="Times New Roman" w:hAnsi="Cambria" w:cs="Tahoma"/>
                <w:sz w:val="20"/>
                <w:szCs w:val="20"/>
                <w:lang w:eastAsia="zh-CN"/>
              </w:rPr>
              <w:t>stawka podatku VAT w %:</w:t>
            </w:r>
          </w:p>
        </w:tc>
        <w:tc>
          <w:tcPr>
            <w:tcW w:w="3179" w:type="dxa"/>
            <w:tcBorders>
              <w:left w:val="single" w:sz="4" w:space="0" w:color="auto"/>
            </w:tcBorders>
          </w:tcPr>
          <w:p w:rsidR="00CA0B6B" w:rsidRPr="00CA0B6B" w:rsidRDefault="00CA0B6B" w:rsidP="00CA0B6B">
            <w:pPr>
              <w:suppressAutoHyphens/>
              <w:spacing w:after="0" w:line="240" w:lineRule="auto"/>
              <w:jc w:val="both"/>
              <w:rPr>
                <w:rFonts w:ascii="Cambria" w:eastAsia="Times New Roman" w:hAnsi="Cambria" w:cs="Tahoma"/>
                <w:sz w:val="20"/>
                <w:szCs w:val="20"/>
                <w:lang w:eastAsia="zh-CN"/>
              </w:rPr>
            </w:pPr>
          </w:p>
          <w:p w:rsidR="00CA0B6B" w:rsidRPr="00CA0B6B" w:rsidRDefault="00CA0B6B" w:rsidP="00CA0B6B">
            <w:pPr>
              <w:suppressAutoHyphens/>
              <w:spacing w:after="0" w:line="240" w:lineRule="auto"/>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w:t>
            </w:r>
          </w:p>
          <w:p w:rsidR="00CA0B6B" w:rsidRPr="00CA0B6B" w:rsidRDefault="00CA0B6B" w:rsidP="00CA0B6B">
            <w:pPr>
              <w:suppressAutoHyphens/>
              <w:spacing w:after="0" w:line="240" w:lineRule="auto"/>
              <w:jc w:val="both"/>
              <w:rPr>
                <w:rFonts w:ascii="Cambria" w:eastAsia="Times New Roman" w:hAnsi="Cambria" w:cs="Tahoma"/>
                <w:sz w:val="20"/>
                <w:szCs w:val="20"/>
                <w:lang w:eastAsia="zh-CN"/>
              </w:rPr>
            </w:pPr>
          </w:p>
        </w:tc>
      </w:tr>
      <w:tr w:rsidR="00CA0B6B" w:rsidRPr="00CA0B6B" w:rsidTr="00BA69A4">
        <w:tc>
          <w:tcPr>
            <w:tcW w:w="2802" w:type="dxa"/>
            <w:tcBorders>
              <w:top w:val="nil"/>
              <w:left w:val="nil"/>
              <w:bottom w:val="nil"/>
              <w:right w:val="nil"/>
            </w:tcBorders>
          </w:tcPr>
          <w:p w:rsidR="00CA0B6B" w:rsidRPr="00CA0B6B" w:rsidRDefault="00CA0B6B" w:rsidP="00CA0B6B">
            <w:pPr>
              <w:suppressAutoHyphens/>
              <w:spacing w:after="0" w:line="240" w:lineRule="auto"/>
              <w:jc w:val="both"/>
              <w:rPr>
                <w:rFonts w:ascii="Cambria" w:eastAsia="Times New Roman" w:hAnsi="Cambria" w:cs="Tahoma"/>
                <w:sz w:val="20"/>
                <w:szCs w:val="20"/>
                <w:lang w:eastAsia="zh-CN"/>
              </w:rPr>
            </w:pPr>
          </w:p>
        </w:tc>
        <w:tc>
          <w:tcPr>
            <w:tcW w:w="2693" w:type="dxa"/>
            <w:tcBorders>
              <w:top w:val="nil"/>
              <w:left w:val="nil"/>
              <w:bottom w:val="nil"/>
              <w:right w:val="single" w:sz="4" w:space="0" w:color="auto"/>
            </w:tcBorders>
          </w:tcPr>
          <w:p w:rsidR="00CA0B6B" w:rsidRPr="00CA0B6B" w:rsidRDefault="00CA0B6B" w:rsidP="00CA0B6B">
            <w:pPr>
              <w:suppressAutoHyphens/>
              <w:spacing w:after="0" w:line="240" w:lineRule="auto"/>
              <w:jc w:val="both"/>
              <w:rPr>
                <w:rFonts w:ascii="Cambria" w:eastAsia="Times New Roman" w:hAnsi="Cambria" w:cs="Tahoma"/>
                <w:sz w:val="20"/>
                <w:szCs w:val="20"/>
                <w:lang w:eastAsia="zh-CN"/>
              </w:rPr>
            </w:pPr>
          </w:p>
        </w:tc>
        <w:tc>
          <w:tcPr>
            <w:tcW w:w="1640" w:type="dxa"/>
            <w:tcBorders>
              <w:top w:val="single" w:sz="4" w:space="0" w:color="auto"/>
              <w:left w:val="single" w:sz="4" w:space="0" w:color="auto"/>
              <w:bottom w:val="single" w:sz="4" w:space="0" w:color="auto"/>
              <w:right w:val="single" w:sz="4" w:space="0" w:color="auto"/>
            </w:tcBorders>
          </w:tcPr>
          <w:p w:rsidR="00CA0B6B" w:rsidRPr="00CA0B6B" w:rsidRDefault="00CA0B6B" w:rsidP="00CA0B6B">
            <w:pPr>
              <w:suppressAutoHyphens/>
              <w:spacing w:after="0" w:line="240" w:lineRule="auto"/>
              <w:jc w:val="right"/>
              <w:rPr>
                <w:rFonts w:ascii="Cambria" w:eastAsia="Times New Roman" w:hAnsi="Cambria" w:cs="Tahoma"/>
                <w:sz w:val="20"/>
                <w:szCs w:val="20"/>
                <w:lang w:eastAsia="zh-CN"/>
              </w:rPr>
            </w:pPr>
            <w:r w:rsidRPr="00CA0B6B">
              <w:rPr>
                <w:rFonts w:ascii="Cambria" w:eastAsia="Times New Roman" w:hAnsi="Cambria" w:cs="Tahoma"/>
                <w:sz w:val="20"/>
                <w:szCs w:val="20"/>
                <w:lang w:eastAsia="zh-CN"/>
              </w:rPr>
              <w:t>Wartość brutto:</w:t>
            </w:r>
          </w:p>
        </w:tc>
        <w:tc>
          <w:tcPr>
            <w:tcW w:w="3179" w:type="dxa"/>
            <w:tcBorders>
              <w:left w:val="single" w:sz="4" w:space="0" w:color="auto"/>
              <w:bottom w:val="single" w:sz="4" w:space="0" w:color="auto"/>
            </w:tcBorders>
          </w:tcPr>
          <w:p w:rsidR="00CA0B6B" w:rsidRPr="00CA0B6B" w:rsidRDefault="00CA0B6B" w:rsidP="00CA0B6B">
            <w:pPr>
              <w:suppressAutoHyphens/>
              <w:spacing w:after="0" w:line="240" w:lineRule="auto"/>
              <w:jc w:val="both"/>
              <w:rPr>
                <w:rFonts w:ascii="Cambria" w:eastAsia="Times New Roman" w:hAnsi="Cambria" w:cs="Tahoma"/>
                <w:sz w:val="20"/>
                <w:szCs w:val="20"/>
                <w:lang w:eastAsia="zh-CN"/>
              </w:rPr>
            </w:pPr>
          </w:p>
          <w:p w:rsidR="00CA0B6B" w:rsidRPr="00CA0B6B" w:rsidRDefault="00CA0B6B" w:rsidP="00CA0B6B">
            <w:pPr>
              <w:suppressAutoHyphens/>
              <w:spacing w:after="0" w:line="240" w:lineRule="auto"/>
              <w:jc w:val="both"/>
              <w:rPr>
                <w:rFonts w:ascii="Cambria" w:eastAsia="Times New Roman" w:hAnsi="Cambria" w:cs="Tahoma"/>
                <w:sz w:val="20"/>
                <w:szCs w:val="20"/>
                <w:lang w:eastAsia="zh-CN"/>
              </w:rPr>
            </w:pPr>
          </w:p>
          <w:p w:rsidR="00CA0B6B" w:rsidRPr="00CA0B6B" w:rsidRDefault="00CA0B6B" w:rsidP="00CA0B6B">
            <w:pPr>
              <w:suppressAutoHyphens/>
              <w:spacing w:after="0" w:line="240" w:lineRule="auto"/>
              <w:jc w:val="both"/>
              <w:rPr>
                <w:rFonts w:ascii="Cambria" w:eastAsia="Times New Roman" w:hAnsi="Cambria" w:cs="Tahoma"/>
                <w:sz w:val="20"/>
                <w:szCs w:val="20"/>
                <w:lang w:eastAsia="zh-CN"/>
              </w:rPr>
            </w:pPr>
          </w:p>
        </w:tc>
      </w:tr>
    </w:tbl>
    <w:p w:rsidR="00CA0B6B" w:rsidRPr="00CA0B6B" w:rsidRDefault="00CA0B6B" w:rsidP="00CA0B6B">
      <w:pPr>
        <w:suppressAutoHyphens/>
        <w:spacing w:after="0" w:line="240" w:lineRule="auto"/>
        <w:jc w:val="both"/>
        <w:rPr>
          <w:rFonts w:ascii="Cambria" w:eastAsia="Times New Roman" w:hAnsi="Cambria" w:cs="Tahom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Tahoma"/>
          <w:b/>
          <w:sz w:val="20"/>
          <w:szCs w:val="20"/>
          <w:lang w:eastAsia="zh-CN"/>
        </w:rPr>
      </w:pPr>
    </w:p>
    <w:p w:rsidR="00CA0B6B" w:rsidRPr="008E77F6" w:rsidRDefault="00CA0B6B" w:rsidP="00CA0B6B">
      <w:pPr>
        <w:numPr>
          <w:ilvl w:val="3"/>
          <w:numId w:val="30"/>
        </w:numPr>
        <w:suppressAutoHyphens/>
        <w:spacing w:after="0" w:line="240" w:lineRule="auto"/>
        <w:ind w:left="284" w:hanging="284"/>
        <w:jc w:val="both"/>
        <w:rPr>
          <w:rFonts w:ascii="Cambria" w:eastAsia="Times New Roman" w:hAnsi="Cambria" w:cs="Times New Roman"/>
          <w:sz w:val="20"/>
          <w:szCs w:val="20"/>
          <w:lang w:eastAsia="zh-CN"/>
        </w:rPr>
      </w:pPr>
      <w:r w:rsidRPr="00CA0B6B">
        <w:rPr>
          <w:rFonts w:ascii="Cambria" w:eastAsia="Times New Roman" w:hAnsi="Cambria" w:cs="Times New Roman"/>
          <w:color w:val="000000"/>
          <w:sz w:val="20"/>
          <w:szCs w:val="20"/>
          <w:lang w:eastAsia="zh-CN"/>
        </w:rPr>
        <w:t>Miejscem świadczenia usług jest warsztat dostosowany do napraw/regeneracji zlokalizowany w  ……………………………………………….., przy ul. ………………………….., faks ………………………………</w:t>
      </w:r>
    </w:p>
    <w:p w:rsidR="00CA0B6B" w:rsidRPr="008E77F6" w:rsidRDefault="00CA0B6B" w:rsidP="008E77F6">
      <w:pPr>
        <w:numPr>
          <w:ilvl w:val="3"/>
          <w:numId w:val="30"/>
        </w:numPr>
        <w:suppressAutoHyphens/>
        <w:spacing w:after="0" w:line="240" w:lineRule="auto"/>
        <w:ind w:left="284" w:hanging="284"/>
        <w:jc w:val="both"/>
        <w:rPr>
          <w:rFonts w:ascii="Cambria" w:eastAsia="Times New Roman" w:hAnsi="Cambria" w:cs="Times New Roman"/>
          <w:sz w:val="20"/>
          <w:szCs w:val="20"/>
          <w:lang w:eastAsia="zh-CN"/>
        </w:rPr>
      </w:pPr>
      <w:r w:rsidRPr="008E77F6">
        <w:rPr>
          <w:rFonts w:ascii="Cambria" w:eastAsia="Times New Roman" w:hAnsi="Cambria" w:cs="Tahoma"/>
          <w:sz w:val="20"/>
          <w:szCs w:val="20"/>
          <w:lang w:eastAsia="zh-CN"/>
        </w:rPr>
        <w:t>Ponadto oświadczam, że:</w:t>
      </w:r>
    </w:p>
    <w:p w:rsidR="00CA0B6B" w:rsidRPr="00CA0B6B" w:rsidRDefault="00CA0B6B" w:rsidP="00CA0B6B">
      <w:pPr>
        <w:widowControl w:val="0"/>
        <w:numPr>
          <w:ilvl w:val="0"/>
          <w:numId w:val="39"/>
        </w:numPr>
        <w:tabs>
          <w:tab w:val="clear" w:pos="363"/>
          <w:tab w:val="num" w:pos="426"/>
        </w:tabs>
        <w:suppressAutoHyphens/>
        <w:autoSpaceDE w:val="0"/>
        <w:autoSpaceDN w:val="0"/>
        <w:adjustRightInd w:val="0"/>
        <w:spacing w:after="0" w:line="240" w:lineRule="auto"/>
        <w:ind w:firstLine="63"/>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oferowana cena obejmuje wszystkie koszty związane z wykonaniem zamówienia;</w:t>
      </w:r>
    </w:p>
    <w:p w:rsidR="00CA0B6B" w:rsidRPr="00CA0B6B" w:rsidRDefault="00CA0B6B" w:rsidP="00CA0B6B">
      <w:pPr>
        <w:numPr>
          <w:ilvl w:val="0"/>
          <w:numId w:val="39"/>
        </w:numPr>
        <w:tabs>
          <w:tab w:val="clear" w:pos="363"/>
          <w:tab w:val="left" w:pos="426"/>
          <w:tab w:val="num" w:pos="851"/>
        </w:tabs>
        <w:suppressAutoHyphens/>
        <w:spacing w:after="0" w:line="240" w:lineRule="auto"/>
        <w:ind w:left="851" w:hanging="425"/>
        <w:jc w:val="both"/>
        <w:rPr>
          <w:rFonts w:ascii="Cambria" w:eastAsia="Times New Roman" w:hAnsi="Cambria" w:cs="Times New Roman"/>
          <w:sz w:val="20"/>
          <w:szCs w:val="20"/>
          <w:lang w:eastAsia="zh-CN"/>
        </w:rPr>
      </w:pPr>
      <w:r w:rsidRPr="00CA0B6B">
        <w:rPr>
          <w:rFonts w:ascii="Cambria" w:eastAsia="Times New Roman" w:hAnsi="Cambria" w:cs="Arial"/>
          <w:sz w:val="20"/>
          <w:szCs w:val="20"/>
          <w:lang w:eastAsia="zh-CN"/>
        </w:rPr>
        <w:t>na wykonanie naprawy/regeneracji bębenka udzielam gwarancji na okres minimum 6 miesięcy, liczonej od dnia odbioru naprawionego/zregenerowanego bębenka przez Zamawiającego.</w:t>
      </w:r>
    </w:p>
    <w:p w:rsidR="00CA0B6B" w:rsidRPr="00CA0B6B" w:rsidRDefault="00CA0B6B" w:rsidP="00CA0B6B">
      <w:pPr>
        <w:numPr>
          <w:ilvl w:val="0"/>
          <w:numId w:val="39"/>
        </w:numPr>
        <w:tabs>
          <w:tab w:val="clear" w:pos="363"/>
          <w:tab w:val="num" w:pos="851"/>
        </w:tabs>
        <w:suppressAutoHyphens/>
        <w:spacing w:after="0" w:line="200" w:lineRule="atLeast"/>
        <w:ind w:left="851" w:hanging="425"/>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zamówienie zamierzam wykonać własnym staraniem, bez udziału podwykonawcy/zamierzam wykonać przy pomocy podwykonawcy/</w:t>
      </w:r>
      <w:proofErr w:type="spellStart"/>
      <w:r w:rsidRPr="00CA0B6B">
        <w:rPr>
          <w:rFonts w:ascii="Cambria" w:eastAsia="Times New Roman" w:hAnsi="Cambria" w:cs="Times New Roman"/>
          <w:sz w:val="20"/>
          <w:szCs w:val="20"/>
          <w:lang w:eastAsia="zh-CN"/>
        </w:rPr>
        <w:t>ców</w:t>
      </w:r>
      <w:proofErr w:type="spellEnd"/>
      <w:r w:rsidRPr="00CA0B6B">
        <w:rPr>
          <w:rFonts w:ascii="Cambria" w:eastAsia="Times New Roman" w:hAnsi="Cambria" w:cs="Times New Roman"/>
          <w:sz w:val="20"/>
          <w:szCs w:val="20"/>
          <w:lang w:eastAsia="zh-CN"/>
        </w:rPr>
        <w:t>* powierzając wykonanie części zamówienia …………………………………………………………………………………………………………………………...</w:t>
      </w:r>
    </w:p>
    <w:p w:rsidR="00CA0B6B" w:rsidRPr="00CA0B6B" w:rsidRDefault="00CA0B6B" w:rsidP="00CA0B6B">
      <w:pPr>
        <w:numPr>
          <w:ilvl w:val="3"/>
          <w:numId w:val="30"/>
        </w:numPr>
        <w:suppressAutoHyphens/>
        <w:spacing w:after="0" w:line="200" w:lineRule="atLeast"/>
        <w:ind w:left="426" w:hanging="426"/>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Nadto zobowiązuje się, w przypadku wyboru mojej oferty, do zawarcia umowy na warunkach określonych w projekcie umowy, w miejscu i terminie wyznaczonym przez Zamawiającego.</w:t>
      </w:r>
    </w:p>
    <w:p w:rsidR="00CA0B6B" w:rsidRPr="00CA0B6B" w:rsidRDefault="00CA0B6B" w:rsidP="00CA0B6B">
      <w:pPr>
        <w:widowControl w:val="0"/>
        <w:suppressAutoHyphens/>
        <w:autoSpaceDE w:val="0"/>
        <w:autoSpaceDN w:val="0"/>
        <w:adjustRightInd w:val="0"/>
        <w:spacing w:after="0" w:line="240" w:lineRule="auto"/>
        <w:jc w:val="both"/>
        <w:rPr>
          <w:rFonts w:ascii="Cambria" w:eastAsia="Times New Roman" w:hAnsi="Cambria" w:cs="Times New Roman"/>
          <w:sz w:val="20"/>
          <w:szCs w:val="20"/>
          <w:lang w:eastAsia="zh-CN"/>
        </w:rPr>
      </w:pPr>
    </w:p>
    <w:p w:rsidR="00CA0B6B" w:rsidRPr="00CA0B6B" w:rsidRDefault="00CA0B6B" w:rsidP="00CA0B6B">
      <w:pPr>
        <w:widowControl w:val="0"/>
        <w:suppressAutoHyphens/>
        <w:autoSpaceDE w:val="0"/>
        <w:autoSpaceDN w:val="0"/>
        <w:adjustRightInd w:val="0"/>
        <w:spacing w:after="0" w:line="240" w:lineRule="auto"/>
        <w:jc w:val="both"/>
        <w:rPr>
          <w:rFonts w:ascii="Cambria" w:eastAsia="Times New Roman" w:hAnsi="Cambria" w:cs="Times New Roman"/>
          <w:sz w:val="20"/>
          <w:szCs w:val="20"/>
          <w:lang w:eastAsia="zh-CN"/>
        </w:rPr>
      </w:pPr>
    </w:p>
    <w:p w:rsidR="00CA0B6B" w:rsidRPr="00CA0B6B" w:rsidRDefault="00CA0B6B" w:rsidP="00CA0B6B">
      <w:pPr>
        <w:widowControl w:val="0"/>
        <w:suppressAutoHyphens/>
        <w:autoSpaceDE w:val="0"/>
        <w:autoSpaceDN w:val="0"/>
        <w:adjustRightInd w:val="0"/>
        <w:spacing w:after="0" w:line="240" w:lineRule="auto"/>
        <w:jc w:val="both"/>
        <w:rPr>
          <w:rFonts w:ascii="Cambria" w:eastAsia="Times New Roman" w:hAnsi="Cambria" w:cs="Times New Roman"/>
          <w:sz w:val="20"/>
          <w:szCs w:val="20"/>
          <w:lang w:eastAsia="zh-CN"/>
        </w:rPr>
      </w:pPr>
    </w:p>
    <w:p w:rsidR="00CA0B6B" w:rsidRPr="00CA0B6B" w:rsidRDefault="00CA0B6B" w:rsidP="00CA0B6B">
      <w:pPr>
        <w:widowControl w:val="0"/>
        <w:suppressAutoHyphens/>
        <w:autoSpaceDE w:val="0"/>
        <w:autoSpaceDN w:val="0"/>
        <w:adjustRightInd w:val="0"/>
        <w:spacing w:after="0" w:line="240" w:lineRule="auto"/>
        <w:jc w:val="both"/>
        <w:rPr>
          <w:rFonts w:ascii="Cambria" w:eastAsia="Times New Roman" w:hAnsi="Cambria" w:cs="Times New Roman"/>
          <w:sz w:val="20"/>
          <w:szCs w:val="20"/>
          <w:lang w:eastAsia="zh-CN"/>
        </w:rPr>
      </w:pPr>
    </w:p>
    <w:p w:rsidR="00CA0B6B" w:rsidRPr="00CA0B6B" w:rsidRDefault="00CA0B6B" w:rsidP="00CA0B6B">
      <w:pPr>
        <w:widowControl w:val="0"/>
        <w:suppressAutoHyphens/>
        <w:autoSpaceDE w:val="0"/>
        <w:autoSpaceDN w:val="0"/>
        <w:adjustRightInd w:val="0"/>
        <w:spacing w:after="0" w:line="240" w:lineRule="auto"/>
        <w:jc w:val="both"/>
        <w:rPr>
          <w:rFonts w:ascii="Cambria" w:eastAsia="Times New Roman" w:hAnsi="Cambria" w:cs="Times New Roman"/>
          <w:sz w:val="20"/>
          <w:szCs w:val="20"/>
          <w:lang w:eastAsia="zh-CN"/>
        </w:rPr>
      </w:pPr>
    </w:p>
    <w:p w:rsidR="00CA0B6B" w:rsidRPr="00CA0B6B" w:rsidRDefault="00CA0B6B" w:rsidP="00CA0B6B">
      <w:pPr>
        <w:widowControl w:val="0"/>
        <w:suppressAutoHyphens/>
        <w:autoSpaceDE w:val="0"/>
        <w:autoSpaceDN w:val="0"/>
        <w:adjustRightInd w:val="0"/>
        <w:spacing w:after="0" w:line="240" w:lineRule="auto"/>
        <w:jc w:val="both"/>
        <w:rPr>
          <w:rFonts w:ascii="Cambria" w:eastAsia="Times New Roman" w:hAnsi="Cambria" w:cs="Times New Roman"/>
          <w:sz w:val="20"/>
          <w:szCs w:val="20"/>
          <w:lang w:eastAsia="zh-CN"/>
        </w:rPr>
      </w:pPr>
    </w:p>
    <w:p w:rsidR="00CA0B6B" w:rsidRPr="00CA0B6B" w:rsidRDefault="00CA0B6B" w:rsidP="00CA0B6B">
      <w:pPr>
        <w:widowControl w:val="0"/>
        <w:suppressAutoHyphens/>
        <w:autoSpaceDE w:val="0"/>
        <w:autoSpaceDN w:val="0"/>
        <w:adjustRightInd w:val="0"/>
        <w:spacing w:after="0" w:line="240" w:lineRule="auto"/>
        <w:jc w:val="both"/>
        <w:rPr>
          <w:rFonts w:ascii="Cambria" w:eastAsia="Times New Roman" w:hAnsi="Cambria" w:cs="Times New Roman"/>
          <w:sz w:val="20"/>
          <w:szCs w:val="20"/>
          <w:lang w:eastAsia="zh-CN"/>
        </w:rPr>
      </w:pPr>
    </w:p>
    <w:p w:rsidR="00CA0B6B" w:rsidRPr="00CA0B6B" w:rsidRDefault="00CA0B6B" w:rsidP="00CA0B6B">
      <w:pPr>
        <w:tabs>
          <w:tab w:val="left" w:pos="708"/>
          <w:tab w:val="center" w:pos="4536"/>
          <w:tab w:val="right" w:pos="9072"/>
        </w:tabs>
        <w:suppressAutoHyphens/>
        <w:spacing w:after="0" w:line="240" w:lineRule="auto"/>
        <w:ind w:left="4962" w:right="-2" w:hanging="425"/>
        <w:jc w:val="center"/>
        <w:rPr>
          <w:rFonts w:ascii="Cambria" w:eastAsia="Times New Roman" w:hAnsi="Cambria" w:cs="Times New Roman"/>
          <w:sz w:val="20"/>
          <w:szCs w:val="20"/>
          <w:lang w:val="x-none" w:eastAsia="zh-CN"/>
        </w:rPr>
      </w:pPr>
      <w:r w:rsidRPr="00CA0B6B">
        <w:rPr>
          <w:rFonts w:ascii="Cambria" w:eastAsia="Times New Roman" w:hAnsi="Cambria" w:cs="Times New Roman"/>
          <w:sz w:val="20"/>
          <w:szCs w:val="20"/>
          <w:lang w:val="x-none" w:eastAsia="zh-CN"/>
        </w:rPr>
        <w:t>…………………………………….............…………………</w:t>
      </w:r>
    </w:p>
    <w:p w:rsidR="00CA0B6B" w:rsidRPr="00CA0B6B" w:rsidRDefault="00CA0B6B" w:rsidP="00CA0B6B">
      <w:pPr>
        <w:suppressAutoHyphens/>
        <w:spacing w:after="0" w:line="240" w:lineRule="auto"/>
        <w:ind w:left="4962" w:right="-2" w:hanging="425"/>
        <w:jc w:val="center"/>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/podpis (pieczątka) uprawnionego przedstawiciela Wykonawcy/</w:t>
      </w:r>
    </w:p>
    <w:p w:rsidR="00CA0B6B" w:rsidRPr="00CA0B6B" w:rsidRDefault="00CA0B6B" w:rsidP="00CA0B6B">
      <w:pPr>
        <w:suppressAutoHyphens/>
        <w:spacing w:after="0" w:line="240" w:lineRule="auto"/>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w:t>
      </w:r>
      <w:r w:rsidRPr="00CA0B6B">
        <w:rPr>
          <w:rFonts w:ascii="Cambria" w:eastAsia="Times New Roman" w:hAnsi="Cambria" w:cs="Tahoma"/>
          <w:sz w:val="20"/>
          <w:szCs w:val="20"/>
          <w:lang w:eastAsia="zh-CN"/>
        </w:rPr>
        <w:tab/>
        <w:t>Niepotrzebne skreślić</w:t>
      </w:r>
    </w:p>
    <w:p w:rsidR="00CA0B6B" w:rsidRPr="00CA0B6B" w:rsidRDefault="00CA0B6B" w:rsidP="00CA0B6B">
      <w:pPr>
        <w:suppressAutoHyphens/>
        <w:spacing w:after="0" w:line="240" w:lineRule="auto"/>
        <w:jc w:val="both"/>
        <w:rPr>
          <w:rFonts w:ascii="Book Antiqua" w:eastAsia="Times New Roman" w:hAnsi="Book Antiqua" w:cs="Times New Roman"/>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7952"/>
        <w:jc w:val="both"/>
        <w:rPr>
          <w:rFonts w:ascii="Cambria" w:eastAsia="Times New Roman" w:hAnsi="Cambria" w:cs="Cambria"/>
          <w:sz w:val="20"/>
          <w:szCs w:val="20"/>
          <w:lang w:eastAsia="zh-CN"/>
        </w:rPr>
      </w:pPr>
    </w:p>
    <w:p w:rsidR="00CA0B6B" w:rsidRPr="008E77F6" w:rsidRDefault="008E77F6" w:rsidP="00CA0B6B">
      <w:pPr>
        <w:suppressAutoHyphens/>
        <w:spacing w:after="0" w:line="240" w:lineRule="auto"/>
        <w:ind w:left="7952"/>
        <w:jc w:val="both"/>
        <w:rPr>
          <w:rFonts w:ascii="Cambria" w:eastAsia="Times New Roman" w:hAnsi="Cambria" w:cs="Cambria"/>
          <w:b/>
          <w:sz w:val="20"/>
          <w:szCs w:val="20"/>
          <w:lang w:eastAsia="zh-CN"/>
        </w:rPr>
      </w:pPr>
      <w:r w:rsidRPr="008E77F6">
        <w:rPr>
          <w:rFonts w:ascii="Cambria" w:eastAsia="Times New Roman" w:hAnsi="Cambria" w:cs="Cambria"/>
          <w:b/>
          <w:sz w:val="20"/>
          <w:szCs w:val="20"/>
          <w:lang w:eastAsia="zh-CN"/>
        </w:rPr>
        <w:t>Załącznik nr 3</w:t>
      </w:r>
      <w:r w:rsidR="00CA0B6B" w:rsidRPr="008E77F6">
        <w:rPr>
          <w:rFonts w:ascii="Cambria" w:eastAsia="Times New Roman" w:hAnsi="Cambria" w:cs="Cambria"/>
          <w:b/>
          <w:sz w:val="20"/>
          <w:szCs w:val="20"/>
          <w:lang w:eastAsia="zh-CN"/>
        </w:rPr>
        <w:t xml:space="preserve"> do SIWZ</w:t>
      </w:r>
    </w:p>
    <w:p w:rsidR="00CA0B6B" w:rsidRPr="00CA0B6B" w:rsidRDefault="00CA0B6B" w:rsidP="00CA0B6B">
      <w:pPr>
        <w:suppressAutoHyphens/>
        <w:spacing w:after="0" w:line="240" w:lineRule="auto"/>
        <w:ind w:left="7952"/>
        <w:jc w:val="both"/>
        <w:rPr>
          <w:rFonts w:ascii="Cambria" w:eastAsia="Times New Roman" w:hAnsi="Cambria" w:cs="Cambria"/>
          <w:sz w:val="20"/>
          <w:szCs w:val="20"/>
          <w:lang w:eastAsia="zh-CN"/>
        </w:rPr>
      </w:pPr>
    </w:p>
    <w:tbl>
      <w:tblPr>
        <w:tblpPr w:leftFromText="141" w:rightFromText="141" w:vertAnchor="text" w:horzAnchor="page" w:tblpX="7518" w:tblpY="61"/>
        <w:tblW w:w="0" w:type="auto"/>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CA0B6B">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CA0B6B">
            <w:pPr>
              <w:suppressAutoHyphens/>
              <w:spacing w:after="0" w:line="240" w:lineRule="auto"/>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CA0B6B">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CA0B6B">
            <w:pPr>
              <w:suppressAutoHyphens/>
              <w:spacing w:after="0" w:line="240" w:lineRule="auto"/>
              <w:jc w:val="center"/>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CA0B6B">
      <w:pPr>
        <w:suppressAutoHyphens/>
        <w:spacing w:after="0" w:line="240" w:lineRule="auto"/>
        <w:ind w:left="7952"/>
        <w:jc w:val="both"/>
        <w:rPr>
          <w:rFonts w:ascii="Times New Roman" w:eastAsia="Times New Roman" w:hAnsi="Times New Roman" w:cs="Times New Roman"/>
          <w:sz w:val="24"/>
          <w:szCs w:val="20"/>
          <w:lang w:eastAsia="zh-CN"/>
        </w:rPr>
      </w:pPr>
    </w:p>
    <w:p w:rsidR="00CA0B6B" w:rsidRPr="00CA0B6B" w:rsidRDefault="00CA0B6B" w:rsidP="00CA0B6B">
      <w:pPr>
        <w:suppressAutoHyphens/>
        <w:autoSpaceDE w:val="0"/>
        <w:spacing w:after="0" w:line="240" w:lineRule="auto"/>
        <w:ind w:left="567" w:right="-2" w:hanging="567"/>
        <w:jc w:val="both"/>
        <w:rPr>
          <w:rFonts w:ascii="Times New Roman" w:eastAsia="Times New Roman" w:hAnsi="Times New Roman" w:cs="Times New Roman"/>
          <w:color w:val="000000"/>
          <w:sz w:val="24"/>
          <w:szCs w:val="24"/>
          <w:lang w:eastAsia="zh-CN"/>
        </w:rPr>
      </w:pPr>
    </w:p>
    <w:p w:rsidR="00CA0B6B" w:rsidRPr="00CA0B6B" w:rsidRDefault="00CA0B6B" w:rsidP="00CA0B6B">
      <w:pPr>
        <w:suppressAutoHyphens/>
        <w:autoSpaceDE w:val="0"/>
        <w:spacing w:after="0" w:line="240" w:lineRule="auto"/>
        <w:ind w:left="567" w:right="-2" w:hanging="567"/>
        <w:jc w:val="both"/>
        <w:rPr>
          <w:rFonts w:ascii="Cambria" w:eastAsia="Times New Roman" w:hAnsi="Cambria" w:cs="Cambria"/>
          <w:b/>
          <w:color w:val="000000"/>
          <w:sz w:val="20"/>
          <w:szCs w:val="20"/>
          <w:lang w:eastAsia="zh-CN"/>
        </w:rPr>
      </w:pPr>
    </w:p>
    <w:p w:rsidR="00CA0B6B" w:rsidRPr="00CA0B6B" w:rsidRDefault="00CA0B6B" w:rsidP="00CA0B6B">
      <w:pPr>
        <w:suppressAutoHyphens/>
        <w:spacing w:after="0" w:line="240" w:lineRule="auto"/>
        <w:ind w:left="425" w:hanging="425"/>
        <w:jc w:val="both"/>
        <w:rPr>
          <w:rFonts w:ascii="Cambria" w:eastAsia="Cambria" w:hAnsi="Cambria" w:cs="Cambria"/>
          <w:sz w:val="20"/>
          <w:szCs w:val="20"/>
          <w:lang w:eastAsia="zh-CN"/>
        </w:rPr>
      </w:pPr>
      <w:r w:rsidRPr="00CA0B6B">
        <w:rPr>
          <w:rFonts w:ascii="Cambria" w:eastAsia="Cambria" w:hAnsi="Cambria" w:cs="Cambria"/>
          <w:sz w:val="20"/>
          <w:szCs w:val="20"/>
          <w:lang w:eastAsia="zh-CN"/>
        </w:rPr>
        <w:t xml:space="preserve">         ……………………………………</w:t>
      </w: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 xml:space="preserve">                    </w:t>
      </w:r>
    </w:p>
    <w:p w:rsidR="00CA0B6B" w:rsidRPr="00CA0B6B" w:rsidRDefault="00CA0B6B" w:rsidP="00CA0B6B">
      <w:pPr>
        <w:suppressAutoHyphens/>
        <w:autoSpaceDE w:val="0"/>
        <w:spacing w:after="0" w:line="240" w:lineRule="auto"/>
        <w:ind w:right="-2"/>
        <w:jc w:val="both"/>
        <w:rPr>
          <w:rFonts w:ascii="Cambria" w:eastAsia="Times New Roman" w:hAnsi="Cambria" w:cs="Cambria"/>
          <w:b/>
          <w:color w:val="000000"/>
          <w:sz w:val="20"/>
          <w:szCs w:val="20"/>
          <w:lang w:eastAsia="zh-CN"/>
        </w:rPr>
      </w:pPr>
      <w:r w:rsidRPr="00CA0B6B">
        <w:rPr>
          <w:rFonts w:ascii="Cambria" w:eastAsia="Cambria" w:hAnsi="Cambria" w:cs="Cambria"/>
          <w:color w:val="000000"/>
          <w:sz w:val="20"/>
          <w:szCs w:val="20"/>
          <w:lang w:eastAsia="zh-CN"/>
        </w:rPr>
        <w:t xml:space="preserve">              </w:t>
      </w:r>
      <w:r w:rsidRPr="00CA0B6B">
        <w:rPr>
          <w:rFonts w:ascii="Cambria" w:eastAsia="Times New Roman" w:hAnsi="Cambria" w:cs="Cambria"/>
          <w:color w:val="000000"/>
          <w:sz w:val="20"/>
          <w:szCs w:val="20"/>
          <w:lang w:eastAsia="zh-CN"/>
        </w:rPr>
        <w:t>(pieczęć Wykonawcy)</w:t>
      </w:r>
    </w:p>
    <w:p w:rsidR="00CA0B6B" w:rsidRPr="00CA0B6B" w:rsidRDefault="00CA0B6B" w:rsidP="00CA0B6B">
      <w:pPr>
        <w:suppressAutoHyphens/>
        <w:autoSpaceDE w:val="0"/>
        <w:spacing w:after="0" w:line="240" w:lineRule="auto"/>
        <w:ind w:left="567" w:right="-2" w:hanging="567"/>
        <w:jc w:val="both"/>
        <w:rPr>
          <w:rFonts w:ascii="Cambria" w:eastAsia="Times New Roman" w:hAnsi="Cambria" w:cs="Cambria"/>
          <w:b/>
          <w:color w:val="000000"/>
          <w:sz w:val="20"/>
          <w:szCs w:val="20"/>
          <w:lang w:eastAsia="zh-CN"/>
        </w:rPr>
      </w:pPr>
    </w:p>
    <w:p w:rsidR="00CA0B6B" w:rsidRPr="00CA0B6B" w:rsidRDefault="00CA0B6B" w:rsidP="00CA0B6B">
      <w:pPr>
        <w:suppressAutoHyphens/>
        <w:autoSpaceDE w:val="0"/>
        <w:spacing w:after="0" w:line="240" w:lineRule="auto"/>
        <w:ind w:left="567" w:right="-2" w:hanging="567"/>
        <w:jc w:val="both"/>
        <w:rPr>
          <w:rFonts w:ascii="Cambria" w:eastAsia="Times New Roman" w:hAnsi="Cambria" w:cs="Cambria"/>
          <w:b/>
          <w:color w:val="000000"/>
          <w:sz w:val="20"/>
          <w:szCs w:val="20"/>
          <w:lang w:eastAsia="zh-CN"/>
        </w:rPr>
      </w:pPr>
    </w:p>
    <w:p w:rsidR="00CA0B6B" w:rsidRPr="00CA0B6B" w:rsidRDefault="00CA0B6B" w:rsidP="00CA0B6B">
      <w:pPr>
        <w:suppressAutoHyphens/>
        <w:autoSpaceDE w:val="0"/>
        <w:spacing w:after="0" w:line="240" w:lineRule="auto"/>
        <w:ind w:left="567" w:right="-2" w:hanging="567"/>
        <w:jc w:val="both"/>
        <w:rPr>
          <w:rFonts w:ascii="Cambria" w:eastAsia="Times New Roman" w:hAnsi="Cambria" w:cs="Cambria"/>
          <w:b/>
          <w:color w:val="000000"/>
          <w:sz w:val="20"/>
          <w:szCs w:val="20"/>
          <w:lang w:eastAsia="zh-CN"/>
        </w:rPr>
      </w:pPr>
    </w:p>
    <w:p w:rsidR="00CA0B6B" w:rsidRPr="00CA0B6B" w:rsidRDefault="00CA0B6B" w:rsidP="00CA0B6B">
      <w:pPr>
        <w:suppressAutoHyphens/>
        <w:autoSpaceDE w:val="0"/>
        <w:spacing w:after="0" w:line="240" w:lineRule="auto"/>
        <w:ind w:left="567" w:right="-2" w:hanging="567"/>
        <w:jc w:val="both"/>
        <w:rPr>
          <w:rFonts w:ascii="Cambria" w:eastAsia="Times New Roman" w:hAnsi="Cambria" w:cs="Cambria"/>
          <w:b/>
          <w:color w:val="000000"/>
          <w:sz w:val="20"/>
          <w:szCs w:val="20"/>
          <w:lang w:eastAsia="zh-CN"/>
        </w:rPr>
      </w:pPr>
    </w:p>
    <w:p w:rsidR="00CA0B6B" w:rsidRPr="00CA0B6B" w:rsidRDefault="00CA0B6B" w:rsidP="00CA0B6B">
      <w:pPr>
        <w:suppressAutoHyphens/>
        <w:autoSpaceDE w:val="0"/>
        <w:spacing w:after="0" w:line="240" w:lineRule="auto"/>
        <w:ind w:left="567" w:right="-2" w:hanging="567"/>
        <w:jc w:val="center"/>
        <w:rPr>
          <w:rFonts w:ascii="Cambria" w:eastAsia="Times New Roman" w:hAnsi="Cambria" w:cs="Cambria"/>
          <w:b/>
          <w:color w:val="000000"/>
          <w:sz w:val="20"/>
          <w:szCs w:val="20"/>
          <w:lang w:eastAsia="zh-CN"/>
        </w:rPr>
      </w:pPr>
      <w:r w:rsidRPr="00CA0B6B">
        <w:rPr>
          <w:rFonts w:ascii="Cambria" w:eastAsia="Times New Roman" w:hAnsi="Cambria" w:cs="Cambria"/>
          <w:b/>
          <w:color w:val="000000"/>
          <w:sz w:val="20"/>
          <w:szCs w:val="20"/>
          <w:lang w:eastAsia="zh-CN"/>
        </w:rPr>
        <w:t xml:space="preserve">Oświadczenie o spełnianiu warunków udziału w postępowaniu, </w:t>
      </w:r>
    </w:p>
    <w:p w:rsidR="00CA0B6B" w:rsidRPr="00CA0B6B" w:rsidRDefault="00CA0B6B" w:rsidP="00CA0B6B">
      <w:pPr>
        <w:suppressAutoHyphens/>
        <w:autoSpaceDE w:val="0"/>
        <w:spacing w:after="0" w:line="240" w:lineRule="auto"/>
        <w:ind w:left="567" w:right="-2" w:hanging="567"/>
        <w:jc w:val="center"/>
        <w:rPr>
          <w:rFonts w:ascii="Cambria" w:eastAsia="Times New Roman" w:hAnsi="Cambria" w:cs="Cambria"/>
          <w:color w:val="000000"/>
          <w:sz w:val="24"/>
          <w:szCs w:val="24"/>
          <w:lang w:eastAsia="zh-CN"/>
        </w:rPr>
      </w:pPr>
      <w:r w:rsidRPr="00CA0B6B">
        <w:rPr>
          <w:rFonts w:ascii="Cambria" w:eastAsia="Times New Roman" w:hAnsi="Cambria" w:cs="Cambria"/>
          <w:b/>
          <w:color w:val="000000"/>
          <w:sz w:val="20"/>
          <w:szCs w:val="20"/>
          <w:lang w:eastAsia="zh-CN"/>
        </w:rPr>
        <w:t xml:space="preserve">o których mowa w art. 22 ust 1 ustawy Prawo zamówień publicznych  </w:t>
      </w:r>
    </w:p>
    <w:p w:rsidR="00CA0B6B" w:rsidRPr="00CA0B6B" w:rsidRDefault="00CA0B6B" w:rsidP="00CA0B6B">
      <w:pPr>
        <w:suppressAutoHyphens/>
        <w:spacing w:after="0" w:line="240" w:lineRule="auto"/>
        <w:ind w:left="425"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right="-2"/>
        <w:jc w:val="both"/>
        <w:rPr>
          <w:rFonts w:ascii="Cambria" w:eastAsia="Times New Roman" w:hAnsi="Cambria" w:cs="Cambria"/>
          <w:b/>
          <w:bCs/>
          <w:iCs/>
          <w:sz w:val="20"/>
          <w:szCs w:val="20"/>
          <w:lang w:eastAsia="zh-CN"/>
        </w:rPr>
      </w:pPr>
      <w:r w:rsidRPr="00CA0B6B">
        <w:rPr>
          <w:rFonts w:ascii="Cambria" w:eastAsia="Times New Roman" w:hAnsi="Cambria" w:cs="Cambria"/>
          <w:bCs/>
          <w:sz w:val="20"/>
          <w:szCs w:val="20"/>
          <w:lang w:eastAsia="zh-CN"/>
        </w:rPr>
        <w:t>Oświadczam, że spełniam/spełniamy* warunki udziału w postępowaniu o udzielenie zamówienia publicznego dotyczące:</w:t>
      </w:r>
    </w:p>
    <w:p w:rsidR="00CA0B6B" w:rsidRPr="00CA0B6B" w:rsidRDefault="00CA0B6B" w:rsidP="00CA0B6B">
      <w:pPr>
        <w:numPr>
          <w:ilvl w:val="0"/>
          <w:numId w:val="8"/>
        </w:numPr>
        <w:tabs>
          <w:tab w:val="left" w:pos="425"/>
        </w:tabs>
        <w:suppressAutoHyphens/>
        <w:autoSpaceDE w:val="0"/>
        <w:spacing w:after="0" w:line="240" w:lineRule="auto"/>
        <w:ind w:left="850" w:hanging="425"/>
        <w:jc w:val="both"/>
        <w:rPr>
          <w:rFonts w:ascii="Cambria" w:eastAsia="Times New Roman" w:hAnsi="Cambria" w:cs="Cambria"/>
          <w:iCs/>
          <w:color w:val="000000"/>
          <w:sz w:val="20"/>
          <w:szCs w:val="20"/>
          <w:lang w:eastAsia="zh-CN"/>
        </w:rPr>
      </w:pPr>
      <w:r w:rsidRPr="00CA0B6B">
        <w:rPr>
          <w:rFonts w:ascii="Cambria" w:eastAsia="Times New Roman" w:hAnsi="Cambria" w:cs="Cambria"/>
          <w:iCs/>
          <w:color w:val="000000"/>
          <w:sz w:val="20"/>
          <w:szCs w:val="20"/>
          <w:lang w:eastAsia="zh-CN"/>
        </w:rPr>
        <w:t xml:space="preserve">posiadania uprawnień do wykonywania określonej działalności lub czynności, jeżeli przepisy prawa nakładają obowiązek ich posiadania; </w:t>
      </w:r>
    </w:p>
    <w:p w:rsidR="00CA0B6B" w:rsidRPr="00CA0B6B" w:rsidRDefault="00CA0B6B" w:rsidP="00CA0B6B">
      <w:pPr>
        <w:numPr>
          <w:ilvl w:val="0"/>
          <w:numId w:val="8"/>
        </w:numPr>
        <w:tabs>
          <w:tab w:val="left" w:pos="425"/>
        </w:tabs>
        <w:suppressAutoHyphens/>
        <w:autoSpaceDE w:val="0"/>
        <w:spacing w:after="0" w:line="240" w:lineRule="auto"/>
        <w:ind w:left="850" w:hanging="425"/>
        <w:jc w:val="both"/>
        <w:rPr>
          <w:rFonts w:ascii="Cambria" w:eastAsia="Times New Roman" w:hAnsi="Cambria" w:cs="Cambria"/>
          <w:iCs/>
          <w:color w:val="000000"/>
          <w:sz w:val="20"/>
          <w:szCs w:val="20"/>
          <w:lang w:eastAsia="zh-CN"/>
        </w:rPr>
      </w:pPr>
      <w:r w:rsidRPr="00CA0B6B">
        <w:rPr>
          <w:rFonts w:ascii="Cambria" w:eastAsia="Times New Roman" w:hAnsi="Cambria" w:cs="Cambria"/>
          <w:iCs/>
          <w:color w:val="000000"/>
          <w:sz w:val="20"/>
          <w:szCs w:val="20"/>
          <w:lang w:eastAsia="zh-CN"/>
        </w:rPr>
        <w:t xml:space="preserve">posiadania wiedzy i doświadczenia; </w:t>
      </w:r>
    </w:p>
    <w:p w:rsidR="00CA0B6B" w:rsidRPr="00CA0B6B" w:rsidRDefault="00CA0B6B" w:rsidP="00CA0B6B">
      <w:pPr>
        <w:numPr>
          <w:ilvl w:val="0"/>
          <w:numId w:val="8"/>
        </w:numPr>
        <w:tabs>
          <w:tab w:val="left" w:pos="425"/>
        </w:tabs>
        <w:suppressAutoHyphens/>
        <w:autoSpaceDE w:val="0"/>
        <w:spacing w:after="0" w:line="240" w:lineRule="auto"/>
        <w:ind w:left="850" w:hanging="425"/>
        <w:jc w:val="both"/>
        <w:rPr>
          <w:rFonts w:ascii="Cambria" w:eastAsia="Times New Roman" w:hAnsi="Cambria" w:cs="Cambria"/>
          <w:iCs/>
          <w:color w:val="000000"/>
          <w:sz w:val="20"/>
          <w:szCs w:val="20"/>
          <w:lang w:eastAsia="zh-CN"/>
        </w:rPr>
      </w:pPr>
      <w:r w:rsidRPr="00CA0B6B">
        <w:rPr>
          <w:rFonts w:ascii="Cambria" w:eastAsia="Times New Roman" w:hAnsi="Cambria" w:cs="Cambria"/>
          <w:iCs/>
          <w:color w:val="000000"/>
          <w:sz w:val="20"/>
          <w:szCs w:val="20"/>
          <w:lang w:eastAsia="zh-CN"/>
        </w:rPr>
        <w:t xml:space="preserve">dysponowania odpowiednim potencjałem technicznym oraz osobami zdolnymi do wykonania zamówienia; </w:t>
      </w:r>
    </w:p>
    <w:p w:rsidR="00CA0B6B" w:rsidRPr="00CA0B6B" w:rsidRDefault="00CA0B6B" w:rsidP="00CA0B6B">
      <w:pPr>
        <w:numPr>
          <w:ilvl w:val="0"/>
          <w:numId w:val="8"/>
        </w:numPr>
        <w:tabs>
          <w:tab w:val="left" w:pos="425"/>
        </w:tabs>
        <w:suppressAutoHyphens/>
        <w:autoSpaceDE w:val="0"/>
        <w:spacing w:after="0" w:line="240" w:lineRule="auto"/>
        <w:ind w:left="850" w:hanging="425"/>
        <w:jc w:val="both"/>
        <w:rPr>
          <w:rFonts w:ascii="Cambria" w:eastAsia="Times New Roman" w:hAnsi="Cambria" w:cs="Cambria"/>
          <w:color w:val="000000"/>
          <w:sz w:val="24"/>
          <w:szCs w:val="24"/>
          <w:lang w:eastAsia="zh-CN"/>
        </w:rPr>
      </w:pPr>
      <w:r w:rsidRPr="00CA0B6B">
        <w:rPr>
          <w:rFonts w:ascii="Cambria" w:eastAsia="Times New Roman" w:hAnsi="Cambria" w:cs="Cambria"/>
          <w:iCs/>
          <w:color w:val="000000"/>
          <w:sz w:val="20"/>
          <w:szCs w:val="20"/>
          <w:lang w:eastAsia="zh-CN"/>
        </w:rPr>
        <w:t>sytuacji ekonomicznej i finansowej.</w:t>
      </w:r>
    </w:p>
    <w:p w:rsidR="00CA0B6B" w:rsidRPr="00CA0B6B" w:rsidRDefault="00CA0B6B" w:rsidP="00CA0B6B">
      <w:pPr>
        <w:suppressAutoHyphens/>
        <w:spacing w:after="0" w:line="240" w:lineRule="auto"/>
        <w:ind w:left="425" w:right="-2" w:hanging="425"/>
        <w:jc w:val="both"/>
        <w:rPr>
          <w:rFonts w:ascii="Cambria" w:eastAsia="Times New Roman" w:hAnsi="Cambria" w:cs="Cambria"/>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iCs/>
          <w:color w:val="000000"/>
          <w:sz w:val="20"/>
          <w:szCs w:val="20"/>
          <w:lang w:eastAsia="zh-CN"/>
        </w:rPr>
      </w:pPr>
      <w:r w:rsidRPr="00CA0B6B">
        <w:rPr>
          <w:rFonts w:ascii="Cambria" w:eastAsia="Cambria" w:hAnsi="Cambria" w:cs="Cambria"/>
          <w:iCs/>
          <w:color w:val="000000"/>
          <w:sz w:val="20"/>
          <w:szCs w:val="20"/>
          <w:lang w:eastAsia="zh-CN"/>
        </w:rPr>
        <w:t xml:space="preserve"> </w:t>
      </w:r>
    </w:p>
    <w:p w:rsidR="00CA0B6B" w:rsidRPr="00CA0B6B" w:rsidRDefault="00CA0B6B" w:rsidP="00CA0B6B">
      <w:pPr>
        <w:suppressAutoHyphens/>
        <w:autoSpaceDE w:val="0"/>
        <w:spacing w:after="0" w:line="240" w:lineRule="auto"/>
        <w:ind w:left="425" w:right="-2" w:hanging="425"/>
        <w:jc w:val="both"/>
        <w:rPr>
          <w:rFonts w:ascii="Cambria" w:eastAsia="Calibri" w:hAnsi="Cambria" w:cs="Cambria"/>
          <w:iCs/>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iCs/>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iCs/>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iCs/>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iCs/>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iCs/>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iCs/>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iCs/>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color w:val="000000"/>
          <w:sz w:val="20"/>
          <w:szCs w:val="20"/>
          <w:lang w:eastAsia="zh-CN"/>
        </w:rPr>
      </w:pPr>
    </w:p>
    <w:p w:rsidR="00CA0B6B" w:rsidRPr="00CA0B6B" w:rsidRDefault="00CA0B6B" w:rsidP="00CA0B6B">
      <w:pPr>
        <w:suppressAutoHyphens/>
        <w:spacing w:after="0" w:line="240" w:lineRule="auto"/>
        <w:ind w:left="4593" w:right="-2" w:firstLine="363"/>
        <w:jc w:val="both"/>
        <w:rPr>
          <w:rFonts w:ascii="Cambria" w:eastAsia="Times New Roman" w:hAnsi="Cambria" w:cs="Cambria"/>
          <w:sz w:val="20"/>
          <w:szCs w:val="20"/>
          <w:lang w:val="x-none" w:eastAsia="zh-CN"/>
        </w:rPr>
      </w:pPr>
    </w:p>
    <w:p w:rsidR="00CA0B6B" w:rsidRPr="00CA0B6B" w:rsidRDefault="00CA0B6B" w:rsidP="00CA0B6B">
      <w:pPr>
        <w:suppressAutoHyphens/>
        <w:spacing w:after="0" w:line="240" w:lineRule="auto"/>
        <w:ind w:left="4593" w:right="-2" w:hanging="57"/>
        <w:jc w:val="center"/>
        <w:rPr>
          <w:rFonts w:ascii="Cambria" w:eastAsia="Times New Roman" w:hAnsi="Cambria" w:cs="Cambria"/>
          <w:sz w:val="20"/>
          <w:szCs w:val="20"/>
          <w:lang w:val="x-none" w:eastAsia="zh-CN"/>
        </w:rPr>
      </w:pPr>
      <w:r w:rsidRPr="00CA0B6B">
        <w:rPr>
          <w:rFonts w:ascii="Cambria" w:eastAsia="Cambria" w:hAnsi="Cambria" w:cs="Cambria"/>
          <w:sz w:val="20"/>
          <w:szCs w:val="20"/>
          <w:lang w:val="x-none" w:eastAsia="zh-CN"/>
        </w:rPr>
        <w:t>……………………………………………</w:t>
      </w:r>
      <w:r w:rsidRPr="00CA0B6B">
        <w:rPr>
          <w:rFonts w:ascii="Cambria" w:eastAsia="Times New Roman" w:hAnsi="Cambria" w:cs="Cambria"/>
          <w:sz w:val="20"/>
          <w:szCs w:val="20"/>
          <w:lang w:val="x-none" w:eastAsia="zh-CN"/>
        </w:rPr>
        <w:t>.............…………..</w:t>
      </w:r>
    </w:p>
    <w:p w:rsidR="00CA0B6B" w:rsidRPr="00CA0B6B" w:rsidRDefault="00CA0B6B" w:rsidP="00CA0B6B">
      <w:pPr>
        <w:suppressAutoHyphens/>
        <w:spacing w:after="0" w:line="240" w:lineRule="auto"/>
        <w:ind w:left="4536" w:right="-2"/>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/podpis uprawnionego  przedstawiciela  Wykonawcy/</w:t>
      </w: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536"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right="-2"/>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right="-2"/>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t>Niepotrzebne skreślić</w:t>
      </w: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8E77F6" w:rsidRDefault="008E77F6" w:rsidP="00CA0B6B">
      <w:pPr>
        <w:suppressAutoHyphens/>
        <w:spacing w:after="0" w:line="240" w:lineRule="auto"/>
        <w:ind w:left="7100" w:firstLine="284"/>
        <w:jc w:val="both"/>
        <w:rPr>
          <w:rFonts w:ascii="Cambria" w:eastAsia="Times New Roman" w:hAnsi="Cambria" w:cs="Cambria"/>
          <w:b/>
          <w:sz w:val="20"/>
          <w:szCs w:val="20"/>
          <w:lang w:eastAsia="zh-CN"/>
        </w:rPr>
      </w:pPr>
      <w:r w:rsidRPr="008E77F6">
        <w:rPr>
          <w:rFonts w:ascii="Cambria" w:eastAsia="Times New Roman" w:hAnsi="Cambria" w:cs="Cambria"/>
          <w:b/>
          <w:sz w:val="20"/>
          <w:szCs w:val="20"/>
          <w:lang w:eastAsia="zh-CN"/>
        </w:rPr>
        <w:t>Załącznik nr 4</w:t>
      </w:r>
      <w:r w:rsidR="00CA0B6B" w:rsidRPr="008E77F6">
        <w:rPr>
          <w:rFonts w:ascii="Cambria" w:eastAsia="Times New Roman" w:hAnsi="Cambria" w:cs="Cambria"/>
          <w:b/>
          <w:sz w:val="20"/>
          <w:szCs w:val="20"/>
          <w:lang w:eastAsia="zh-CN"/>
        </w:rPr>
        <w:t xml:space="preserve"> do SIWZ</w:t>
      </w:r>
    </w:p>
    <w:p w:rsidR="00CA0B6B" w:rsidRPr="00CA0B6B" w:rsidRDefault="00CA0B6B" w:rsidP="00CA0B6B">
      <w:pPr>
        <w:suppressAutoHyphens/>
        <w:spacing w:after="0" w:line="240" w:lineRule="auto"/>
        <w:ind w:left="7100" w:firstLine="284"/>
        <w:jc w:val="both"/>
        <w:rPr>
          <w:rFonts w:ascii="Cambria" w:eastAsia="Times New Roman" w:hAnsi="Cambria" w:cs="Cambria"/>
          <w:sz w:val="20"/>
          <w:szCs w:val="20"/>
          <w:lang w:eastAsia="zh-CN"/>
        </w:rPr>
      </w:pPr>
    </w:p>
    <w:tbl>
      <w:tblPr>
        <w:tblpPr w:leftFromText="141" w:rightFromText="141" w:vertAnchor="text" w:horzAnchor="page" w:tblpX="7173" w:tblpY="61"/>
        <w:tblW w:w="0" w:type="auto"/>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CA0B6B">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CA0B6B">
            <w:pPr>
              <w:suppressAutoHyphens/>
              <w:spacing w:after="0" w:line="240" w:lineRule="auto"/>
              <w:ind w:right="34"/>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CA0B6B">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CA0B6B">
            <w:pPr>
              <w:suppressAutoHyphens/>
              <w:spacing w:after="0" w:line="240" w:lineRule="auto"/>
              <w:jc w:val="center"/>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CA0B6B">
      <w:pPr>
        <w:suppressAutoHyphens/>
        <w:spacing w:after="0" w:line="240" w:lineRule="auto"/>
        <w:ind w:left="7100" w:firstLine="284"/>
        <w:jc w:val="both"/>
        <w:rPr>
          <w:rFonts w:ascii="Times New Roman" w:eastAsia="Times New Roman" w:hAnsi="Times New Roman" w:cs="Times New Roman"/>
          <w:sz w:val="24"/>
          <w:szCs w:val="20"/>
          <w:lang w:eastAsia="zh-CN"/>
        </w:rPr>
      </w:pPr>
    </w:p>
    <w:p w:rsidR="00CA0B6B" w:rsidRPr="00CA0B6B" w:rsidRDefault="00CA0B6B" w:rsidP="00CA0B6B">
      <w:pPr>
        <w:keepNext/>
        <w:tabs>
          <w:tab w:val="num" w:pos="0"/>
          <w:tab w:val="left" w:pos="360"/>
        </w:tabs>
        <w:suppressAutoHyphens/>
        <w:spacing w:after="0" w:line="240" w:lineRule="auto"/>
        <w:ind w:left="7088"/>
        <w:outlineLvl w:val="0"/>
        <w:rPr>
          <w:rFonts w:ascii="Times New Roman" w:eastAsia="Times New Roman" w:hAnsi="Times New Roman" w:cs="Times New Roman"/>
          <w:b/>
          <w:sz w:val="26"/>
          <w:szCs w:val="24"/>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autoSpaceDE w:val="0"/>
        <w:spacing w:after="0" w:line="240" w:lineRule="auto"/>
        <w:ind w:left="567" w:right="-2" w:hanging="567"/>
        <w:jc w:val="both"/>
        <w:rPr>
          <w:rFonts w:ascii="Cambria" w:eastAsia="Times New Roman" w:hAnsi="Cambria" w:cs="Cambria"/>
          <w:b/>
          <w:color w:val="000000"/>
          <w:sz w:val="20"/>
          <w:szCs w:val="20"/>
          <w:lang w:eastAsia="zh-CN"/>
        </w:rPr>
      </w:pPr>
    </w:p>
    <w:p w:rsidR="00CA0B6B" w:rsidRPr="00CA0B6B" w:rsidRDefault="00CA0B6B" w:rsidP="00CA0B6B">
      <w:pPr>
        <w:suppressAutoHyphens/>
        <w:spacing w:after="0" w:line="240" w:lineRule="auto"/>
        <w:ind w:left="425" w:hanging="425"/>
        <w:jc w:val="both"/>
        <w:rPr>
          <w:rFonts w:ascii="Cambria" w:eastAsia="Cambria" w:hAnsi="Cambria" w:cs="Cambria"/>
          <w:sz w:val="20"/>
          <w:szCs w:val="20"/>
          <w:lang w:eastAsia="zh-CN"/>
        </w:rPr>
      </w:pPr>
      <w:r w:rsidRPr="00CA0B6B">
        <w:rPr>
          <w:rFonts w:ascii="Cambria" w:eastAsia="Cambria" w:hAnsi="Cambria" w:cs="Cambria"/>
          <w:sz w:val="20"/>
          <w:szCs w:val="20"/>
          <w:lang w:eastAsia="zh-CN"/>
        </w:rPr>
        <w:t xml:space="preserve">         ……………………………………</w:t>
      </w: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 xml:space="preserve">                    </w:t>
      </w:r>
    </w:p>
    <w:p w:rsidR="00CA0B6B" w:rsidRPr="00CA0B6B" w:rsidRDefault="00CA0B6B" w:rsidP="00CA0B6B">
      <w:pPr>
        <w:suppressAutoHyphens/>
        <w:autoSpaceDE w:val="0"/>
        <w:spacing w:after="0" w:line="240" w:lineRule="auto"/>
        <w:ind w:left="567" w:right="-2" w:hanging="567"/>
        <w:jc w:val="both"/>
        <w:rPr>
          <w:rFonts w:ascii="Cambria" w:eastAsia="Times New Roman" w:hAnsi="Cambria" w:cs="Cambria"/>
          <w:b/>
          <w:color w:val="000000"/>
          <w:sz w:val="20"/>
          <w:szCs w:val="20"/>
          <w:lang w:eastAsia="zh-CN"/>
        </w:rPr>
      </w:pPr>
      <w:r w:rsidRPr="00CA0B6B">
        <w:rPr>
          <w:rFonts w:ascii="Cambria" w:eastAsia="Cambria" w:hAnsi="Cambria" w:cs="Cambria"/>
          <w:color w:val="000000"/>
          <w:sz w:val="20"/>
          <w:szCs w:val="20"/>
          <w:lang w:eastAsia="zh-CN"/>
        </w:rPr>
        <w:t xml:space="preserve">              </w:t>
      </w:r>
      <w:r w:rsidRPr="00CA0B6B">
        <w:rPr>
          <w:rFonts w:ascii="Cambria" w:eastAsia="Times New Roman" w:hAnsi="Cambria" w:cs="Cambria"/>
          <w:color w:val="000000"/>
          <w:sz w:val="20"/>
          <w:szCs w:val="20"/>
          <w:lang w:eastAsia="zh-CN"/>
        </w:rPr>
        <w:t>(pieczęć Wykonawcy)</w:t>
      </w:r>
    </w:p>
    <w:p w:rsidR="00CA0B6B" w:rsidRPr="00CA0B6B" w:rsidRDefault="00CA0B6B" w:rsidP="00CA0B6B">
      <w:pPr>
        <w:suppressAutoHyphens/>
        <w:autoSpaceDE w:val="0"/>
        <w:spacing w:after="0" w:line="240" w:lineRule="auto"/>
        <w:ind w:left="567" w:right="-2" w:hanging="567"/>
        <w:jc w:val="both"/>
        <w:rPr>
          <w:rFonts w:ascii="Cambria" w:eastAsia="Times New Roman" w:hAnsi="Cambria" w:cs="Cambria"/>
          <w:b/>
          <w:color w:val="000000"/>
          <w:sz w:val="20"/>
          <w:szCs w:val="20"/>
          <w:lang w:eastAsia="zh-CN"/>
        </w:rPr>
      </w:pPr>
    </w:p>
    <w:p w:rsidR="00CA0B6B" w:rsidRPr="00CA0B6B" w:rsidRDefault="00CA0B6B" w:rsidP="00CA0B6B">
      <w:pPr>
        <w:suppressAutoHyphens/>
        <w:autoSpaceDE w:val="0"/>
        <w:spacing w:after="0" w:line="240" w:lineRule="auto"/>
        <w:ind w:left="567" w:right="-2" w:hanging="567"/>
        <w:jc w:val="both"/>
        <w:rPr>
          <w:rFonts w:ascii="Cambria" w:eastAsia="Times New Roman" w:hAnsi="Cambria" w:cs="Cambria"/>
          <w:b/>
          <w:color w:val="000000"/>
          <w:sz w:val="20"/>
          <w:szCs w:val="20"/>
          <w:lang w:eastAsia="zh-CN"/>
        </w:rPr>
      </w:pPr>
    </w:p>
    <w:p w:rsidR="00CA0B6B" w:rsidRPr="00CA0B6B" w:rsidRDefault="00CA0B6B" w:rsidP="00CA0B6B">
      <w:pPr>
        <w:suppressAutoHyphens/>
        <w:autoSpaceDE w:val="0"/>
        <w:spacing w:after="0" w:line="240" w:lineRule="auto"/>
        <w:ind w:left="567" w:right="-2" w:hanging="567"/>
        <w:jc w:val="both"/>
        <w:rPr>
          <w:rFonts w:ascii="Cambria" w:eastAsia="Times New Roman" w:hAnsi="Cambria" w:cs="Cambria"/>
          <w:b/>
          <w:color w:val="000000"/>
          <w:sz w:val="20"/>
          <w:szCs w:val="20"/>
          <w:lang w:eastAsia="zh-CN"/>
        </w:rPr>
      </w:pPr>
    </w:p>
    <w:p w:rsidR="00CA0B6B" w:rsidRPr="00CA0B6B" w:rsidRDefault="00CA0B6B" w:rsidP="00CA0B6B">
      <w:pPr>
        <w:suppressAutoHyphens/>
        <w:autoSpaceDE w:val="0"/>
        <w:spacing w:after="0" w:line="240" w:lineRule="auto"/>
        <w:ind w:left="567" w:right="-2" w:hanging="567"/>
        <w:jc w:val="both"/>
        <w:rPr>
          <w:rFonts w:ascii="Cambria" w:eastAsia="Times New Roman" w:hAnsi="Cambria" w:cs="Cambria"/>
          <w:b/>
          <w:color w:val="000000"/>
          <w:sz w:val="20"/>
          <w:szCs w:val="20"/>
          <w:lang w:eastAsia="zh-CN"/>
        </w:rPr>
      </w:pPr>
    </w:p>
    <w:p w:rsidR="00CA0B6B" w:rsidRPr="00CA0B6B" w:rsidRDefault="00CA0B6B" w:rsidP="00CA0B6B">
      <w:pPr>
        <w:suppressAutoHyphens/>
        <w:autoSpaceDE w:val="0"/>
        <w:spacing w:after="0" w:line="240" w:lineRule="auto"/>
        <w:ind w:left="567" w:right="-2" w:hanging="567"/>
        <w:jc w:val="center"/>
        <w:rPr>
          <w:rFonts w:ascii="Cambria" w:eastAsia="Times New Roman" w:hAnsi="Cambria" w:cs="Cambria"/>
          <w:b/>
          <w:color w:val="000000"/>
          <w:sz w:val="20"/>
          <w:szCs w:val="20"/>
          <w:lang w:eastAsia="zh-CN"/>
        </w:rPr>
      </w:pPr>
      <w:r w:rsidRPr="00CA0B6B">
        <w:rPr>
          <w:rFonts w:ascii="Cambria" w:eastAsia="Times New Roman" w:hAnsi="Cambria" w:cs="Cambria"/>
          <w:b/>
          <w:color w:val="000000"/>
          <w:sz w:val="20"/>
          <w:szCs w:val="20"/>
          <w:lang w:eastAsia="zh-CN"/>
        </w:rPr>
        <w:t xml:space="preserve">Oświadczenie o braku podstaw do wykluczenia </w:t>
      </w:r>
    </w:p>
    <w:p w:rsidR="00CA0B6B" w:rsidRPr="00CA0B6B" w:rsidRDefault="00CA0B6B" w:rsidP="00CA0B6B">
      <w:pPr>
        <w:suppressAutoHyphens/>
        <w:autoSpaceDE w:val="0"/>
        <w:spacing w:after="0" w:line="240" w:lineRule="auto"/>
        <w:ind w:left="567" w:right="-2" w:hanging="567"/>
        <w:jc w:val="center"/>
        <w:rPr>
          <w:rFonts w:ascii="Cambria" w:eastAsia="Times New Roman" w:hAnsi="Cambria" w:cs="Cambria"/>
          <w:color w:val="000000"/>
          <w:sz w:val="24"/>
          <w:szCs w:val="24"/>
          <w:lang w:eastAsia="zh-CN"/>
        </w:rPr>
      </w:pPr>
      <w:r w:rsidRPr="00CA0B6B">
        <w:rPr>
          <w:rFonts w:ascii="Cambria" w:eastAsia="Times New Roman" w:hAnsi="Cambria" w:cs="Cambria"/>
          <w:b/>
          <w:color w:val="000000"/>
          <w:sz w:val="20"/>
          <w:szCs w:val="20"/>
          <w:lang w:eastAsia="zh-CN"/>
        </w:rPr>
        <w:t>na podstawie art. 24 ust. 1 ustawy Prawo zamówień publicznych</w:t>
      </w:r>
    </w:p>
    <w:p w:rsidR="00CA0B6B" w:rsidRPr="00CA0B6B" w:rsidRDefault="00CA0B6B" w:rsidP="00CA0B6B">
      <w:pPr>
        <w:suppressAutoHyphens/>
        <w:spacing w:after="0" w:line="240" w:lineRule="auto"/>
        <w:ind w:left="425"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right="-2"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right="-2" w:firstLine="425"/>
        <w:jc w:val="both"/>
        <w:rPr>
          <w:rFonts w:ascii="Cambria" w:eastAsia="Calibri" w:hAnsi="Cambria" w:cs="Cambria"/>
          <w:color w:val="000000"/>
          <w:sz w:val="20"/>
          <w:szCs w:val="20"/>
          <w:lang w:eastAsia="zh-CN"/>
        </w:rPr>
      </w:pPr>
      <w:r w:rsidRPr="00CA0B6B">
        <w:rPr>
          <w:rFonts w:ascii="Cambria" w:eastAsia="Times New Roman" w:hAnsi="Cambria" w:cs="Cambria"/>
          <w:sz w:val="20"/>
          <w:szCs w:val="20"/>
          <w:lang w:eastAsia="zh-CN"/>
        </w:rPr>
        <w:t>Oświadczam, że w stosunku do mnie/nas* nie zaistniała żadna z przesłanek określonych w art. 24 ust. 1 ustawy Prawo zamówień publicznych powodująca wykluczenie mnie/nas* z postępowania.</w:t>
      </w:r>
    </w:p>
    <w:p w:rsidR="00CA0B6B" w:rsidRPr="00CA0B6B" w:rsidRDefault="00CA0B6B" w:rsidP="00CA0B6B">
      <w:pPr>
        <w:suppressAutoHyphens/>
        <w:autoSpaceDE w:val="0"/>
        <w:spacing w:after="0" w:line="240" w:lineRule="auto"/>
        <w:ind w:left="425" w:right="-2" w:hanging="425"/>
        <w:jc w:val="both"/>
        <w:rPr>
          <w:rFonts w:ascii="Cambria" w:eastAsia="Calibri" w:hAnsi="Cambria" w:cs="Cambria"/>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color w:val="000000"/>
          <w:sz w:val="20"/>
          <w:szCs w:val="20"/>
          <w:lang w:eastAsia="zh-CN"/>
        </w:rPr>
      </w:pPr>
    </w:p>
    <w:p w:rsidR="00CA0B6B" w:rsidRPr="00CA0B6B" w:rsidRDefault="00CA0B6B" w:rsidP="00CA0B6B">
      <w:pPr>
        <w:suppressAutoHyphens/>
        <w:autoSpaceDE w:val="0"/>
        <w:spacing w:after="0" w:line="240" w:lineRule="auto"/>
        <w:ind w:left="425" w:right="-2" w:hanging="425"/>
        <w:jc w:val="both"/>
        <w:rPr>
          <w:rFonts w:ascii="Cambria" w:eastAsia="Calibri" w:hAnsi="Cambria" w:cs="Cambria"/>
          <w:color w:val="000000"/>
          <w:sz w:val="20"/>
          <w:szCs w:val="20"/>
          <w:lang w:eastAsia="zh-CN"/>
        </w:rPr>
      </w:pPr>
    </w:p>
    <w:p w:rsidR="00CA0B6B" w:rsidRPr="00CA0B6B" w:rsidRDefault="00CA0B6B" w:rsidP="00CA0B6B">
      <w:pPr>
        <w:tabs>
          <w:tab w:val="left" w:pos="708"/>
          <w:tab w:val="center" w:pos="4536"/>
          <w:tab w:val="right" w:pos="9072"/>
        </w:tabs>
        <w:suppressAutoHyphens/>
        <w:spacing w:after="0" w:line="240" w:lineRule="auto"/>
        <w:ind w:left="4593" w:right="-2" w:firstLine="363"/>
        <w:jc w:val="both"/>
        <w:rPr>
          <w:rFonts w:ascii="Cambria" w:eastAsia="Times New Roman" w:hAnsi="Cambria" w:cs="Cambria"/>
          <w:sz w:val="20"/>
          <w:szCs w:val="20"/>
          <w:lang w:val="x-none" w:eastAsia="ar-SA"/>
        </w:rPr>
      </w:pPr>
    </w:p>
    <w:p w:rsidR="00CA0B6B" w:rsidRPr="00CA0B6B" w:rsidRDefault="00CA0B6B" w:rsidP="00CA0B6B">
      <w:pPr>
        <w:tabs>
          <w:tab w:val="left" w:pos="708"/>
          <w:tab w:val="center" w:pos="4536"/>
          <w:tab w:val="right" w:pos="9072"/>
        </w:tabs>
        <w:suppressAutoHyphens/>
        <w:spacing w:after="0" w:line="240" w:lineRule="auto"/>
        <w:ind w:left="4593" w:right="-2" w:hanging="57"/>
        <w:jc w:val="center"/>
        <w:rPr>
          <w:rFonts w:ascii="Cambria" w:eastAsia="Times New Roman" w:hAnsi="Cambria" w:cs="Cambria"/>
          <w:sz w:val="20"/>
          <w:szCs w:val="20"/>
          <w:lang w:val="x-none" w:eastAsia="zh-CN"/>
        </w:rPr>
      </w:pPr>
      <w:r w:rsidRPr="00CA0B6B">
        <w:rPr>
          <w:rFonts w:ascii="Cambria" w:eastAsia="Cambria" w:hAnsi="Cambria" w:cs="Cambria"/>
          <w:sz w:val="20"/>
          <w:szCs w:val="20"/>
          <w:lang w:val="x-none" w:eastAsia="zh-CN"/>
        </w:rPr>
        <w:t>……………………………………………</w:t>
      </w:r>
      <w:r w:rsidRPr="00CA0B6B">
        <w:rPr>
          <w:rFonts w:ascii="Cambria" w:eastAsia="Times New Roman" w:hAnsi="Cambria" w:cs="Cambria"/>
          <w:sz w:val="20"/>
          <w:szCs w:val="20"/>
          <w:lang w:val="x-none" w:eastAsia="zh-CN"/>
        </w:rPr>
        <w:t>.............…………..</w:t>
      </w:r>
    </w:p>
    <w:p w:rsidR="00CA0B6B" w:rsidRPr="00CA0B6B" w:rsidRDefault="00CA0B6B" w:rsidP="00CA0B6B">
      <w:pPr>
        <w:suppressAutoHyphens/>
        <w:spacing w:after="0" w:line="240" w:lineRule="auto"/>
        <w:ind w:left="4536" w:right="-2"/>
        <w:jc w:val="center"/>
        <w:rPr>
          <w:rFonts w:ascii="Cambria" w:eastAsia="Calibri" w:hAnsi="Cambria" w:cs="Cambria"/>
          <w:iCs/>
          <w:color w:val="000000"/>
          <w:sz w:val="20"/>
          <w:szCs w:val="20"/>
          <w:lang w:eastAsia="zh-CN"/>
        </w:rPr>
      </w:pPr>
      <w:r w:rsidRPr="00CA0B6B">
        <w:rPr>
          <w:rFonts w:ascii="Cambria" w:eastAsia="Times New Roman" w:hAnsi="Cambria" w:cs="Cambria"/>
          <w:sz w:val="20"/>
          <w:szCs w:val="20"/>
          <w:lang w:eastAsia="zh-CN"/>
        </w:rPr>
        <w:t>/podpis uprawnionego  przedstawiciela  Wykonawcy/</w:t>
      </w:r>
    </w:p>
    <w:p w:rsidR="00CA0B6B" w:rsidRPr="00CA0B6B" w:rsidRDefault="00CA0B6B" w:rsidP="00CA0B6B">
      <w:pPr>
        <w:suppressAutoHyphens/>
        <w:autoSpaceDE w:val="0"/>
        <w:spacing w:after="0" w:line="240" w:lineRule="auto"/>
        <w:ind w:right="-2"/>
        <w:jc w:val="both"/>
        <w:rPr>
          <w:rFonts w:ascii="Cambria" w:eastAsia="Calibri" w:hAnsi="Cambria" w:cs="Cambria"/>
          <w:iCs/>
          <w:color w:val="000000"/>
          <w:sz w:val="20"/>
          <w:szCs w:val="20"/>
          <w:lang w:eastAsia="zh-CN"/>
        </w:rPr>
      </w:pPr>
    </w:p>
    <w:p w:rsidR="00CA0B6B" w:rsidRPr="00CA0B6B" w:rsidRDefault="00CA0B6B" w:rsidP="00CA0B6B">
      <w:pPr>
        <w:suppressAutoHyphens/>
        <w:autoSpaceDE w:val="0"/>
        <w:spacing w:after="0" w:line="240" w:lineRule="auto"/>
        <w:ind w:right="-2"/>
        <w:jc w:val="both"/>
        <w:rPr>
          <w:rFonts w:ascii="Cambria" w:eastAsia="Calibri" w:hAnsi="Cambria" w:cs="Cambria"/>
          <w:iCs/>
          <w:color w:val="000000"/>
          <w:sz w:val="20"/>
          <w:szCs w:val="20"/>
          <w:lang w:eastAsia="zh-CN"/>
        </w:rPr>
      </w:pPr>
    </w:p>
    <w:p w:rsidR="00CA0B6B" w:rsidRPr="00CA0B6B" w:rsidRDefault="00CA0B6B" w:rsidP="00CA0B6B">
      <w:pPr>
        <w:suppressAutoHyphens/>
        <w:autoSpaceDE w:val="0"/>
        <w:spacing w:after="0" w:line="240" w:lineRule="auto"/>
        <w:ind w:right="-2"/>
        <w:jc w:val="both"/>
        <w:rPr>
          <w:rFonts w:ascii="Cambria" w:eastAsia="Calibri" w:hAnsi="Cambria" w:cs="Cambria"/>
          <w:iCs/>
          <w:color w:val="000000"/>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t xml:space="preserve">Niepotrzebne skreślić  </w:t>
      </w: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Default="00CA0B6B" w:rsidP="00CA0B6B">
      <w:pPr>
        <w:suppressAutoHyphens/>
        <w:spacing w:after="0" w:line="240" w:lineRule="auto"/>
        <w:jc w:val="both"/>
        <w:rPr>
          <w:rFonts w:ascii="Cambria" w:eastAsia="Times New Roman" w:hAnsi="Cambria" w:cs="Cambria"/>
          <w:sz w:val="20"/>
          <w:szCs w:val="20"/>
          <w:lang w:eastAsia="zh-CN"/>
        </w:rPr>
      </w:pPr>
    </w:p>
    <w:p w:rsidR="00FB40D7" w:rsidRDefault="00FB40D7" w:rsidP="00CA0B6B">
      <w:pPr>
        <w:suppressAutoHyphens/>
        <w:spacing w:after="0" w:line="240" w:lineRule="auto"/>
        <w:jc w:val="both"/>
        <w:rPr>
          <w:rFonts w:ascii="Cambria" w:eastAsia="Times New Roman" w:hAnsi="Cambria" w:cs="Cambria"/>
          <w:sz w:val="20"/>
          <w:szCs w:val="20"/>
          <w:lang w:eastAsia="zh-CN"/>
        </w:rPr>
      </w:pPr>
    </w:p>
    <w:p w:rsidR="00FB40D7" w:rsidRDefault="00FB40D7" w:rsidP="00CA0B6B">
      <w:pPr>
        <w:suppressAutoHyphens/>
        <w:spacing w:after="0" w:line="240" w:lineRule="auto"/>
        <w:jc w:val="both"/>
        <w:rPr>
          <w:rFonts w:ascii="Cambria" w:eastAsia="Times New Roman" w:hAnsi="Cambria" w:cs="Cambria"/>
          <w:sz w:val="20"/>
          <w:szCs w:val="20"/>
          <w:lang w:eastAsia="zh-CN"/>
        </w:rPr>
      </w:pPr>
    </w:p>
    <w:p w:rsidR="00FB40D7" w:rsidRDefault="00FB40D7" w:rsidP="00CA0B6B">
      <w:pPr>
        <w:suppressAutoHyphens/>
        <w:spacing w:after="0" w:line="240" w:lineRule="auto"/>
        <w:jc w:val="both"/>
        <w:rPr>
          <w:rFonts w:ascii="Cambria" w:eastAsia="Times New Roman" w:hAnsi="Cambria" w:cs="Cambria"/>
          <w:sz w:val="20"/>
          <w:szCs w:val="20"/>
          <w:lang w:eastAsia="zh-CN"/>
        </w:rPr>
      </w:pPr>
    </w:p>
    <w:p w:rsidR="00FB40D7" w:rsidRDefault="00FB40D7" w:rsidP="00CA0B6B">
      <w:pPr>
        <w:suppressAutoHyphens/>
        <w:spacing w:after="0" w:line="240" w:lineRule="auto"/>
        <w:jc w:val="both"/>
        <w:rPr>
          <w:rFonts w:ascii="Cambria" w:eastAsia="Times New Roman" w:hAnsi="Cambria" w:cs="Cambria"/>
          <w:sz w:val="20"/>
          <w:szCs w:val="20"/>
          <w:lang w:eastAsia="zh-CN"/>
        </w:rPr>
      </w:pPr>
    </w:p>
    <w:p w:rsidR="00FB40D7" w:rsidRPr="00CA0B6B" w:rsidRDefault="00FB40D7"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4F0C6E" w:rsidRPr="00FB40D7" w:rsidRDefault="004F0C6E" w:rsidP="00FB40D7">
      <w:pPr>
        <w:pStyle w:val="Tekstpodstawowy2"/>
        <w:ind w:left="6372" w:firstLine="708"/>
        <w:rPr>
          <w:rFonts w:ascii="Cambria" w:hAnsi="Cambria"/>
          <w:b/>
        </w:rPr>
      </w:pPr>
      <w:r w:rsidRPr="00FB40D7">
        <w:rPr>
          <w:rFonts w:ascii="Cambria" w:hAnsi="Cambria"/>
          <w:b/>
        </w:rPr>
        <w:lastRenderedPageBreak/>
        <w:t xml:space="preserve">Załącznik nr </w:t>
      </w:r>
      <w:r w:rsidR="00FB40D7" w:rsidRPr="00FB40D7">
        <w:rPr>
          <w:rFonts w:ascii="Cambria" w:hAnsi="Cambria"/>
          <w:b/>
        </w:rPr>
        <w:t>5</w:t>
      </w:r>
      <w:r w:rsidRPr="00FB40D7">
        <w:rPr>
          <w:rFonts w:ascii="Cambria" w:hAnsi="Cambria"/>
          <w:b/>
        </w:rPr>
        <w:t xml:space="preserve"> </w:t>
      </w:r>
      <w:r w:rsidR="00FB40D7" w:rsidRPr="00FB40D7">
        <w:rPr>
          <w:rFonts w:ascii="Cambria" w:hAnsi="Cambria"/>
          <w:b/>
        </w:rPr>
        <w:t>do SIWZ</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4F0C6E" w:rsidRPr="00FB40D7" w:rsidTr="00BA69A4">
        <w:trPr>
          <w:jc w:val="right"/>
        </w:trPr>
        <w:tc>
          <w:tcPr>
            <w:tcW w:w="1701" w:type="dxa"/>
            <w:tcBorders>
              <w:top w:val="nil"/>
              <w:left w:val="nil"/>
              <w:bottom w:val="dotted" w:sz="4" w:space="0" w:color="auto"/>
              <w:right w:val="nil"/>
            </w:tcBorders>
            <w:vAlign w:val="bottom"/>
          </w:tcPr>
          <w:p w:rsidR="004F0C6E" w:rsidRPr="00FB40D7" w:rsidRDefault="004F0C6E" w:rsidP="00FB40D7">
            <w:pPr>
              <w:ind w:right="125"/>
              <w:rPr>
                <w:rFonts w:ascii="Cambria" w:hAnsi="Cambria" w:cs="Tahoma"/>
              </w:rPr>
            </w:pPr>
          </w:p>
        </w:tc>
        <w:tc>
          <w:tcPr>
            <w:tcW w:w="80" w:type="dxa"/>
            <w:tcBorders>
              <w:top w:val="nil"/>
              <w:left w:val="nil"/>
              <w:bottom w:val="nil"/>
              <w:right w:val="nil"/>
            </w:tcBorders>
            <w:vAlign w:val="bottom"/>
          </w:tcPr>
          <w:p w:rsidR="004F0C6E" w:rsidRPr="00FB40D7" w:rsidRDefault="004F0C6E" w:rsidP="00BA69A4">
            <w:pPr>
              <w:ind w:right="125"/>
              <w:jc w:val="center"/>
              <w:rPr>
                <w:rFonts w:ascii="Cambria" w:hAnsi="Cambria" w:cs="Tahoma"/>
              </w:rPr>
            </w:pPr>
          </w:p>
        </w:tc>
        <w:tc>
          <w:tcPr>
            <w:tcW w:w="1301" w:type="dxa"/>
            <w:tcBorders>
              <w:top w:val="nil"/>
              <w:left w:val="nil"/>
              <w:bottom w:val="dotted" w:sz="4" w:space="0" w:color="auto"/>
              <w:right w:val="nil"/>
            </w:tcBorders>
            <w:vAlign w:val="bottom"/>
          </w:tcPr>
          <w:p w:rsidR="004F0C6E" w:rsidRPr="00FB40D7" w:rsidRDefault="004F0C6E" w:rsidP="00BA69A4">
            <w:pPr>
              <w:ind w:right="125"/>
              <w:jc w:val="center"/>
              <w:rPr>
                <w:rFonts w:ascii="Cambria" w:hAnsi="Cambria" w:cs="Tahoma"/>
              </w:rPr>
            </w:pPr>
          </w:p>
        </w:tc>
      </w:tr>
      <w:tr w:rsidR="004F0C6E" w:rsidRPr="00FB40D7" w:rsidTr="00BA69A4">
        <w:trPr>
          <w:jc w:val="right"/>
        </w:trPr>
        <w:tc>
          <w:tcPr>
            <w:tcW w:w="1701" w:type="dxa"/>
            <w:tcBorders>
              <w:top w:val="dotted" w:sz="4" w:space="0" w:color="auto"/>
              <w:left w:val="nil"/>
              <w:bottom w:val="nil"/>
              <w:right w:val="nil"/>
            </w:tcBorders>
          </w:tcPr>
          <w:p w:rsidR="004F0C6E" w:rsidRPr="00FB40D7" w:rsidRDefault="004F0C6E" w:rsidP="00BA69A4">
            <w:pPr>
              <w:ind w:right="34"/>
              <w:jc w:val="center"/>
              <w:rPr>
                <w:rFonts w:ascii="Cambria" w:hAnsi="Cambria" w:cs="Tahoma"/>
              </w:rPr>
            </w:pPr>
            <w:r w:rsidRPr="00FB40D7">
              <w:rPr>
                <w:rFonts w:ascii="Cambria" w:hAnsi="Cambria"/>
              </w:rPr>
              <w:t>miejscowość</w:t>
            </w:r>
          </w:p>
        </w:tc>
        <w:tc>
          <w:tcPr>
            <w:tcW w:w="80" w:type="dxa"/>
            <w:tcBorders>
              <w:top w:val="nil"/>
              <w:left w:val="nil"/>
              <w:bottom w:val="nil"/>
              <w:right w:val="nil"/>
            </w:tcBorders>
          </w:tcPr>
          <w:p w:rsidR="004F0C6E" w:rsidRPr="00FB40D7" w:rsidRDefault="004F0C6E" w:rsidP="00BA69A4">
            <w:pPr>
              <w:ind w:right="125"/>
              <w:jc w:val="center"/>
              <w:rPr>
                <w:rFonts w:ascii="Cambria" w:hAnsi="Cambria"/>
              </w:rPr>
            </w:pPr>
          </w:p>
        </w:tc>
        <w:tc>
          <w:tcPr>
            <w:tcW w:w="1301" w:type="dxa"/>
            <w:tcBorders>
              <w:top w:val="dotted" w:sz="4" w:space="0" w:color="auto"/>
              <w:left w:val="nil"/>
              <w:bottom w:val="nil"/>
              <w:right w:val="nil"/>
            </w:tcBorders>
          </w:tcPr>
          <w:p w:rsidR="004F0C6E" w:rsidRPr="00FB40D7" w:rsidRDefault="004F0C6E" w:rsidP="00BA69A4">
            <w:pPr>
              <w:jc w:val="center"/>
              <w:rPr>
                <w:rFonts w:ascii="Cambria" w:hAnsi="Cambria" w:cs="Tahoma"/>
              </w:rPr>
            </w:pPr>
            <w:r w:rsidRPr="00FB40D7">
              <w:rPr>
                <w:rFonts w:ascii="Cambria" w:hAnsi="Cambria"/>
              </w:rPr>
              <w:t>data</w:t>
            </w:r>
          </w:p>
        </w:tc>
      </w:tr>
    </w:tbl>
    <w:p w:rsidR="004F0C6E" w:rsidRPr="00FB40D7" w:rsidRDefault="004F0C6E" w:rsidP="00FB40D7">
      <w:pPr>
        <w:pStyle w:val="Nagwek1"/>
        <w:numPr>
          <w:ilvl w:val="0"/>
          <w:numId w:val="0"/>
        </w:numPr>
        <w:ind w:left="7088"/>
        <w:jc w:val="left"/>
        <w:rPr>
          <w:rFonts w:ascii="Book Antiqua" w:hAnsi="Book Antiqua"/>
          <w:b w:val="0"/>
          <w:sz w:val="20"/>
          <w:szCs w:val="20"/>
        </w:rPr>
      </w:pPr>
    </w:p>
    <w:p w:rsidR="004F0C6E" w:rsidRPr="00FB40D7" w:rsidRDefault="004F0C6E" w:rsidP="004F0C6E">
      <w:pPr>
        <w:rPr>
          <w:rFonts w:ascii="Cambria" w:hAnsi="Cambria"/>
        </w:rPr>
      </w:pPr>
      <w:r w:rsidRPr="00FB40D7">
        <w:rPr>
          <w:rFonts w:ascii="Cambria" w:hAnsi="Cambria"/>
        </w:rPr>
        <w:t xml:space="preserve">     </w:t>
      </w:r>
      <w:r w:rsidR="00FB40D7">
        <w:rPr>
          <w:rFonts w:ascii="Cambria" w:hAnsi="Cambria"/>
        </w:rPr>
        <w:t xml:space="preserve">    </w:t>
      </w:r>
      <w:r w:rsidRPr="00FB40D7">
        <w:rPr>
          <w:rFonts w:ascii="Cambria" w:hAnsi="Cambria"/>
        </w:rPr>
        <w:t>……………………………….</w:t>
      </w:r>
      <w:r w:rsidRPr="00FB40D7">
        <w:rPr>
          <w:rFonts w:ascii="Cambria" w:hAnsi="Cambria"/>
        </w:rPr>
        <w:tab/>
      </w:r>
      <w:r w:rsidRPr="00FB40D7">
        <w:rPr>
          <w:rFonts w:ascii="Cambria" w:hAnsi="Cambria"/>
        </w:rPr>
        <w:tab/>
        <w:t xml:space="preserve">                    </w:t>
      </w:r>
    </w:p>
    <w:p w:rsidR="004F0C6E" w:rsidRPr="00FB40D7" w:rsidRDefault="004F0C6E" w:rsidP="00FB40D7">
      <w:pPr>
        <w:pStyle w:val="Default"/>
        <w:ind w:right="-2"/>
        <w:rPr>
          <w:rFonts w:ascii="Cambria" w:hAnsi="Cambria"/>
          <w:b/>
          <w:sz w:val="20"/>
          <w:szCs w:val="20"/>
        </w:rPr>
      </w:pPr>
      <w:r w:rsidRPr="00FB40D7">
        <w:rPr>
          <w:rFonts w:ascii="Cambria" w:hAnsi="Cambria"/>
          <w:sz w:val="20"/>
          <w:szCs w:val="20"/>
        </w:rPr>
        <w:t xml:space="preserve">              (pieczęć Wykonawcy)</w:t>
      </w:r>
    </w:p>
    <w:p w:rsidR="004F0C6E" w:rsidRPr="00FB40D7" w:rsidRDefault="004F0C6E" w:rsidP="00FB40D7">
      <w:pPr>
        <w:autoSpaceDE w:val="0"/>
        <w:autoSpaceDN w:val="0"/>
        <w:adjustRightInd w:val="0"/>
        <w:jc w:val="center"/>
        <w:rPr>
          <w:rFonts w:ascii="Cambria" w:hAnsi="Cambria" w:cs="Cambria"/>
          <w:b/>
          <w:vertAlign w:val="superscript"/>
        </w:rPr>
      </w:pPr>
      <w:r w:rsidRPr="00FB40D7">
        <w:rPr>
          <w:rFonts w:ascii="Cambria" w:hAnsi="Cambria" w:cs="Cambria"/>
          <w:b/>
        </w:rPr>
        <w:t>WYKAZ WYKONANYCH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1724"/>
        <w:gridCol w:w="1724"/>
        <w:gridCol w:w="1724"/>
        <w:gridCol w:w="2057"/>
      </w:tblGrid>
      <w:tr w:rsidR="004F0C6E" w:rsidRPr="00FB40D7" w:rsidTr="00FB40D7">
        <w:trPr>
          <w:trHeight w:val="2737"/>
        </w:trPr>
        <w:tc>
          <w:tcPr>
            <w:tcW w:w="675" w:type="dxa"/>
            <w:shd w:val="clear" w:color="auto" w:fill="auto"/>
            <w:vAlign w:val="center"/>
          </w:tcPr>
          <w:p w:rsidR="004F0C6E" w:rsidRPr="00FB40D7" w:rsidRDefault="004F0C6E" w:rsidP="00BA69A4">
            <w:pPr>
              <w:pStyle w:val="Tekstpodstawowy2"/>
              <w:ind w:left="0" w:firstLine="0"/>
              <w:jc w:val="center"/>
              <w:rPr>
                <w:rFonts w:ascii="Cambria" w:hAnsi="Cambria" w:cs="Tahoma"/>
                <w:b/>
              </w:rPr>
            </w:pPr>
            <w:r w:rsidRPr="00FB40D7">
              <w:rPr>
                <w:rFonts w:ascii="Cambria" w:hAnsi="Cambria" w:cs="Tahoma"/>
                <w:b/>
              </w:rPr>
              <w:t>Lp.</w:t>
            </w:r>
          </w:p>
        </w:tc>
        <w:tc>
          <w:tcPr>
            <w:tcW w:w="2410" w:type="dxa"/>
            <w:shd w:val="clear" w:color="auto" w:fill="auto"/>
            <w:vAlign w:val="center"/>
          </w:tcPr>
          <w:p w:rsidR="004F0C6E" w:rsidRPr="00FB40D7" w:rsidRDefault="004F0C6E" w:rsidP="00BA69A4">
            <w:pPr>
              <w:autoSpaceDE w:val="0"/>
              <w:autoSpaceDN w:val="0"/>
              <w:adjustRightInd w:val="0"/>
              <w:jc w:val="center"/>
              <w:rPr>
                <w:rFonts w:ascii="Cambria" w:hAnsi="Cambria" w:cs="Tahoma"/>
                <w:b/>
                <w:sz w:val="20"/>
                <w:szCs w:val="20"/>
              </w:rPr>
            </w:pPr>
            <w:r w:rsidRPr="00FB40D7">
              <w:rPr>
                <w:rFonts w:ascii="Cambria" w:hAnsi="Cambria" w:cs="Tahoma"/>
                <w:b/>
                <w:sz w:val="20"/>
                <w:szCs w:val="20"/>
              </w:rPr>
              <w:t>Opis usługi</w:t>
            </w:r>
          </w:p>
          <w:p w:rsidR="004F0C6E" w:rsidRPr="00FB40D7" w:rsidRDefault="004F0C6E" w:rsidP="00FB40D7">
            <w:pPr>
              <w:autoSpaceDE w:val="0"/>
              <w:autoSpaceDN w:val="0"/>
              <w:adjustRightInd w:val="0"/>
              <w:jc w:val="center"/>
              <w:rPr>
                <w:rFonts w:ascii="Cambria" w:hAnsi="Cambria" w:cs="Tahoma"/>
                <w:b/>
                <w:sz w:val="20"/>
                <w:szCs w:val="20"/>
              </w:rPr>
            </w:pPr>
            <w:r w:rsidRPr="00FB40D7">
              <w:rPr>
                <w:rFonts w:ascii="Cambria" w:hAnsi="Cambria"/>
                <w:b/>
                <w:color w:val="000000"/>
                <w:sz w:val="20"/>
                <w:szCs w:val="20"/>
              </w:rPr>
              <w:t xml:space="preserve">(opis winien zawierać informacje dotyczące zakresu oraz dane liczbowe wymagane na potwierdzenie spełniania warunku opisanego w rozdziale IV pkt 2 </w:t>
            </w:r>
            <w:proofErr w:type="spellStart"/>
            <w:r w:rsidRPr="00FB40D7">
              <w:rPr>
                <w:rFonts w:ascii="Cambria" w:hAnsi="Cambria"/>
                <w:b/>
                <w:color w:val="000000"/>
                <w:sz w:val="20"/>
                <w:szCs w:val="20"/>
              </w:rPr>
              <w:t>ppkt</w:t>
            </w:r>
            <w:proofErr w:type="spellEnd"/>
            <w:r w:rsidRPr="00FB40D7">
              <w:rPr>
                <w:rFonts w:ascii="Cambria" w:hAnsi="Cambria"/>
                <w:b/>
                <w:color w:val="000000"/>
                <w:sz w:val="20"/>
                <w:szCs w:val="20"/>
              </w:rPr>
              <w:t xml:space="preserve"> 2 SIWZ)</w:t>
            </w:r>
          </w:p>
        </w:tc>
        <w:tc>
          <w:tcPr>
            <w:tcW w:w="1724" w:type="dxa"/>
            <w:shd w:val="clear" w:color="auto" w:fill="auto"/>
            <w:vAlign w:val="center"/>
          </w:tcPr>
          <w:p w:rsidR="004F0C6E" w:rsidRPr="00FB40D7" w:rsidRDefault="004F0C6E" w:rsidP="00BA69A4">
            <w:pPr>
              <w:autoSpaceDE w:val="0"/>
              <w:autoSpaceDN w:val="0"/>
              <w:adjustRightInd w:val="0"/>
              <w:jc w:val="center"/>
              <w:rPr>
                <w:rFonts w:ascii="Cambria" w:hAnsi="Cambria" w:cs="Tahoma"/>
                <w:b/>
                <w:sz w:val="20"/>
                <w:szCs w:val="20"/>
              </w:rPr>
            </w:pPr>
            <w:r w:rsidRPr="00FB40D7">
              <w:rPr>
                <w:rFonts w:ascii="Cambria" w:hAnsi="Cambria" w:cs="Tahoma"/>
                <w:b/>
                <w:sz w:val="20"/>
                <w:szCs w:val="20"/>
              </w:rPr>
              <w:t>Data wykonania –</w:t>
            </w:r>
          </w:p>
          <w:p w:rsidR="004F0C6E" w:rsidRPr="00FB40D7" w:rsidRDefault="004F0C6E" w:rsidP="00BA69A4">
            <w:pPr>
              <w:autoSpaceDE w:val="0"/>
              <w:autoSpaceDN w:val="0"/>
              <w:adjustRightInd w:val="0"/>
              <w:jc w:val="center"/>
              <w:rPr>
                <w:rFonts w:ascii="Cambria" w:hAnsi="Cambria" w:cs="Tahoma"/>
                <w:b/>
                <w:sz w:val="20"/>
                <w:szCs w:val="20"/>
              </w:rPr>
            </w:pPr>
            <w:r w:rsidRPr="00FB40D7">
              <w:rPr>
                <w:rFonts w:ascii="Cambria" w:hAnsi="Cambria" w:cs="Tahoma"/>
                <w:b/>
                <w:sz w:val="20"/>
                <w:szCs w:val="20"/>
              </w:rPr>
              <w:t>rozpoczęcia</w:t>
            </w:r>
          </w:p>
          <w:p w:rsidR="004F0C6E" w:rsidRPr="00FB40D7" w:rsidRDefault="004F0C6E" w:rsidP="00BA69A4">
            <w:pPr>
              <w:autoSpaceDE w:val="0"/>
              <w:autoSpaceDN w:val="0"/>
              <w:adjustRightInd w:val="0"/>
              <w:jc w:val="center"/>
              <w:rPr>
                <w:rFonts w:ascii="Cambria" w:hAnsi="Cambria" w:cs="Tahoma"/>
                <w:b/>
                <w:sz w:val="20"/>
                <w:szCs w:val="20"/>
              </w:rPr>
            </w:pPr>
            <w:r w:rsidRPr="00FB40D7">
              <w:rPr>
                <w:rFonts w:ascii="Cambria" w:hAnsi="Cambria" w:cs="Tahoma"/>
                <w:b/>
                <w:sz w:val="20"/>
                <w:szCs w:val="20"/>
              </w:rPr>
              <w:t>(</w:t>
            </w:r>
            <w:proofErr w:type="spellStart"/>
            <w:r w:rsidRPr="00FB40D7">
              <w:rPr>
                <w:rFonts w:ascii="Cambria" w:hAnsi="Cambria" w:cs="Tahoma"/>
                <w:b/>
                <w:sz w:val="20"/>
                <w:szCs w:val="20"/>
              </w:rPr>
              <w:t>dd</w:t>
            </w:r>
            <w:proofErr w:type="spellEnd"/>
            <w:r w:rsidRPr="00FB40D7">
              <w:rPr>
                <w:rFonts w:ascii="Cambria" w:hAnsi="Cambria" w:cs="Tahoma"/>
                <w:b/>
                <w:sz w:val="20"/>
                <w:szCs w:val="20"/>
              </w:rPr>
              <w:t>-mm-</w:t>
            </w:r>
            <w:proofErr w:type="spellStart"/>
            <w:r w:rsidRPr="00FB40D7">
              <w:rPr>
                <w:rFonts w:ascii="Cambria" w:hAnsi="Cambria" w:cs="Tahoma"/>
                <w:b/>
                <w:sz w:val="20"/>
                <w:szCs w:val="20"/>
              </w:rPr>
              <w:t>rrrr</w:t>
            </w:r>
            <w:proofErr w:type="spellEnd"/>
            <w:r w:rsidRPr="00FB40D7">
              <w:rPr>
                <w:rFonts w:ascii="Cambria" w:hAnsi="Cambria" w:cs="Tahoma"/>
                <w:b/>
                <w:sz w:val="20"/>
                <w:szCs w:val="20"/>
              </w:rPr>
              <w:t>)</w:t>
            </w:r>
          </w:p>
          <w:p w:rsidR="004F0C6E" w:rsidRPr="00FB40D7" w:rsidRDefault="004F0C6E" w:rsidP="00BA69A4">
            <w:pPr>
              <w:autoSpaceDE w:val="0"/>
              <w:autoSpaceDN w:val="0"/>
              <w:adjustRightInd w:val="0"/>
              <w:jc w:val="center"/>
              <w:rPr>
                <w:rFonts w:ascii="Cambria" w:hAnsi="Cambria" w:cs="Tahoma"/>
                <w:b/>
                <w:sz w:val="20"/>
                <w:szCs w:val="20"/>
              </w:rPr>
            </w:pPr>
            <w:r w:rsidRPr="00FB40D7">
              <w:rPr>
                <w:rFonts w:ascii="Cambria" w:hAnsi="Cambria" w:cs="Tahoma"/>
                <w:b/>
                <w:sz w:val="20"/>
                <w:szCs w:val="20"/>
              </w:rPr>
              <w:t>i zakończenia</w:t>
            </w:r>
          </w:p>
          <w:p w:rsidR="004F0C6E" w:rsidRPr="00FB40D7" w:rsidRDefault="004F0C6E" w:rsidP="00BA69A4">
            <w:pPr>
              <w:autoSpaceDE w:val="0"/>
              <w:autoSpaceDN w:val="0"/>
              <w:adjustRightInd w:val="0"/>
              <w:jc w:val="center"/>
              <w:rPr>
                <w:rFonts w:ascii="Cambria" w:hAnsi="Cambria" w:cs="Tahoma"/>
                <w:b/>
                <w:sz w:val="20"/>
                <w:szCs w:val="20"/>
              </w:rPr>
            </w:pPr>
            <w:r w:rsidRPr="00FB40D7">
              <w:rPr>
                <w:rFonts w:ascii="Cambria" w:hAnsi="Cambria" w:cs="Tahoma"/>
                <w:b/>
                <w:sz w:val="20"/>
                <w:szCs w:val="20"/>
              </w:rPr>
              <w:t>(</w:t>
            </w:r>
            <w:proofErr w:type="spellStart"/>
            <w:r w:rsidRPr="00FB40D7">
              <w:rPr>
                <w:rFonts w:ascii="Cambria" w:hAnsi="Cambria" w:cs="Tahoma"/>
                <w:b/>
                <w:sz w:val="20"/>
                <w:szCs w:val="20"/>
              </w:rPr>
              <w:t>dd</w:t>
            </w:r>
            <w:proofErr w:type="spellEnd"/>
            <w:r w:rsidRPr="00FB40D7">
              <w:rPr>
                <w:rFonts w:ascii="Cambria" w:hAnsi="Cambria" w:cs="Tahoma"/>
                <w:b/>
                <w:sz w:val="20"/>
                <w:szCs w:val="20"/>
              </w:rPr>
              <w:t>-mm-</w:t>
            </w:r>
            <w:proofErr w:type="spellStart"/>
            <w:r w:rsidRPr="00FB40D7">
              <w:rPr>
                <w:rFonts w:ascii="Cambria" w:hAnsi="Cambria" w:cs="Tahoma"/>
                <w:b/>
                <w:sz w:val="20"/>
                <w:szCs w:val="20"/>
              </w:rPr>
              <w:t>rrrr</w:t>
            </w:r>
            <w:proofErr w:type="spellEnd"/>
            <w:r w:rsidRPr="00FB40D7">
              <w:rPr>
                <w:rFonts w:ascii="Cambria" w:hAnsi="Cambria" w:cs="Tahoma"/>
                <w:b/>
                <w:sz w:val="20"/>
                <w:szCs w:val="20"/>
              </w:rPr>
              <w:t>)</w:t>
            </w:r>
          </w:p>
          <w:p w:rsidR="004F0C6E" w:rsidRPr="00FB40D7" w:rsidRDefault="004F0C6E" w:rsidP="00BA69A4">
            <w:pPr>
              <w:pStyle w:val="Tekstpodstawowy2"/>
              <w:ind w:left="0" w:firstLine="0"/>
              <w:jc w:val="center"/>
              <w:rPr>
                <w:rFonts w:ascii="Cambria" w:hAnsi="Cambria" w:cs="Tahoma"/>
                <w:b/>
              </w:rPr>
            </w:pPr>
          </w:p>
        </w:tc>
        <w:tc>
          <w:tcPr>
            <w:tcW w:w="1724" w:type="dxa"/>
            <w:shd w:val="clear" w:color="auto" w:fill="auto"/>
            <w:vAlign w:val="center"/>
          </w:tcPr>
          <w:p w:rsidR="004F0C6E" w:rsidRPr="00FB40D7" w:rsidRDefault="004F0C6E" w:rsidP="00BA69A4">
            <w:pPr>
              <w:autoSpaceDE w:val="0"/>
              <w:autoSpaceDN w:val="0"/>
              <w:adjustRightInd w:val="0"/>
              <w:jc w:val="center"/>
              <w:rPr>
                <w:rFonts w:ascii="Cambria" w:hAnsi="Cambria" w:cs="Tahoma"/>
                <w:b/>
                <w:sz w:val="20"/>
                <w:szCs w:val="20"/>
              </w:rPr>
            </w:pPr>
            <w:r w:rsidRPr="00FB40D7">
              <w:rPr>
                <w:rFonts w:ascii="Cambria" w:hAnsi="Cambria" w:cs="Tahoma"/>
                <w:b/>
                <w:sz w:val="20"/>
                <w:szCs w:val="20"/>
              </w:rPr>
              <w:t>Nazwa</w:t>
            </w:r>
          </w:p>
          <w:p w:rsidR="004F0C6E" w:rsidRPr="00FB40D7" w:rsidRDefault="004F0C6E" w:rsidP="00BA69A4">
            <w:pPr>
              <w:autoSpaceDE w:val="0"/>
              <w:autoSpaceDN w:val="0"/>
              <w:adjustRightInd w:val="0"/>
              <w:jc w:val="center"/>
              <w:rPr>
                <w:rFonts w:ascii="Cambria" w:hAnsi="Cambria" w:cs="Tahoma"/>
                <w:b/>
                <w:sz w:val="20"/>
                <w:szCs w:val="20"/>
              </w:rPr>
            </w:pPr>
            <w:r w:rsidRPr="00FB40D7">
              <w:rPr>
                <w:rFonts w:ascii="Cambria" w:hAnsi="Cambria" w:cs="Tahoma"/>
                <w:b/>
                <w:sz w:val="20"/>
                <w:szCs w:val="20"/>
              </w:rPr>
              <w:t>Odbiorcy</w:t>
            </w:r>
          </w:p>
          <w:p w:rsidR="004F0C6E" w:rsidRPr="00FB40D7" w:rsidRDefault="004F0C6E" w:rsidP="00BA69A4">
            <w:pPr>
              <w:pStyle w:val="Tekstpodstawowy2"/>
              <w:ind w:left="0" w:firstLine="0"/>
              <w:jc w:val="center"/>
              <w:rPr>
                <w:rFonts w:ascii="Cambria" w:hAnsi="Cambria" w:cs="Tahoma"/>
                <w:b/>
              </w:rPr>
            </w:pPr>
          </w:p>
        </w:tc>
        <w:tc>
          <w:tcPr>
            <w:tcW w:w="1724" w:type="dxa"/>
            <w:shd w:val="clear" w:color="auto" w:fill="auto"/>
            <w:vAlign w:val="center"/>
          </w:tcPr>
          <w:p w:rsidR="004F0C6E" w:rsidRPr="00FB40D7" w:rsidRDefault="004F0C6E" w:rsidP="00BA69A4">
            <w:pPr>
              <w:autoSpaceDE w:val="0"/>
              <w:autoSpaceDN w:val="0"/>
              <w:adjustRightInd w:val="0"/>
              <w:jc w:val="center"/>
              <w:rPr>
                <w:rFonts w:ascii="Cambria" w:hAnsi="Cambria" w:cs="Tahoma"/>
                <w:b/>
                <w:sz w:val="20"/>
                <w:szCs w:val="20"/>
              </w:rPr>
            </w:pPr>
            <w:r w:rsidRPr="00FB40D7">
              <w:rPr>
                <w:rFonts w:ascii="Cambria" w:hAnsi="Cambria" w:cs="Tahoma"/>
                <w:b/>
                <w:sz w:val="20"/>
                <w:szCs w:val="20"/>
              </w:rPr>
              <w:t>Wartość w zł.</w:t>
            </w:r>
          </w:p>
          <w:p w:rsidR="004F0C6E" w:rsidRPr="00FB40D7" w:rsidRDefault="004F0C6E" w:rsidP="00BA69A4">
            <w:pPr>
              <w:pStyle w:val="Tekstpodstawowy2"/>
              <w:ind w:left="0" w:firstLine="0"/>
              <w:jc w:val="center"/>
              <w:rPr>
                <w:rFonts w:ascii="Cambria" w:hAnsi="Cambria" w:cs="Tahoma"/>
                <w:b/>
              </w:rPr>
            </w:pPr>
          </w:p>
        </w:tc>
        <w:tc>
          <w:tcPr>
            <w:tcW w:w="2057" w:type="dxa"/>
            <w:shd w:val="clear" w:color="auto" w:fill="auto"/>
            <w:vAlign w:val="center"/>
          </w:tcPr>
          <w:p w:rsidR="004F0C6E" w:rsidRPr="00FB40D7" w:rsidRDefault="004F0C6E" w:rsidP="00BA69A4">
            <w:pPr>
              <w:autoSpaceDE w:val="0"/>
              <w:autoSpaceDN w:val="0"/>
              <w:adjustRightInd w:val="0"/>
              <w:jc w:val="center"/>
              <w:rPr>
                <w:rFonts w:ascii="Cambria" w:hAnsi="Cambria" w:cs="Tahoma"/>
                <w:b/>
                <w:sz w:val="20"/>
                <w:szCs w:val="20"/>
              </w:rPr>
            </w:pPr>
            <w:r w:rsidRPr="00FB40D7">
              <w:rPr>
                <w:rFonts w:ascii="Cambria" w:hAnsi="Cambria" w:cs="Tahoma"/>
                <w:b/>
                <w:sz w:val="20"/>
                <w:szCs w:val="20"/>
              </w:rPr>
              <w:t>Strona oferty, na której</w:t>
            </w:r>
          </w:p>
          <w:p w:rsidR="004F0C6E" w:rsidRPr="00FB40D7" w:rsidRDefault="004F0C6E" w:rsidP="00BA69A4">
            <w:pPr>
              <w:autoSpaceDE w:val="0"/>
              <w:autoSpaceDN w:val="0"/>
              <w:adjustRightInd w:val="0"/>
              <w:jc w:val="center"/>
              <w:rPr>
                <w:rFonts w:ascii="Cambria" w:hAnsi="Cambria" w:cs="Tahoma"/>
                <w:b/>
                <w:sz w:val="20"/>
                <w:szCs w:val="20"/>
              </w:rPr>
            </w:pPr>
            <w:r w:rsidRPr="00FB40D7">
              <w:rPr>
                <w:rFonts w:ascii="Cambria" w:hAnsi="Cambria" w:cs="Tahoma"/>
                <w:b/>
                <w:sz w:val="20"/>
                <w:szCs w:val="20"/>
              </w:rPr>
              <w:t xml:space="preserve">złączono dowód </w:t>
            </w:r>
          </w:p>
        </w:tc>
      </w:tr>
      <w:tr w:rsidR="004F0C6E" w:rsidRPr="00FB40D7" w:rsidTr="00BA69A4">
        <w:tc>
          <w:tcPr>
            <w:tcW w:w="675" w:type="dxa"/>
            <w:shd w:val="clear" w:color="auto" w:fill="auto"/>
            <w:vAlign w:val="center"/>
          </w:tcPr>
          <w:p w:rsidR="004F0C6E" w:rsidRPr="00FB40D7" w:rsidRDefault="004F0C6E" w:rsidP="00BA69A4">
            <w:pPr>
              <w:pStyle w:val="Tekstpodstawowy2"/>
              <w:ind w:left="0" w:firstLine="0"/>
              <w:jc w:val="center"/>
              <w:rPr>
                <w:rFonts w:ascii="Cambria" w:hAnsi="Cambria" w:cs="Tahoma"/>
              </w:rPr>
            </w:pPr>
            <w:r w:rsidRPr="00FB40D7">
              <w:rPr>
                <w:rFonts w:ascii="Cambria" w:hAnsi="Cambria" w:cs="Tahoma"/>
              </w:rPr>
              <w:t>1</w:t>
            </w:r>
          </w:p>
        </w:tc>
        <w:tc>
          <w:tcPr>
            <w:tcW w:w="2410" w:type="dxa"/>
            <w:shd w:val="clear" w:color="auto" w:fill="auto"/>
            <w:vAlign w:val="center"/>
          </w:tcPr>
          <w:p w:rsidR="004F0C6E" w:rsidRPr="00FB40D7" w:rsidRDefault="004F0C6E" w:rsidP="00BA69A4">
            <w:pPr>
              <w:autoSpaceDE w:val="0"/>
              <w:autoSpaceDN w:val="0"/>
              <w:adjustRightInd w:val="0"/>
              <w:jc w:val="center"/>
              <w:rPr>
                <w:rFonts w:ascii="Cambria" w:hAnsi="Cambria" w:cs="Tahoma"/>
              </w:rPr>
            </w:pPr>
          </w:p>
          <w:p w:rsidR="004F0C6E" w:rsidRPr="00FB40D7" w:rsidRDefault="004F0C6E" w:rsidP="00BA69A4">
            <w:pPr>
              <w:autoSpaceDE w:val="0"/>
              <w:autoSpaceDN w:val="0"/>
              <w:adjustRightInd w:val="0"/>
              <w:jc w:val="center"/>
              <w:rPr>
                <w:rFonts w:ascii="Cambria" w:hAnsi="Cambria" w:cs="Tahoma"/>
              </w:rPr>
            </w:pPr>
          </w:p>
          <w:p w:rsidR="004F0C6E" w:rsidRPr="00FB40D7" w:rsidRDefault="004F0C6E" w:rsidP="00BA69A4">
            <w:pPr>
              <w:autoSpaceDE w:val="0"/>
              <w:autoSpaceDN w:val="0"/>
              <w:adjustRightInd w:val="0"/>
              <w:jc w:val="center"/>
              <w:rPr>
                <w:rFonts w:ascii="Cambria" w:hAnsi="Cambria" w:cs="Tahoma"/>
              </w:rPr>
            </w:pPr>
            <w:r w:rsidRPr="00FB40D7">
              <w:rPr>
                <w:rFonts w:ascii="Cambria" w:hAnsi="Cambria" w:cs="Tahoma"/>
              </w:rPr>
              <w:t>………………………………</w:t>
            </w:r>
          </w:p>
          <w:p w:rsidR="004F0C6E" w:rsidRPr="00FB40D7" w:rsidRDefault="004F0C6E" w:rsidP="00BA69A4">
            <w:pPr>
              <w:autoSpaceDE w:val="0"/>
              <w:autoSpaceDN w:val="0"/>
              <w:adjustRightInd w:val="0"/>
              <w:jc w:val="center"/>
              <w:rPr>
                <w:rFonts w:ascii="Cambria" w:hAnsi="Cambria" w:cs="Tahoma"/>
              </w:rPr>
            </w:pPr>
            <w:r w:rsidRPr="00FB40D7">
              <w:rPr>
                <w:rFonts w:ascii="Cambria" w:hAnsi="Cambria" w:cs="Tahoma"/>
              </w:rPr>
              <w:t>………………………………</w:t>
            </w:r>
          </w:p>
          <w:p w:rsidR="004F0C6E" w:rsidRPr="00FB40D7" w:rsidRDefault="004F0C6E" w:rsidP="00BA69A4">
            <w:pPr>
              <w:autoSpaceDE w:val="0"/>
              <w:autoSpaceDN w:val="0"/>
              <w:adjustRightInd w:val="0"/>
              <w:jc w:val="center"/>
              <w:rPr>
                <w:rFonts w:ascii="Cambria" w:hAnsi="Cambria" w:cs="Tahoma"/>
              </w:rPr>
            </w:pPr>
          </w:p>
        </w:tc>
        <w:tc>
          <w:tcPr>
            <w:tcW w:w="1724" w:type="dxa"/>
            <w:shd w:val="clear" w:color="auto" w:fill="auto"/>
          </w:tcPr>
          <w:p w:rsidR="004F0C6E" w:rsidRPr="00FB40D7" w:rsidRDefault="004F0C6E" w:rsidP="00BA69A4">
            <w:pPr>
              <w:pStyle w:val="Tekstpodstawowy2"/>
              <w:ind w:left="0" w:firstLine="0"/>
              <w:rPr>
                <w:rFonts w:ascii="Cambria" w:hAnsi="Cambria" w:cs="Tahoma"/>
              </w:rPr>
            </w:pPr>
          </w:p>
          <w:p w:rsidR="004F0C6E" w:rsidRDefault="004F0C6E" w:rsidP="00BA69A4">
            <w:pPr>
              <w:pStyle w:val="Tekstpodstawowy2"/>
              <w:ind w:left="0" w:firstLine="0"/>
              <w:rPr>
                <w:rFonts w:ascii="Cambria" w:hAnsi="Cambria" w:cs="Tahoma"/>
              </w:rPr>
            </w:pPr>
            <w:r w:rsidRPr="00FB40D7">
              <w:rPr>
                <w:rFonts w:ascii="Cambria" w:hAnsi="Cambria" w:cs="Tahoma"/>
              </w:rPr>
              <w:t>…………………</w:t>
            </w:r>
          </w:p>
          <w:p w:rsidR="00FB40D7" w:rsidRPr="00FB40D7" w:rsidRDefault="00FB40D7" w:rsidP="00BA69A4">
            <w:pPr>
              <w:pStyle w:val="Tekstpodstawowy2"/>
              <w:ind w:left="0" w:firstLine="0"/>
              <w:rPr>
                <w:rFonts w:ascii="Cambria" w:hAnsi="Cambria" w:cs="Tahoma"/>
              </w:rPr>
            </w:pPr>
            <w:r>
              <w:rPr>
                <w:rFonts w:ascii="Cambria" w:hAnsi="Cambria" w:cs="Tahoma"/>
              </w:rPr>
              <w:t>…………………..</w:t>
            </w:r>
          </w:p>
        </w:tc>
        <w:tc>
          <w:tcPr>
            <w:tcW w:w="1724" w:type="dxa"/>
            <w:shd w:val="clear" w:color="auto" w:fill="auto"/>
            <w:vAlign w:val="center"/>
          </w:tcPr>
          <w:p w:rsidR="004F0C6E" w:rsidRPr="00FB40D7" w:rsidRDefault="004F0C6E" w:rsidP="00BA69A4">
            <w:pPr>
              <w:pStyle w:val="Tekstpodstawowy2"/>
              <w:ind w:left="0" w:firstLine="0"/>
              <w:jc w:val="center"/>
              <w:rPr>
                <w:rFonts w:ascii="Cambria" w:hAnsi="Cambria" w:cs="Tahoma"/>
              </w:rPr>
            </w:pPr>
            <w:r w:rsidRPr="00FB40D7">
              <w:rPr>
                <w:rFonts w:ascii="Cambria" w:hAnsi="Cambria" w:cs="Tahoma"/>
              </w:rPr>
              <w:t>…………………</w:t>
            </w:r>
          </w:p>
        </w:tc>
        <w:tc>
          <w:tcPr>
            <w:tcW w:w="1724" w:type="dxa"/>
            <w:shd w:val="clear" w:color="auto" w:fill="auto"/>
            <w:vAlign w:val="center"/>
          </w:tcPr>
          <w:p w:rsidR="004F0C6E" w:rsidRPr="00FB40D7" w:rsidRDefault="004F0C6E" w:rsidP="00BA69A4">
            <w:pPr>
              <w:pStyle w:val="Tekstpodstawowy2"/>
              <w:ind w:left="0" w:firstLine="0"/>
              <w:jc w:val="center"/>
              <w:rPr>
                <w:rFonts w:ascii="Cambria" w:hAnsi="Cambria" w:cs="Tahoma"/>
              </w:rPr>
            </w:pPr>
            <w:r w:rsidRPr="00FB40D7">
              <w:rPr>
                <w:rFonts w:ascii="Cambria" w:hAnsi="Cambria" w:cs="Tahoma"/>
              </w:rPr>
              <w:t>……………… zł.</w:t>
            </w:r>
          </w:p>
        </w:tc>
        <w:tc>
          <w:tcPr>
            <w:tcW w:w="2057" w:type="dxa"/>
            <w:shd w:val="clear" w:color="auto" w:fill="auto"/>
            <w:vAlign w:val="center"/>
          </w:tcPr>
          <w:p w:rsidR="004F0C6E" w:rsidRPr="00FB40D7" w:rsidRDefault="004F0C6E" w:rsidP="00BA69A4">
            <w:pPr>
              <w:pStyle w:val="Tekstpodstawowy2"/>
              <w:ind w:left="0" w:firstLine="0"/>
              <w:jc w:val="center"/>
              <w:rPr>
                <w:rFonts w:ascii="Cambria" w:hAnsi="Cambria" w:cs="Tahoma"/>
              </w:rPr>
            </w:pPr>
            <w:r w:rsidRPr="00FB40D7">
              <w:rPr>
                <w:rFonts w:ascii="Cambria" w:hAnsi="Cambria" w:cs="Tahoma"/>
              </w:rPr>
              <w:t>……………</w:t>
            </w:r>
          </w:p>
        </w:tc>
      </w:tr>
      <w:tr w:rsidR="004F0C6E" w:rsidRPr="00FB40D7" w:rsidTr="00BA69A4">
        <w:tc>
          <w:tcPr>
            <w:tcW w:w="675" w:type="dxa"/>
            <w:shd w:val="clear" w:color="auto" w:fill="auto"/>
            <w:vAlign w:val="center"/>
          </w:tcPr>
          <w:p w:rsidR="004F0C6E" w:rsidRPr="00FB40D7" w:rsidRDefault="004F0C6E" w:rsidP="00BA69A4">
            <w:pPr>
              <w:pStyle w:val="Tekstpodstawowy2"/>
              <w:ind w:left="0" w:firstLine="0"/>
              <w:jc w:val="center"/>
              <w:rPr>
                <w:rFonts w:ascii="Cambria" w:hAnsi="Cambria" w:cs="Tahoma"/>
              </w:rPr>
            </w:pPr>
            <w:r w:rsidRPr="00FB40D7">
              <w:rPr>
                <w:rFonts w:ascii="Cambria" w:hAnsi="Cambria" w:cs="Tahoma"/>
              </w:rPr>
              <w:t>2</w:t>
            </w:r>
          </w:p>
        </w:tc>
        <w:tc>
          <w:tcPr>
            <w:tcW w:w="2410" w:type="dxa"/>
            <w:shd w:val="clear" w:color="auto" w:fill="auto"/>
            <w:vAlign w:val="center"/>
          </w:tcPr>
          <w:p w:rsidR="004F0C6E" w:rsidRPr="00FB40D7" w:rsidRDefault="004F0C6E" w:rsidP="00BA69A4">
            <w:pPr>
              <w:autoSpaceDE w:val="0"/>
              <w:autoSpaceDN w:val="0"/>
              <w:adjustRightInd w:val="0"/>
              <w:jc w:val="center"/>
              <w:rPr>
                <w:rFonts w:ascii="Cambria" w:hAnsi="Cambria" w:cs="Tahoma"/>
              </w:rPr>
            </w:pPr>
          </w:p>
          <w:p w:rsidR="004F0C6E" w:rsidRPr="00FB40D7" w:rsidRDefault="004F0C6E" w:rsidP="00BA69A4">
            <w:pPr>
              <w:autoSpaceDE w:val="0"/>
              <w:autoSpaceDN w:val="0"/>
              <w:adjustRightInd w:val="0"/>
              <w:jc w:val="center"/>
              <w:rPr>
                <w:rFonts w:ascii="Cambria" w:hAnsi="Cambria" w:cs="Tahoma"/>
              </w:rPr>
            </w:pPr>
            <w:r w:rsidRPr="00FB40D7">
              <w:rPr>
                <w:rFonts w:ascii="Cambria" w:hAnsi="Cambria" w:cs="Tahoma"/>
              </w:rPr>
              <w:t>………………………………</w:t>
            </w:r>
          </w:p>
          <w:p w:rsidR="004F0C6E" w:rsidRPr="00FB40D7" w:rsidRDefault="004F0C6E" w:rsidP="00BA69A4">
            <w:pPr>
              <w:autoSpaceDE w:val="0"/>
              <w:autoSpaceDN w:val="0"/>
              <w:adjustRightInd w:val="0"/>
              <w:jc w:val="center"/>
              <w:rPr>
                <w:rFonts w:ascii="Cambria" w:hAnsi="Cambria" w:cs="Tahoma"/>
              </w:rPr>
            </w:pPr>
            <w:r w:rsidRPr="00FB40D7">
              <w:rPr>
                <w:rFonts w:ascii="Cambria" w:hAnsi="Cambria" w:cs="Tahoma"/>
              </w:rPr>
              <w:t>………………………………</w:t>
            </w:r>
          </w:p>
          <w:p w:rsidR="004F0C6E" w:rsidRPr="00FB40D7" w:rsidRDefault="004F0C6E" w:rsidP="00BA69A4">
            <w:pPr>
              <w:autoSpaceDE w:val="0"/>
              <w:autoSpaceDN w:val="0"/>
              <w:adjustRightInd w:val="0"/>
              <w:rPr>
                <w:rFonts w:ascii="Cambria" w:hAnsi="Cambria" w:cs="Tahoma"/>
              </w:rPr>
            </w:pPr>
          </w:p>
        </w:tc>
        <w:tc>
          <w:tcPr>
            <w:tcW w:w="1724" w:type="dxa"/>
            <w:shd w:val="clear" w:color="auto" w:fill="auto"/>
          </w:tcPr>
          <w:p w:rsidR="004F0C6E" w:rsidRPr="00FB40D7" w:rsidRDefault="004F0C6E" w:rsidP="00BA69A4">
            <w:pPr>
              <w:pStyle w:val="Tekstpodstawowy2"/>
              <w:ind w:left="0" w:firstLine="0"/>
              <w:rPr>
                <w:rFonts w:ascii="Cambria" w:hAnsi="Cambria" w:cs="Tahoma"/>
              </w:rPr>
            </w:pPr>
          </w:p>
          <w:p w:rsidR="004F0C6E" w:rsidRPr="00FB40D7" w:rsidRDefault="00FB40D7" w:rsidP="00BA69A4">
            <w:pPr>
              <w:pStyle w:val="Tekstpodstawowy2"/>
              <w:ind w:left="0" w:firstLine="0"/>
              <w:rPr>
                <w:rFonts w:ascii="Cambria" w:hAnsi="Cambria" w:cs="Tahoma"/>
              </w:rPr>
            </w:pPr>
            <w:r>
              <w:rPr>
                <w:rFonts w:ascii="Cambria" w:hAnsi="Cambria" w:cs="Tahoma"/>
              </w:rPr>
              <w:t>…………………..</w:t>
            </w:r>
          </w:p>
          <w:p w:rsidR="004F0C6E" w:rsidRPr="00FB40D7" w:rsidRDefault="004F0C6E" w:rsidP="00BA69A4">
            <w:pPr>
              <w:pStyle w:val="Tekstpodstawowy2"/>
              <w:ind w:left="0" w:firstLine="0"/>
              <w:rPr>
                <w:rFonts w:ascii="Cambria" w:hAnsi="Cambria" w:cs="Tahoma"/>
              </w:rPr>
            </w:pPr>
            <w:r w:rsidRPr="00FB40D7">
              <w:rPr>
                <w:rFonts w:ascii="Cambria" w:hAnsi="Cambria" w:cs="Tahoma"/>
              </w:rPr>
              <w:t>…………………</w:t>
            </w:r>
          </w:p>
        </w:tc>
        <w:tc>
          <w:tcPr>
            <w:tcW w:w="1724" w:type="dxa"/>
            <w:shd w:val="clear" w:color="auto" w:fill="auto"/>
            <w:vAlign w:val="center"/>
          </w:tcPr>
          <w:p w:rsidR="004F0C6E" w:rsidRPr="00FB40D7" w:rsidRDefault="004F0C6E" w:rsidP="00BA69A4">
            <w:pPr>
              <w:pStyle w:val="Tekstpodstawowy2"/>
              <w:ind w:left="0" w:firstLine="0"/>
              <w:jc w:val="center"/>
              <w:rPr>
                <w:rFonts w:ascii="Cambria" w:hAnsi="Cambria" w:cs="Tahoma"/>
              </w:rPr>
            </w:pPr>
            <w:r w:rsidRPr="00FB40D7">
              <w:rPr>
                <w:rFonts w:ascii="Cambria" w:hAnsi="Cambria" w:cs="Tahoma"/>
              </w:rPr>
              <w:t>………………..</w:t>
            </w:r>
          </w:p>
        </w:tc>
        <w:tc>
          <w:tcPr>
            <w:tcW w:w="1724" w:type="dxa"/>
            <w:shd w:val="clear" w:color="auto" w:fill="auto"/>
            <w:vAlign w:val="center"/>
          </w:tcPr>
          <w:p w:rsidR="004F0C6E" w:rsidRPr="00FB40D7" w:rsidRDefault="004F0C6E" w:rsidP="00BA69A4">
            <w:pPr>
              <w:pStyle w:val="Tekstpodstawowy2"/>
              <w:ind w:left="0" w:firstLine="0"/>
              <w:jc w:val="center"/>
              <w:rPr>
                <w:rFonts w:ascii="Cambria" w:hAnsi="Cambria" w:cs="Tahoma"/>
              </w:rPr>
            </w:pPr>
            <w:r w:rsidRPr="00FB40D7">
              <w:rPr>
                <w:rFonts w:ascii="Cambria" w:hAnsi="Cambria" w:cs="Tahoma"/>
              </w:rPr>
              <w:t>……………… zł.</w:t>
            </w:r>
          </w:p>
        </w:tc>
        <w:tc>
          <w:tcPr>
            <w:tcW w:w="2057" w:type="dxa"/>
            <w:shd w:val="clear" w:color="auto" w:fill="auto"/>
            <w:vAlign w:val="center"/>
          </w:tcPr>
          <w:p w:rsidR="004F0C6E" w:rsidRPr="00FB40D7" w:rsidRDefault="004F0C6E" w:rsidP="00BA69A4">
            <w:pPr>
              <w:pStyle w:val="Tekstpodstawowy2"/>
              <w:ind w:left="0" w:firstLine="0"/>
              <w:jc w:val="center"/>
              <w:rPr>
                <w:rFonts w:ascii="Cambria" w:hAnsi="Cambria" w:cs="Tahoma"/>
              </w:rPr>
            </w:pPr>
            <w:r w:rsidRPr="00FB40D7">
              <w:rPr>
                <w:rFonts w:ascii="Cambria" w:hAnsi="Cambria" w:cs="Tahoma"/>
              </w:rPr>
              <w:t>…………….</w:t>
            </w:r>
          </w:p>
        </w:tc>
      </w:tr>
    </w:tbl>
    <w:p w:rsidR="004F0C6E" w:rsidRPr="00FB40D7" w:rsidRDefault="004F0C6E" w:rsidP="00FB40D7">
      <w:pPr>
        <w:pStyle w:val="Tekstpodstawowy2"/>
        <w:ind w:left="0" w:firstLine="0"/>
        <w:rPr>
          <w:rFonts w:ascii="Cambria" w:hAnsi="Cambria"/>
        </w:rPr>
      </w:pPr>
    </w:p>
    <w:p w:rsidR="004F0C6E" w:rsidRPr="00FB40D7" w:rsidRDefault="004F0C6E" w:rsidP="004F0C6E">
      <w:pPr>
        <w:pStyle w:val="Tekstpodstawowy2"/>
        <w:ind w:left="0" w:firstLine="0"/>
        <w:jc w:val="right"/>
        <w:rPr>
          <w:rFonts w:ascii="Cambria" w:hAnsi="Cambria"/>
        </w:rPr>
      </w:pPr>
    </w:p>
    <w:p w:rsidR="004F0C6E" w:rsidRPr="00FB40D7" w:rsidRDefault="00FB40D7" w:rsidP="004F0C6E">
      <w:pPr>
        <w:autoSpaceDE w:val="0"/>
        <w:autoSpaceDN w:val="0"/>
        <w:adjustRightInd w:val="0"/>
        <w:ind w:left="5525" w:firstLine="425"/>
        <w:jc w:val="center"/>
        <w:rPr>
          <w:rFonts w:ascii="Cambria" w:hAnsi="Cambria" w:cs="Cambria"/>
          <w:sz w:val="20"/>
          <w:szCs w:val="20"/>
        </w:rPr>
      </w:pPr>
      <w:r>
        <w:rPr>
          <w:rFonts w:ascii="Cambria" w:hAnsi="Cambria" w:cs="Cambria"/>
          <w:sz w:val="20"/>
          <w:szCs w:val="20"/>
        </w:rPr>
        <w:t>………..</w:t>
      </w:r>
      <w:r w:rsidR="004F0C6E" w:rsidRPr="00FB40D7">
        <w:rPr>
          <w:rFonts w:ascii="Cambria" w:hAnsi="Cambria" w:cs="Cambria"/>
          <w:sz w:val="20"/>
          <w:szCs w:val="20"/>
        </w:rPr>
        <w:t>….……..……………………………………………..</w:t>
      </w:r>
    </w:p>
    <w:p w:rsidR="004F0C6E" w:rsidRPr="00FB40D7" w:rsidRDefault="004F0C6E" w:rsidP="004F0C6E">
      <w:pPr>
        <w:autoSpaceDE w:val="0"/>
        <w:autoSpaceDN w:val="0"/>
        <w:adjustRightInd w:val="0"/>
        <w:jc w:val="right"/>
        <w:rPr>
          <w:rFonts w:ascii="Cambria" w:hAnsi="Cambria" w:cs="Cambria"/>
          <w:sz w:val="20"/>
          <w:szCs w:val="20"/>
        </w:rPr>
      </w:pPr>
      <w:r w:rsidRPr="00FB40D7">
        <w:rPr>
          <w:rFonts w:ascii="Cambria" w:hAnsi="Cambria" w:cs="Cambria"/>
          <w:sz w:val="20"/>
          <w:szCs w:val="20"/>
        </w:rPr>
        <w:t>/podpis uprawnionego przedstawiciela Wykonawcy/</w:t>
      </w:r>
    </w:p>
    <w:p w:rsidR="004F0C6E" w:rsidRPr="00FB40D7" w:rsidRDefault="004F0C6E" w:rsidP="004F0C6E">
      <w:pPr>
        <w:pStyle w:val="Tekstpodstawowy2"/>
        <w:ind w:left="0" w:firstLine="0"/>
        <w:jc w:val="right"/>
        <w:rPr>
          <w:rFonts w:ascii="Cambria" w:hAnsi="Cambria"/>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sz w:val="20"/>
          <w:szCs w:val="20"/>
          <w:lang w:eastAsia="zh-CN"/>
        </w:rPr>
      </w:pPr>
    </w:p>
    <w:p w:rsidR="00CA0B6B" w:rsidRPr="00FB40D7" w:rsidRDefault="00CA0B6B" w:rsidP="00CA0B6B">
      <w:pPr>
        <w:suppressAutoHyphens/>
        <w:spacing w:after="0" w:line="240" w:lineRule="auto"/>
        <w:jc w:val="both"/>
        <w:rPr>
          <w:rFonts w:ascii="Cambria" w:eastAsia="Times New Roman" w:hAnsi="Cambria" w:cs="Cambria"/>
          <w:b/>
          <w:lang w:eastAsia="zh-CN"/>
        </w:rPr>
      </w:pPr>
    </w:p>
    <w:p w:rsidR="00CA0B6B" w:rsidRPr="00FB40D7" w:rsidRDefault="00FB40D7" w:rsidP="00CA0B6B">
      <w:pPr>
        <w:suppressAutoHyphens/>
        <w:autoSpaceDE w:val="0"/>
        <w:spacing w:after="0" w:line="240" w:lineRule="auto"/>
        <w:ind w:left="7383" w:right="-2" w:firstLine="1"/>
        <w:rPr>
          <w:rFonts w:ascii="Cambria" w:eastAsia="Times New Roman" w:hAnsi="Cambria" w:cs="Cambria"/>
          <w:b/>
          <w:color w:val="000000"/>
          <w:lang w:eastAsia="zh-CN"/>
        </w:rPr>
      </w:pPr>
      <w:r w:rsidRPr="00FB40D7">
        <w:rPr>
          <w:rFonts w:ascii="Cambria" w:eastAsia="Times New Roman" w:hAnsi="Cambria" w:cs="Cambria"/>
          <w:b/>
          <w:color w:val="000000"/>
          <w:lang w:eastAsia="zh-CN"/>
        </w:rPr>
        <w:t>Załącznik nr 6</w:t>
      </w:r>
      <w:r w:rsidR="00CA0B6B" w:rsidRPr="00FB40D7">
        <w:rPr>
          <w:rFonts w:ascii="Cambria" w:eastAsia="Times New Roman" w:hAnsi="Cambria" w:cs="Cambria"/>
          <w:b/>
          <w:color w:val="000000"/>
          <w:lang w:eastAsia="zh-CN"/>
        </w:rPr>
        <w:t xml:space="preserve"> do SIWZ</w:t>
      </w:r>
    </w:p>
    <w:p w:rsidR="00CA0B6B" w:rsidRPr="00CA0B6B" w:rsidRDefault="00CA0B6B" w:rsidP="00CA0B6B">
      <w:pPr>
        <w:suppressAutoHyphens/>
        <w:autoSpaceDE w:val="0"/>
        <w:spacing w:after="0" w:line="240" w:lineRule="auto"/>
        <w:ind w:left="7383" w:right="-2" w:firstLine="1"/>
        <w:rPr>
          <w:rFonts w:ascii="Times New Roman" w:eastAsia="Times New Roman" w:hAnsi="Times New Roman" w:cs="Times New Roman"/>
          <w:color w:val="000000"/>
          <w:sz w:val="24"/>
          <w:szCs w:val="24"/>
          <w:lang w:eastAsia="zh-CN"/>
        </w:rPr>
      </w:pPr>
    </w:p>
    <w:tbl>
      <w:tblPr>
        <w:tblW w:w="0" w:type="auto"/>
        <w:tblInd w:w="6334" w:type="dxa"/>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CA0B6B">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CA0B6B">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CA0B6B">
            <w:pPr>
              <w:suppressAutoHyphens/>
              <w:spacing w:after="0" w:line="240" w:lineRule="auto"/>
              <w:ind w:right="34"/>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CA0B6B">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CA0B6B">
            <w:pPr>
              <w:suppressAutoHyphens/>
              <w:spacing w:after="0" w:line="240" w:lineRule="auto"/>
              <w:jc w:val="center"/>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CA0B6B">
      <w:pPr>
        <w:suppressAutoHyphens/>
        <w:autoSpaceDE w:val="0"/>
        <w:spacing w:after="0" w:line="240" w:lineRule="auto"/>
        <w:ind w:right="-2"/>
        <w:jc w:val="both"/>
        <w:rPr>
          <w:rFonts w:ascii="Times New Roman" w:eastAsia="Times New Roman" w:hAnsi="Times New Roman" w:cs="Times New Roman"/>
          <w:color w:val="000000"/>
          <w:sz w:val="24"/>
          <w:szCs w:val="24"/>
          <w:lang w:eastAsia="zh-CN"/>
        </w:rPr>
      </w:pPr>
    </w:p>
    <w:p w:rsidR="00CA0B6B" w:rsidRPr="00CA0B6B" w:rsidRDefault="00CA0B6B" w:rsidP="00CA0B6B">
      <w:pPr>
        <w:suppressAutoHyphens/>
        <w:spacing w:after="0" w:line="240" w:lineRule="auto"/>
        <w:ind w:left="425" w:hanging="425"/>
        <w:jc w:val="both"/>
        <w:rPr>
          <w:rFonts w:ascii="Cambria" w:eastAsia="Cambria" w:hAnsi="Cambria" w:cs="Cambria"/>
          <w:sz w:val="20"/>
          <w:szCs w:val="20"/>
          <w:lang w:eastAsia="zh-CN"/>
        </w:rPr>
      </w:pPr>
      <w:r w:rsidRPr="00CA0B6B">
        <w:rPr>
          <w:rFonts w:ascii="Cambria" w:eastAsia="Cambria" w:hAnsi="Cambria" w:cs="Cambria"/>
          <w:sz w:val="20"/>
          <w:szCs w:val="20"/>
          <w:lang w:eastAsia="zh-CN"/>
        </w:rPr>
        <w:t xml:space="preserve">         ……………………………………</w:t>
      </w:r>
      <w:r w:rsidR="00FB40D7">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t xml:space="preserve">                    </w:t>
      </w:r>
    </w:p>
    <w:p w:rsidR="00CA0B6B" w:rsidRPr="00CA0B6B" w:rsidRDefault="00CA0B6B" w:rsidP="00CA0B6B">
      <w:pPr>
        <w:suppressAutoHyphens/>
        <w:autoSpaceDE w:val="0"/>
        <w:spacing w:after="0" w:line="240" w:lineRule="auto"/>
        <w:ind w:left="567" w:right="-2" w:hanging="567"/>
        <w:jc w:val="both"/>
        <w:rPr>
          <w:rFonts w:ascii="Cambria" w:eastAsia="Times New Roman" w:hAnsi="Cambria" w:cs="Cambria"/>
          <w:b/>
          <w:color w:val="000000"/>
          <w:sz w:val="20"/>
          <w:szCs w:val="20"/>
          <w:lang w:eastAsia="zh-CN"/>
        </w:rPr>
      </w:pPr>
      <w:r w:rsidRPr="00CA0B6B">
        <w:rPr>
          <w:rFonts w:ascii="Cambria" w:eastAsia="Cambria" w:hAnsi="Cambria" w:cs="Cambria"/>
          <w:color w:val="000000"/>
          <w:sz w:val="20"/>
          <w:szCs w:val="20"/>
          <w:lang w:eastAsia="zh-CN"/>
        </w:rPr>
        <w:t xml:space="preserve">              </w:t>
      </w:r>
      <w:r w:rsidRPr="00CA0B6B">
        <w:rPr>
          <w:rFonts w:ascii="Cambria" w:eastAsia="Times New Roman" w:hAnsi="Cambria" w:cs="Cambria"/>
          <w:color w:val="000000"/>
          <w:sz w:val="20"/>
          <w:szCs w:val="20"/>
          <w:lang w:eastAsia="zh-CN"/>
        </w:rPr>
        <w:t>(pieczęć Wykonawcy)</w:t>
      </w:r>
    </w:p>
    <w:p w:rsidR="00CA0B6B" w:rsidRPr="00CA0B6B" w:rsidRDefault="00CA0B6B" w:rsidP="00CA0B6B">
      <w:pPr>
        <w:suppressAutoHyphens/>
        <w:autoSpaceDE w:val="0"/>
        <w:spacing w:after="0" w:line="240" w:lineRule="auto"/>
        <w:ind w:right="-2"/>
        <w:jc w:val="both"/>
        <w:rPr>
          <w:rFonts w:ascii="Cambria" w:eastAsia="Times New Roman" w:hAnsi="Cambria" w:cs="Cambria"/>
          <w:b/>
          <w:color w:val="000000"/>
          <w:sz w:val="20"/>
          <w:szCs w:val="20"/>
          <w:lang w:eastAsia="zh-CN"/>
        </w:rPr>
      </w:pPr>
    </w:p>
    <w:p w:rsidR="00CA0B6B" w:rsidRPr="00CA0B6B" w:rsidRDefault="00CA0B6B" w:rsidP="00CA0B6B">
      <w:pPr>
        <w:suppressAutoHyphens/>
        <w:autoSpaceDE w:val="0"/>
        <w:spacing w:after="0" w:line="240" w:lineRule="auto"/>
        <w:ind w:left="567" w:right="-2" w:hanging="567"/>
        <w:jc w:val="center"/>
        <w:rPr>
          <w:rFonts w:ascii="Cambria" w:eastAsia="Times New Roman" w:hAnsi="Cambria" w:cs="Cambria"/>
          <w:b/>
          <w:color w:val="000000"/>
          <w:sz w:val="24"/>
          <w:szCs w:val="24"/>
          <w:lang w:eastAsia="zh-CN"/>
        </w:rPr>
      </w:pPr>
      <w:r w:rsidRPr="00CA0B6B">
        <w:rPr>
          <w:rFonts w:ascii="Cambria" w:eastAsia="Times New Roman" w:hAnsi="Cambria" w:cs="Cambria"/>
          <w:b/>
          <w:color w:val="000000"/>
          <w:sz w:val="20"/>
          <w:szCs w:val="20"/>
          <w:lang w:eastAsia="zh-CN"/>
        </w:rPr>
        <w:t xml:space="preserve">Informacja </w:t>
      </w:r>
    </w:p>
    <w:p w:rsidR="00CA0B6B" w:rsidRPr="00CA0B6B" w:rsidRDefault="00CA0B6B" w:rsidP="00CA0B6B">
      <w:pPr>
        <w:tabs>
          <w:tab w:val="left" w:pos="4109"/>
        </w:tabs>
        <w:suppressAutoHyphens/>
        <w:spacing w:after="0" w:line="240" w:lineRule="auto"/>
        <w:ind w:left="425"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 której mowa art. 26 ust. 2d ustawy Prawo zamówień publicznych</w:t>
      </w:r>
    </w:p>
    <w:p w:rsidR="00CA0B6B" w:rsidRPr="00CA0B6B" w:rsidRDefault="00CA0B6B" w:rsidP="00CA0B6B">
      <w:pPr>
        <w:tabs>
          <w:tab w:val="left" w:pos="4109"/>
        </w:tabs>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tabs>
          <w:tab w:val="left" w:pos="4109"/>
        </w:tabs>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tabs>
          <w:tab w:val="left" w:pos="426"/>
        </w:tabs>
        <w:suppressAutoHyphens/>
        <w:spacing w:after="240" w:line="240" w:lineRule="auto"/>
        <w:ind w:firstLine="425"/>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ab/>
        <w:t>Na podstawie art. 26 ust. 2d ustawy Prawo zamówień publicznych informuję, że nie należę do grupy kapitałowej/należę do grupy kapitałowej, w skład której wchodzą niżej wymienione podmioty:*</w:t>
      </w:r>
    </w:p>
    <w:tbl>
      <w:tblPr>
        <w:tblW w:w="10623" w:type="dxa"/>
        <w:tblInd w:w="28" w:type="dxa"/>
        <w:tblLayout w:type="fixed"/>
        <w:tblCellMar>
          <w:left w:w="28" w:type="dxa"/>
          <w:right w:w="28" w:type="dxa"/>
        </w:tblCellMar>
        <w:tblLook w:val="0000" w:firstRow="0" w:lastRow="0" w:firstColumn="0" w:lastColumn="0" w:noHBand="0" w:noVBand="0"/>
      </w:tblPr>
      <w:tblGrid>
        <w:gridCol w:w="709"/>
        <w:gridCol w:w="9914"/>
      </w:tblGrid>
      <w:tr w:rsidR="00CA0B6B" w:rsidRPr="00CA0B6B" w:rsidTr="00FB40D7">
        <w:trPr>
          <w:trHeight w:val="660"/>
        </w:trPr>
        <w:tc>
          <w:tcPr>
            <w:tcW w:w="709" w:type="dxa"/>
            <w:tcBorders>
              <w:top w:val="single" w:sz="4" w:space="0" w:color="000000"/>
              <w:left w:val="single" w:sz="4" w:space="0" w:color="000000"/>
              <w:bottom w:val="single" w:sz="4" w:space="0" w:color="000000"/>
            </w:tcBorders>
            <w:shd w:val="clear" w:color="auto" w:fill="D9D9D9"/>
            <w:vAlign w:val="center"/>
          </w:tcPr>
          <w:p w:rsidR="00CA0B6B" w:rsidRPr="00CA0B6B" w:rsidRDefault="00CA0B6B" w:rsidP="00CA0B6B">
            <w:pPr>
              <w:tabs>
                <w:tab w:val="left" w:pos="4109"/>
              </w:tabs>
              <w:suppressAutoHyphens/>
              <w:spacing w:after="0" w:line="240" w:lineRule="auto"/>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Lp.</w:t>
            </w:r>
          </w:p>
        </w:tc>
        <w:tc>
          <w:tcPr>
            <w:tcW w:w="99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0B6B" w:rsidRPr="00CA0B6B" w:rsidRDefault="00CA0B6B" w:rsidP="00CA0B6B">
            <w:pPr>
              <w:tabs>
                <w:tab w:val="left" w:pos="4109"/>
              </w:tabs>
              <w:suppressAutoHyphens/>
              <w:spacing w:after="0" w:line="240" w:lineRule="auto"/>
              <w:jc w:val="center"/>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Dane podmiotu</w:t>
            </w:r>
          </w:p>
          <w:p w:rsidR="00CA0B6B" w:rsidRPr="00CA0B6B" w:rsidRDefault="00CA0B6B" w:rsidP="00CA0B6B">
            <w:pPr>
              <w:tabs>
                <w:tab w:val="left" w:pos="4109"/>
              </w:tabs>
              <w:suppressAutoHyphens/>
              <w:spacing w:after="0" w:line="240" w:lineRule="auto"/>
              <w:jc w:val="center"/>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(nazwa, adres, nr NIP,  nr KRS)</w:t>
            </w: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FB40D7" w:rsidP="00FB40D7">
            <w:pPr>
              <w:tabs>
                <w:tab w:val="left" w:pos="4109"/>
              </w:tabs>
              <w:suppressAutoHyphens/>
              <w:snapToGrid w:val="0"/>
              <w:spacing w:after="0" w:line="240" w:lineRule="auto"/>
              <w:rPr>
                <w:rFonts w:ascii="Cambria" w:eastAsia="Times New Roman" w:hAnsi="Cambria" w:cs="Cambria"/>
                <w:b/>
                <w:sz w:val="20"/>
                <w:szCs w:val="20"/>
                <w:lang w:eastAsia="zh-CN"/>
              </w:rPr>
            </w:pPr>
            <w:r>
              <w:rPr>
                <w:rFonts w:ascii="Cambria" w:eastAsia="Times New Roman" w:hAnsi="Cambria" w:cs="Cambria"/>
                <w:b/>
                <w:sz w:val="20"/>
                <w:szCs w:val="20"/>
                <w:lang w:eastAsia="zh-CN"/>
              </w:rPr>
              <w:t xml:space="preserve">       1)</w:t>
            </w: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CA0B6B">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FB40D7">
            <w:pPr>
              <w:numPr>
                <w:ilvl w:val="0"/>
                <w:numId w:val="14"/>
              </w:numPr>
              <w:tabs>
                <w:tab w:val="left" w:pos="4109"/>
              </w:tabs>
              <w:suppressAutoHyphens/>
              <w:snapToGrid w:val="0"/>
              <w:spacing w:after="0" w:line="240" w:lineRule="auto"/>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CA0B6B">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FB40D7">
            <w:pPr>
              <w:numPr>
                <w:ilvl w:val="0"/>
                <w:numId w:val="14"/>
              </w:numPr>
              <w:tabs>
                <w:tab w:val="left" w:pos="4109"/>
              </w:tabs>
              <w:suppressAutoHyphens/>
              <w:snapToGrid w:val="0"/>
              <w:spacing w:after="0" w:line="240" w:lineRule="auto"/>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CA0B6B">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FB40D7">
            <w:pPr>
              <w:numPr>
                <w:ilvl w:val="0"/>
                <w:numId w:val="14"/>
              </w:numPr>
              <w:tabs>
                <w:tab w:val="left" w:pos="4109"/>
              </w:tabs>
              <w:suppressAutoHyphens/>
              <w:snapToGrid w:val="0"/>
              <w:spacing w:after="0" w:line="240" w:lineRule="auto"/>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CA0B6B">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FB40D7">
            <w:pPr>
              <w:numPr>
                <w:ilvl w:val="0"/>
                <w:numId w:val="14"/>
              </w:numPr>
              <w:tabs>
                <w:tab w:val="left" w:pos="4109"/>
              </w:tabs>
              <w:suppressAutoHyphens/>
              <w:snapToGrid w:val="0"/>
              <w:spacing w:after="0" w:line="240" w:lineRule="auto"/>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CA0B6B">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FB40D7">
            <w:pPr>
              <w:numPr>
                <w:ilvl w:val="0"/>
                <w:numId w:val="14"/>
              </w:numPr>
              <w:tabs>
                <w:tab w:val="left" w:pos="4109"/>
              </w:tabs>
              <w:suppressAutoHyphens/>
              <w:snapToGrid w:val="0"/>
              <w:spacing w:after="0" w:line="240" w:lineRule="auto"/>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CA0B6B">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FB40D7">
            <w:pPr>
              <w:numPr>
                <w:ilvl w:val="0"/>
                <w:numId w:val="14"/>
              </w:numPr>
              <w:tabs>
                <w:tab w:val="left" w:pos="4109"/>
              </w:tabs>
              <w:suppressAutoHyphens/>
              <w:snapToGrid w:val="0"/>
              <w:spacing w:after="0" w:line="240" w:lineRule="auto"/>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CA0B6B">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FB40D7">
            <w:pPr>
              <w:numPr>
                <w:ilvl w:val="0"/>
                <w:numId w:val="14"/>
              </w:numPr>
              <w:tabs>
                <w:tab w:val="left" w:pos="4109"/>
              </w:tabs>
              <w:suppressAutoHyphens/>
              <w:snapToGrid w:val="0"/>
              <w:spacing w:after="0" w:line="240" w:lineRule="auto"/>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CA0B6B">
            <w:pPr>
              <w:tabs>
                <w:tab w:val="left" w:pos="4109"/>
              </w:tabs>
              <w:suppressAutoHyphens/>
              <w:snapToGrid w:val="0"/>
              <w:spacing w:after="0" w:line="240" w:lineRule="auto"/>
              <w:rPr>
                <w:rFonts w:ascii="Cambria" w:eastAsia="Times New Roman" w:hAnsi="Cambria" w:cs="Cambria"/>
                <w:b/>
                <w:sz w:val="20"/>
                <w:szCs w:val="20"/>
                <w:lang w:eastAsia="zh-CN"/>
              </w:rPr>
            </w:pPr>
          </w:p>
        </w:tc>
      </w:tr>
    </w:tbl>
    <w:p w:rsidR="00CA0B6B" w:rsidRPr="00CA0B6B" w:rsidRDefault="00CA0B6B" w:rsidP="00CA0B6B">
      <w:pPr>
        <w:suppressAutoHyphens/>
        <w:spacing w:after="0" w:line="240" w:lineRule="auto"/>
        <w:ind w:left="425" w:right="-2" w:firstLine="425"/>
        <w:jc w:val="both"/>
        <w:rPr>
          <w:rFonts w:ascii="Times New Roman" w:eastAsia="Times New Roman" w:hAnsi="Times New Roman" w:cs="Times New Roman"/>
          <w:sz w:val="20"/>
          <w:szCs w:val="20"/>
          <w:lang w:eastAsia="zh-CN"/>
        </w:rPr>
      </w:pPr>
    </w:p>
    <w:p w:rsidR="00CA0B6B" w:rsidRPr="00CA0B6B" w:rsidRDefault="00CA0B6B" w:rsidP="00CA0B6B">
      <w:pPr>
        <w:suppressAutoHyphens/>
        <w:autoSpaceDE w:val="0"/>
        <w:spacing w:after="0" w:line="240" w:lineRule="auto"/>
        <w:ind w:right="-2"/>
        <w:jc w:val="both"/>
        <w:rPr>
          <w:rFonts w:ascii="Cambria" w:eastAsia="Calibri" w:hAnsi="Cambria" w:cs="Cambria"/>
          <w:color w:val="000000"/>
          <w:sz w:val="20"/>
          <w:szCs w:val="20"/>
          <w:lang w:eastAsia="zh-CN"/>
        </w:rPr>
      </w:pPr>
    </w:p>
    <w:p w:rsidR="00CA0B6B" w:rsidRPr="00CA0B6B" w:rsidRDefault="00CA0B6B" w:rsidP="00CA0B6B">
      <w:pPr>
        <w:tabs>
          <w:tab w:val="left" w:pos="708"/>
          <w:tab w:val="center" w:pos="4536"/>
          <w:tab w:val="right" w:pos="9072"/>
        </w:tabs>
        <w:suppressAutoHyphens/>
        <w:spacing w:after="0" w:line="240" w:lineRule="auto"/>
        <w:ind w:left="4593" w:right="-2" w:firstLine="363"/>
        <w:jc w:val="both"/>
        <w:rPr>
          <w:rFonts w:ascii="Cambria" w:eastAsia="Times New Roman" w:hAnsi="Cambria" w:cs="Cambria"/>
          <w:sz w:val="20"/>
          <w:szCs w:val="20"/>
          <w:lang w:val="x-none" w:eastAsia="ar-SA"/>
        </w:rPr>
      </w:pPr>
    </w:p>
    <w:p w:rsidR="00CA0B6B" w:rsidRPr="00CA0B6B" w:rsidRDefault="00CA0B6B" w:rsidP="00CA0B6B">
      <w:pPr>
        <w:tabs>
          <w:tab w:val="left" w:pos="708"/>
          <w:tab w:val="center" w:pos="4536"/>
          <w:tab w:val="right" w:pos="9072"/>
        </w:tabs>
        <w:suppressAutoHyphens/>
        <w:spacing w:after="0" w:line="240" w:lineRule="auto"/>
        <w:ind w:left="4593" w:right="-2" w:hanging="57"/>
        <w:jc w:val="center"/>
        <w:rPr>
          <w:rFonts w:ascii="Times New Roman" w:eastAsia="Times New Roman" w:hAnsi="Times New Roman" w:cs="Times New Roman"/>
          <w:sz w:val="20"/>
          <w:szCs w:val="20"/>
          <w:lang w:val="x-none" w:eastAsia="zh-CN"/>
        </w:rPr>
      </w:pPr>
      <w:r w:rsidRPr="00CA0B6B">
        <w:rPr>
          <w:rFonts w:ascii="Cambria" w:eastAsia="Cambria" w:hAnsi="Cambria" w:cs="Cambria"/>
          <w:sz w:val="20"/>
          <w:szCs w:val="20"/>
          <w:lang w:val="x-none" w:eastAsia="zh-CN"/>
        </w:rPr>
        <w:t>……………………………………………</w:t>
      </w:r>
      <w:r w:rsidRPr="00CA0B6B">
        <w:rPr>
          <w:rFonts w:ascii="Cambria" w:eastAsia="Times New Roman" w:hAnsi="Cambria" w:cs="Cambria"/>
          <w:sz w:val="20"/>
          <w:szCs w:val="20"/>
          <w:lang w:val="x-none" w:eastAsia="zh-CN"/>
        </w:rPr>
        <w:t>.............…………..</w:t>
      </w:r>
    </w:p>
    <w:p w:rsidR="00CA0B6B" w:rsidRPr="00CA0B6B" w:rsidRDefault="00CA0B6B" w:rsidP="00CA0B6B">
      <w:pPr>
        <w:suppressAutoHyphens/>
        <w:spacing w:after="0" w:line="240" w:lineRule="auto"/>
        <w:ind w:left="4536" w:right="-2"/>
        <w:jc w:val="center"/>
        <w:rPr>
          <w:rFonts w:ascii="Times New Roman" w:eastAsia="Times New Roman" w:hAnsi="Times New Roman" w:cs="Times New Roman"/>
          <w:sz w:val="20"/>
          <w:szCs w:val="20"/>
          <w:lang w:eastAsia="zh-CN"/>
        </w:rPr>
      </w:pPr>
      <w:r w:rsidRPr="00CA0B6B">
        <w:rPr>
          <w:rFonts w:ascii="Times New Roman" w:eastAsia="Times New Roman" w:hAnsi="Times New Roman" w:cs="Times New Roman"/>
          <w:sz w:val="20"/>
          <w:szCs w:val="20"/>
          <w:lang w:eastAsia="zh-CN"/>
        </w:rPr>
        <w:t>/podpis uprawnionego  przedstawiciela  Wykonawcy/</w:t>
      </w:r>
    </w:p>
    <w:p w:rsidR="00CA0B6B" w:rsidRPr="00CA0B6B" w:rsidRDefault="00CA0B6B" w:rsidP="00CA0B6B">
      <w:pPr>
        <w:suppressAutoHyphens/>
        <w:spacing w:after="0" w:line="240" w:lineRule="auto"/>
        <w:ind w:left="4536" w:right="-2"/>
        <w:jc w:val="center"/>
        <w:rPr>
          <w:rFonts w:ascii="Times New Roman" w:eastAsia="Times New Roman" w:hAnsi="Times New Roman" w:cs="Times New Roman"/>
          <w:sz w:val="20"/>
          <w:szCs w:val="20"/>
          <w:lang w:eastAsia="zh-CN"/>
        </w:rPr>
      </w:pPr>
    </w:p>
    <w:p w:rsidR="00CA0B6B" w:rsidRPr="00CA0B6B" w:rsidRDefault="00CA0B6B" w:rsidP="00CA0B6B">
      <w:pPr>
        <w:suppressAutoHyphens/>
        <w:spacing w:after="0" w:line="240" w:lineRule="auto"/>
        <w:ind w:left="4536" w:right="-2"/>
        <w:jc w:val="center"/>
        <w:rPr>
          <w:rFonts w:ascii="Times New Roman" w:eastAsia="Times New Roman" w:hAnsi="Times New Roman" w:cs="Times New Roman"/>
          <w:sz w:val="20"/>
          <w:szCs w:val="20"/>
          <w:lang w:eastAsia="zh-CN"/>
        </w:rPr>
      </w:pPr>
    </w:p>
    <w:p w:rsidR="00CA0B6B" w:rsidRPr="00CA0B6B" w:rsidRDefault="00CA0B6B" w:rsidP="00CA0B6B">
      <w:pPr>
        <w:suppressAutoHyphens/>
        <w:spacing w:after="0" w:line="240" w:lineRule="auto"/>
        <w:ind w:left="4536" w:right="-2"/>
        <w:jc w:val="center"/>
        <w:rPr>
          <w:rFonts w:ascii="Times New Roman" w:eastAsia="Times New Roman" w:hAnsi="Times New Roman" w:cs="Times New Roman"/>
          <w:sz w:val="20"/>
          <w:szCs w:val="20"/>
          <w:lang w:eastAsia="zh-CN"/>
        </w:rPr>
      </w:pPr>
    </w:p>
    <w:p w:rsidR="00CA0B6B" w:rsidRPr="00CA0B6B" w:rsidRDefault="00CA0B6B" w:rsidP="00CA0B6B">
      <w:pPr>
        <w:suppressAutoHyphens/>
        <w:spacing w:after="0" w:line="240" w:lineRule="auto"/>
        <w:ind w:left="4536" w:right="-2"/>
        <w:jc w:val="center"/>
        <w:rPr>
          <w:rFonts w:ascii="Times New Roman" w:eastAsia="Times New Roman" w:hAnsi="Times New Roman" w:cs="Times New Roman"/>
          <w:sz w:val="20"/>
          <w:szCs w:val="20"/>
          <w:lang w:eastAsia="zh-CN"/>
        </w:rPr>
      </w:pPr>
    </w:p>
    <w:p w:rsidR="00CA0B6B" w:rsidRPr="00CA0B6B" w:rsidRDefault="00CA0B6B" w:rsidP="00CA0B6B">
      <w:pPr>
        <w:suppressAutoHyphens/>
        <w:spacing w:after="0" w:line="240" w:lineRule="auto"/>
        <w:ind w:left="4536" w:right="-2"/>
        <w:jc w:val="center"/>
        <w:rPr>
          <w:rFonts w:ascii="Times New Roman" w:eastAsia="Times New Roman" w:hAnsi="Times New Roman" w:cs="Times New Roman"/>
          <w:sz w:val="20"/>
          <w:szCs w:val="20"/>
          <w:lang w:eastAsia="zh-CN"/>
        </w:rPr>
      </w:pPr>
    </w:p>
    <w:p w:rsidR="00CA0B6B" w:rsidRPr="00CA0B6B" w:rsidRDefault="00CA0B6B" w:rsidP="00CA0B6B">
      <w:pPr>
        <w:suppressAutoHyphens/>
        <w:spacing w:after="0" w:line="240" w:lineRule="auto"/>
        <w:ind w:left="4536" w:right="-2"/>
        <w:jc w:val="center"/>
        <w:rPr>
          <w:rFonts w:ascii="Times New Roman" w:eastAsia="Times New Roman" w:hAnsi="Times New Roman" w:cs="Times New Roman"/>
          <w:sz w:val="20"/>
          <w:szCs w:val="20"/>
          <w:lang w:eastAsia="zh-CN"/>
        </w:rPr>
      </w:pPr>
    </w:p>
    <w:p w:rsidR="00CA0B6B" w:rsidRPr="00CA0B6B" w:rsidRDefault="00CA0B6B" w:rsidP="00CA0B6B">
      <w:pPr>
        <w:suppressAutoHyphens/>
        <w:spacing w:after="0" w:line="240" w:lineRule="auto"/>
        <w:ind w:left="4536" w:right="-2"/>
        <w:jc w:val="center"/>
        <w:rPr>
          <w:rFonts w:ascii="Times New Roman" w:eastAsia="Times New Roman" w:hAnsi="Times New Roman" w:cs="Times New Roman"/>
          <w:sz w:val="20"/>
          <w:szCs w:val="20"/>
          <w:lang w:eastAsia="zh-CN"/>
        </w:rPr>
      </w:pPr>
    </w:p>
    <w:p w:rsidR="00CA0B6B" w:rsidRPr="00FB40D7" w:rsidRDefault="00CA0B6B" w:rsidP="00CA0B6B">
      <w:pPr>
        <w:suppressAutoHyphens/>
        <w:spacing w:after="0" w:line="240" w:lineRule="auto"/>
        <w:ind w:left="4536" w:right="-2"/>
        <w:jc w:val="center"/>
        <w:rPr>
          <w:rFonts w:ascii="Cambria" w:eastAsia="Times New Roman" w:hAnsi="Cambria" w:cs="Times New Roman"/>
          <w:sz w:val="20"/>
          <w:szCs w:val="20"/>
          <w:lang w:eastAsia="zh-CN"/>
        </w:rPr>
      </w:pPr>
    </w:p>
    <w:p w:rsidR="00CA0B6B" w:rsidRPr="00FB40D7" w:rsidRDefault="00FB40D7" w:rsidP="00FB40D7">
      <w:pPr>
        <w:suppressAutoHyphens/>
        <w:spacing w:after="0" w:line="240" w:lineRule="auto"/>
        <w:ind w:left="6660" w:right="-2" w:firstLine="420"/>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Załącznik nr 7 do SIWZ</w:t>
      </w:r>
    </w:p>
    <w:p w:rsidR="00CA0B6B" w:rsidRPr="00FB40D7" w:rsidRDefault="00CA0B6B" w:rsidP="00CA0B6B">
      <w:pPr>
        <w:suppressAutoHyphens/>
        <w:spacing w:after="0" w:line="240" w:lineRule="auto"/>
        <w:ind w:left="425" w:hanging="425"/>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UMOWA nr ZZP-2380-…./14</w:t>
      </w:r>
    </w:p>
    <w:p w:rsidR="00CA0B6B" w:rsidRPr="00FB40D7" w:rsidRDefault="00CA0B6B" w:rsidP="00CA0B6B">
      <w:pPr>
        <w:suppressAutoHyphens/>
        <w:spacing w:after="0" w:line="240" w:lineRule="auto"/>
        <w:ind w:left="425" w:hanging="425"/>
        <w:jc w:val="center"/>
        <w:rPr>
          <w:rFonts w:ascii="Cambria" w:eastAsia="Times New Roman" w:hAnsi="Cambria" w:cs="Times New Roman"/>
          <w:b/>
          <w:sz w:val="10"/>
          <w:szCs w:val="10"/>
          <w:lang w:eastAsia="zh-CN"/>
        </w:rPr>
      </w:pPr>
    </w:p>
    <w:p w:rsidR="00CA0B6B" w:rsidRPr="00FB40D7" w:rsidRDefault="00CA0B6B" w:rsidP="00CA0B6B">
      <w:pPr>
        <w:suppressAutoHyphens/>
        <w:spacing w:after="0" w:line="240" w:lineRule="auto"/>
        <w:ind w:left="425" w:hanging="425"/>
        <w:jc w:val="center"/>
        <w:rPr>
          <w:rFonts w:ascii="Cambria" w:eastAsia="Times New Roman" w:hAnsi="Cambria" w:cs="Times New Roman"/>
          <w:b/>
          <w:sz w:val="10"/>
          <w:szCs w:val="10"/>
          <w:lang w:eastAsia="zh-CN"/>
        </w:rPr>
      </w:pPr>
    </w:p>
    <w:p w:rsidR="00CA0B6B" w:rsidRPr="00FB40D7" w:rsidRDefault="00CA0B6B" w:rsidP="00CA0B6B">
      <w:pPr>
        <w:suppressAutoHyphens/>
        <w:spacing w:after="120" w:line="240" w:lineRule="auto"/>
        <w:ind w:left="425" w:hanging="425"/>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 xml:space="preserve">zawarta w dniu  ................ 2014 r., w Poznaniu pomiędzy </w:t>
      </w:r>
    </w:p>
    <w:p w:rsidR="00CA0B6B" w:rsidRPr="00FB40D7" w:rsidRDefault="00CA0B6B" w:rsidP="00CA0B6B">
      <w:pPr>
        <w:suppressAutoHyphens/>
        <w:spacing w:after="0" w:line="240" w:lineRule="auto"/>
        <w:jc w:val="both"/>
        <w:rPr>
          <w:rFonts w:ascii="Cambria" w:eastAsia="Times New Roman" w:hAnsi="Cambria" w:cs="Tahoma"/>
          <w:sz w:val="20"/>
          <w:szCs w:val="20"/>
          <w:lang w:eastAsia="zh-CN"/>
        </w:rPr>
      </w:pPr>
      <w:r w:rsidRPr="00FB40D7">
        <w:rPr>
          <w:rFonts w:ascii="Cambria" w:eastAsia="Times New Roman" w:hAnsi="Cambria" w:cs="Tahoma"/>
          <w:sz w:val="20"/>
          <w:szCs w:val="20"/>
          <w:lang w:eastAsia="zh-CN"/>
        </w:rPr>
        <w:t>Skarbem Państwa – Wielkopolskim Komendantem Wojewódzkim Policji w Poznaniu, insp. Rafałem Batkowskim  zwanym w dalszej części umowy Zamawiającym, z siedzibą w Poznaniu 60-844 ul. Kochanowskiego 2 a, NIP 777-00-01-878 i REGON 63073410, reprezentowanym przez:</w:t>
      </w:r>
    </w:p>
    <w:p w:rsidR="00CA0B6B" w:rsidRPr="00FB40D7" w:rsidRDefault="00CA0B6B" w:rsidP="00CA0B6B">
      <w:pPr>
        <w:suppressAutoHyphens/>
        <w:spacing w:after="0" w:line="240" w:lineRule="auto"/>
        <w:ind w:left="425" w:hanging="425"/>
        <w:jc w:val="both"/>
        <w:rPr>
          <w:rFonts w:ascii="Cambria" w:eastAsia="Times New Roman" w:hAnsi="Cambria" w:cs="Tahoma"/>
          <w:sz w:val="20"/>
          <w:szCs w:val="20"/>
          <w:lang w:eastAsia="zh-CN"/>
        </w:rPr>
      </w:pPr>
      <w:r w:rsidRPr="00FB40D7">
        <w:rPr>
          <w:rFonts w:ascii="Cambria" w:eastAsia="Times New Roman" w:hAnsi="Cambria" w:cs="Tahoma"/>
          <w:sz w:val="20"/>
          <w:szCs w:val="20"/>
          <w:lang w:eastAsia="zh-CN"/>
        </w:rPr>
        <w:t>Zastępcę Komendanta Wojewódzkiego Policji w Poznaniu –  insp. Michałem Domagalskim</w:t>
      </w:r>
    </w:p>
    <w:p w:rsidR="00CA0B6B" w:rsidRPr="00FB40D7" w:rsidRDefault="00CA0B6B" w:rsidP="00CA0B6B">
      <w:pPr>
        <w:suppressAutoHyphens/>
        <w:autoSpaceDE w:val="0"/>
        <w:spacing w:after="0" w:line="240" w:lineRule="auto"/>
        <w:ind w:left="425" w:hanging="425"/>
        <w:jc w:val="both"/>
        <w:rPr>
          <w:rFonts w:ascii="Cambria" w:eastAsia="Book Antiqua" w:hAnsi="Cambria" w:cs="Times New Roman"/>
          <w:sz w:val="20"/>
          <w:szCs w:val="20"/>
          <w:lang w:eastAsia="zh-CN"/>
        </w:rPr>
      </w:pPr>
      <w:r w:rsidRPr="00FB40D7">
        <w:rPr>
          <w:rFonts w:ascii="Cambria" w:eastAsia="Book Antiqua" w:hAnsi="Cambria" w:cs="Times New Roman"/>
          <w:sz w:val="20"/>
          <w:szCs w:val="20"/>
          <w:lang w:eastAsia="zh-CN"/>
        </w:rPr>
        <w:t>a:</w:t>
      </w:r>
    </w:p>
    <w:p w:rsidR="00CA0B6B" w:rsidRPr="00FB40D7" w:rsidRDefault="00CA0B6B" w:rsidP="00CA0B6B">
      <w:pPr>
        <w:suppressAutoHyphens/>
        <w:spacing w:after="0" w:line="240" w:lineRule="auto"/>
        <w:ind w:firstLine="142"/>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 xml:space="preserve"> ........................................................... zwaną w dalszej części umowy „Wykonawcą” z siedzibą w ................................, wpisanym do………………………………….. prowadzonego przez…………………, pod nr …………. o numerach NIP……………, REGON ........................., kapitał zakładowy……………… zł, reprezentowaną przez:</w:t>
      </w:r>
    </w:p>
    <w:p w:rsidR="00CA0B6B" w:rsidRPr="00FB40D7" w:rsidRDefault="00CA0B6B" w:rsidP="00CA0B6B">
      <w:pPr>
        <w:suppressAutoHyphens/>
        <w:spacing w:after="0" w:line="240" w:lineRule="auto"/>
        <w:ind w:left="425" w:hanging="425"/>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t>
      </w:r>
    </w:p>
    <w:p w:rsidR="00CA0B6B" w:rsidRPr="00FB40D7" w:rsidRDefault="00CA0B6B" w:rsidP="00CA0B6B">
      <w:pPr>
        <w:suppressAutoHyphens/>
        <w:spacing w:after="0" w:line="240" w:lineRule="auto"/>
        <w:jc w:val="both"/>
        <w:rPr>
          <w:rFonts w:ascii="Cambria" w:eastAsia="Times New Roman" w:hAnsi="Cambria" w:cs="Tahoma"/>
          <w:sz w:val="20"/>
          <w:szCs w:val="20"/>
          <w:lang w:eastAsia="zh-CN"/>
        </w:rPr>
      </w:pPr>
    </w:p>
    <w:p w:rsidR="00CA0B6B" w:rsidRPr="00FB40D7" w:rsidRDefault="00CA0B6B" w:rsidP="00CA0B6B">
      <w:pPr>
        <w:suppressAutoHyphens/>
        <w:spacing w:after="0" w:line="240" w:lineRule="auto"/>
        <w:jc w:val="both"/>
        <w:rPr>
          <w:rFonts w:ascii="Cambria" w:eastAsia="Book Antiqua" w:hAnsi="Cambria" w:cs="Times New Roman"/>
          <w:sz w:val="20"/>
          <w:szCs w:val="20"/>
          <w:lang w:eastAsia="zh-CN"/>
        </w:rPr>
      </w:pPr>
      <w:r w:rsidRPr="00FB40D7">
        <w:rPr>
          <w:rFonts w:ascii="Cambria" w:eastAsia="Times New Roman" w:hAnsi="Cambria" w:cs="Tahoma"/>
          <w:sz w:val="20"/>
          <w:szCs w:val="20"/>
          <w:lang w:eastAsia="zh-CN"/>
        </w:rPr>
        <w:t xml:space="preserve">W wyniku przeprowadzenia przez Zamawiającego postępowania o udzielenie zamówienia publicznego prowadzonego w trybie przetargu nieograniczonego na podstawie art. 39, o sygn. ZZP-2380-……/14  na </w:t>
      </w:r>
      <w:r w:rsidRPr="00FB40D7">
        <w:rPr>
          <w:rFonts w:ascii="Cambria" w:eastAsia="Times New Roman" w:hAnsi="Cambria" w:cs="Times New Roman"/>
          <w:sz w:val="20"/>
          <w:szCs w:val="20"/>
          <w:lang w:eastAsia="zh-CN"/>
        </w:rPr>
        <w:t xml:space="preserve">naprawy bębenków zamków samochodowych, </w:t>
      </w:r>
      <w:r w:rsidRPr="00FB40D7">
        <w:rPr>
          <w:rFonts w:ascii="Cambria" w:eastAsia="Book Antiqua" w:hAnsi="Cambria" w:cs="Times New Roman"/>
          <w:sz w:val="20"/>
          <w:szCs w:val="20"/>
          <w:lang w:eastAsia="zh-CN"/>
        </w:rPr>
        <w:t>zawarta została umowa o następującej treści:</w:t>
      </w:r>
    </w:p>
    <w:p w:rsidR="00CA0B6B" w:rsidRPr="00FB40D7" w:rsidRDefault="00CA0B6B" w:rsidP="00CA0B6B">
      <w:pPr>
        <w:suppressAutoHyphens/>
        <w:spacing w:after="0" w:line="240" w:lineRule="auto"/>
        <w:jc w:val="both"/>
        <w:rPr>
          <w:rFonts w:ascii="Cambria" w:eastAsia="Times New Roman" w:hAnsi="Cambria" w:cs="Times New Roman"/>
          <w:b/>
          <w:color w:val="000000"/>
          <w:sz w:val="20"/>
          <w:szCs w:val="20"/>
          <w:lang w:eastAsia="zh-CN"/>
        </w:rPr>
      </w:pPr>
    </w:p>
    <w:p w:rsidR="00CA0B6B" w:rsidRPr="00FB40D7" w:rsidRDefault="00CA0B6B" w:rsidP="00CA0B6B">
      <w:pPr>
        <w:suppressAutoHyphens/>
        <w:autoSpaceDE w:val="0"/>
        <w:spacing w:after="0" w:line="240" w:lineRule="auto"/>
        <w:ind w:left="425" w:hanging="425"/>
        <w:jc w:val="both"/>
        <w:rPr>
          <w:rFonts w:ascii="Cambria" w:eastAsia="Book Antiqua" w:hAnsi="Cambria" w:cs="Times New Roman"/>
          <w:sz w:val="20"/>
          <w:szCs w:val="20"/>
          <w:lang w:eastAsia="zh-CN"/>
        </w:rPr>
      </w:pPr>
      <w:r w:rsidRPr="00FB40D7">
        <w:rPr>
          <w:rFonts w:ascii="Cambria" w:eastAsia="Book Antiqua" w:hAnsi="Cambria" w:cs="Times New Roman"/>
          <w:sz w:val="20"/>
          <w:szCs w:val="20"/>
          <w:lang w:eastAsia="zh-CN"/>
        </w:rPr>
        <w:t>Ilekroć w niniejszej umowie jest mowa o:</w:t>
      </w:r>
    </w:p>
    <w:p w:rsidR="00CA0B6B" w:rsidRPr="00FB40D7" w:rsidRDefault="00CA0B6B" w:rsidP="00CA0B6B">
      <w:pPr>
        <w:widowControl w:val="0"/>
        <w:numPr>
          <w:ilvl w:val="0"/>
          <w:numId w:val="56"/>
        </w:numPr>
        <w:tabs>
          <w:tab w:val="left" w:pos="425"/>
        </w:tabs>
        <w:suppressAutoHyphens/>
        <w:autoSpaceDE w:val="0"/>
        <w:spacing w:after="0" w:line="240" w:lineRule="auto"/>
        <w:ind w:left="425" w:hanging="425"/>
        <w:jc w:val="both"/>
        <w:rPr>
          <w:rFonts w:ascii="Cambria" w:eastAsia="Book Antiqua" w:hAnsi="Cambria" w:cs="Times New Roman"/>
          <w:sz w:val="20"/>
          <w:szCs w:val="20"/>
          <w:lang w:eastAsia="zh-CN"/>
        </w:rPr>
      </w:pPr>
      <w:r w:rsidRPr="00FB40D7">
        <w:rPr>
          <w:rFonts w:ascii="Cambria" w:eastAsia="Book Antiqua" w:hAnsi="Cambria" w:cs="Times New Roman"/>
          <w:sz w:val="20"/>
          <w:szCs w:val="20"/>
          <w:lang w:eastAsia="zh-CN"/>
        </w:rPr>
        <w:t xml:space="preserve">Umowie - należy przez to rozumieć niniejszą umowę wraz z załącznikami. </w:t>
      </w:r>
    </w:p>
    <w:p w:rsidR="00CA0B6B" w:rsidRPr="00FB40D7" w:rsidRDefault="00CA0B6B" w:rsidP="00CA0B6B">
      <w:pPr>
        <w:widowControl w:val="0"/>
        <w:numPr>
          <w:ilvl w:val="0"/>
          <w:numId w:val="56"/>
        </w:numPr>
        <w:tabs>
          <w:tab w:val="left" w:pos="425"/>
        </w:tabs>
        <w:suppressAutoHyphens/>
        <w:autoSpaceDE w:val="0"/>
        <w:spacing w:after="0" w:line="240" w:lineRule="auto"/>
        <w:ind w:left="425" w:hanging="425"/>
        <w:jc w:val="both"/>
        <w:rPr>
          <w:rFonts w:ascii="Cambria" w:eastAsia="Book Antiqua" w:hAnsi="Cambria" w:cs="Times New Roman"/>
          <w:sz w:val="20"/>
          <w:szCs w:val="20"/>
          <w:lang w:eastAsia="zh-CN"/>
        </w:rPr>
      </w:pPr>
      <w:r w:rsidRPr="00FB40D7">
        <w:rPr>
          <w:rFonts w:ascii="Cambria" w:eastAsia="Book Antiqua" w:hAnsi="Cambria" w:cs="Times New Roman"/>
          <w:sz w:val="20"/>
          <w:szCs w:val="20"/>
          <w:lang w:eastAsia="zh-CN"/>
        </w:rPr>
        <w:t>Stronach - należy przez to rozumieć Zamawiającego i Wykonawcę.</w:t>
      </w:r>
    </w:p>
    <w:p w:rsidR="00CA0B6B" w:rsidRPr="00FB40D7" w:rsidRDefault="00CA0B6B" w:rsidP="00CA0B6B">
      <w:pPr>
        <w:widowControl w:val="0"/>
        <w:numPr>
          <w:ilvl w:val="0"/>
          <w:numId w:val="56"/>
        </w:numPr>
        <w:tabs>
          <w:tab w:val="left" w:pos="425"/>
        </w:tabs>
        <w:suppressAutoHyphens/>
        <w:autoSpaceDE w:val="0"/>
        <w:spacing w:after="0" w:line="240" w:lineRule="auto"/>
        <w:ind w:left="425" w:hanging="425"/>
        <w:jc w:val="both"/>
        <w:rPr>
          <w:rFonts w:ascii="Cambria" w:eastAsia="Book Antiqua" w:hAnsi="Cambria" w:cs="Times New Roman"/>
          <w:sz w:val="20"/>
          <w:szCs w:val="20"/>
          <w:lang w:eastAsia="zh-CN"/>
        </w:rPr>
      </w:pPr>
      <w:r w:rsidRPr="00FB40D7">
        <w:rPr>
          <w:rFonts w:ascii="Cambria" w:eastAsia="Times New Roman" w:hAnsi="Cambria" w:cs="Times New Roman"/>
          <w:sz w:val="20"/>
          <w:szCs w:val="20"/>
          <w:lang w:eastAsia="zh-CN"/>
        </w:rPr>
        <w:t>Zlecającym – należy przez to rozumieć: Wydział Transportu Komendy Wojewódzkiej Policji w Poznaniu ul. Podolańska 52.</w:t>
      </w:r>
    </w:p>
    <w:p w:rsidR="00CA0B6B" w:rsidRPr="00FB40D7" w:rsidRDefault="00CA0B6B" w:rsidP="00CA0B6B">
      <w:pPr>
        <w:suppressAutoHyphens/>
        <w:spacing w:after="0" w:line="240" w:lineRule="auto"/>
        <w:ind w:left="425" w:hanging="425"/>
        <w:jc w:val="center"/>
        <w:rPr>
          <w:rFonts w:ascii="Cambria" w:eastAsia="Times New Roman" w:hAnsi="Cambria" w:cs="Times New Roman"/>
          <w:b/>
          <w:color w:val="000000"/>
          <w:sz w:val="20"/>
          <w:szCs w:val="20"/>
          <w:lang w:eastAsia="zh-CN"/>
        </w:rPr>
      </w:pPr>
      <w:r w:rsidRPr="00FB40D7">
        <w:rPr>
          <w:rFonts w:ascii="Cambria" w:eastAsia="Times New Roman" w:hAnsi="Cambria" w:cs="Times New Roman"/>
          <w:b/>
          <w:color w:val="000000"/>
          <w:sz w:val="20"/>
          <w:szCs w:val="20"/>
          <w:lang w:eastAsia="zh-CN"/>
        </w:rPr>
        <w:t>§ 1</w:t>
      </w:r>
    </w:p>
    <w:p w:rsidR="00CA0B6B" w:rsidRPr="00FB40D7" w:rsidRDefault="00CA0B6B" w:rsidP="00CA0B6B">
      <w:pPr>
        <w:numPr>
          <w:ilvl w:val="0"/>
          <w:numId w:val="50"/>
        </w:numPr>
        <w:suppressAutoHyphens/>
        <w:spacing w:after="0" w:line="240" w:lineRule="auto"/>
        <w:ind w:left="284" w:hanging="284"/>
        <w:jc w:val="both"/>
        <w:rPr>
          <w:rFonts w:ascii="Cambria" w:eastAsia="Times New Roman" w:hAnsi="Cambria" w:cs="Arial"/>
          <w:color w:val="000000"/>
          <w:sz w:val="20"/>
          <w:szCs w:val="20"/>
          <w:lang w:eastAsia="zh-CN"/>
        </w:rPr>
      </w:pPr>
      <w:r w:rsidRPr="00FB40D7">
        <w:rPr>
          <w:rFonts w:ascii="Cambria" w:eastAsia="Times New Roman" w:hAnsi="Cambria" w:cs="Arial"/>
          <w:color w:val="000000"/>
          <w:sz w:val="20"/>
          <w:szCs w:val="20"/>
          <w:lang w:eastAsia="zh-CN"/>
        </w:rPr>
        <w:t>Zamawiający powierza, a Wykonawca zobowiązuje się świadczyć usługi w zakresie naprawy bębenków zamków samochodowych, w ilości 100 szt., zwane w dalszej części umowy „usługami”, podlegających odpłatności po zryczałtowanej stawce liczonej za jeden naprawiony element – bębenek zamka samochodowego.</w:t>
      </w:r>
    </w:p>
    <w:p w:rsidR="00CA0B6B" w:rsidRPr="00FB40D7" w:rsidRDefault="00CA0B6B" w:rsidP="00CA0B6B">
      <w:pPr>
        <w:numPr>
          <w:ilvl w:val="0"/>
          <w:numId w:val="50"/>
        </w:numPr>
        <w:suppressAutoHyphens/>
        <w:spacing w:after="0" w:line="240" w:lineRule="auto"/>
        <w:ind w:left="284" w:hanging="284"/>
        <w:jc w:val="both"/>
        <w:rPr>
          <w:rFonts w:ascii="Cambria" w:eastAsia="Times New Roman" w:hAnsi="Cambria" w:cs="Arial"/>
          <w:color w:val="000000"/>
          <w:sz w:val="20"/>
          <w:szCs w:val="20"/>
          <w:lang w:eastAsia="zh-CN"/>
        </w:rPr>
      </w:pPr>
      <w:r w:rsidRPr="00FB40D7">
        <w:rPr>
          <w:rFonts w:ascii="Cambria" w:eastAsia="Times New Roman" w:hAnsi="Cambria" w:cs="Arial"/>
          <w:color w:val="000000"/>
          <w:sz w:val="20"/>
          <w:szCs w:val="20"/>
          <w:lang w:eastAsia="zh-CN"/>
        </w:rPr>
        <w:t xml:space="preserve">Świadczenie usług będzie odbywało się poprzez dostarczenie przez Zlecającego bębenków zamków </w:t>
      </w:r>
      <w:r w:rsidRPr="00FB40D7">
        <w:rPr>
          <w:rFonts w:ascii="Cambria" w:eastAsia="Times New Roman" w:hAnsi="Cambria" w:cs="Arial"/>
          <w:sz w:val="20"/>
          <w:szCs w:val="20"/>
          <w:lang w:eastAsia="zh-CN"/>
        </w:rPr>
        <w:t>samochodowych do siedziby Wykonawcy, w celu wykonania usługi.</w:t>
      </w:r>
    </w:p>
    <w:p w:rsidR="00CA0B6B" w:rsidRPr="00FB40D7" w:rsidRDefault="00CA0B6B" w:rsidP="00CA0B6B">
      <w:pPr>
        <w:numPr>
          <w:ilvl w:val="0"/>
          <w:numId w:val="50"/>
        </w:numPr>
        <w:suppressAutoHyphens/>
        <w:spacing w:after="0" w:line="240" w:lineRule="auto"/>
        <w:ind w:left="284" w:hanging="284"/>
        <w:jc w:val="both"/>
        <w:rPr>
          <w:rFonts w:ascii="Cambria" w:eastAsia="Times New Roman" w:hAnsi="Cambria" w:cs="Arial"/>
          <w:color w:val="000000"/>
          <w:sz w:val="20"/>
          <w:szCs w:val="20"/>
          <w:lang w:eastAsia="zh-CN"/>
        </w:rPr>
      </w:pPr>
      <w:r w:rsidRPr="00FB40D7">
        <w:rPr>
          <w:rFonts w:ascii="Cambria" w:eastAsia="Times New Roman" w:hAnsi="Cambria" w:cs="Times New Roman"/>
          <w:sz w:val="20"/>
          <w:szCs w:val="20"/>
          <w:lang w:eastAsia="zh-CN"/>
        </w:rPr>
        <w:t xml:space="preserve">Ilości usług, o których mowa w ust. 1 są ilościami szacunkowymi i mogą ulec zmianie w trakcie realizacji umowy, w wyniku faktycznych potrzeb Zamawiającego. </w:t>
      </w:r>
    </w:p>
    <w:p w:rsidR="00CA0B6B" w:rsidRPr="00FB40D7" w:rsidRDefault="00CA0B6B" w:rsidP="00CA0B6B">
      <w:pPr>
        <w:tabs>
          <w:tab w:val="left" w:pos="4521"/>
        </w:tabs>
        <w:suppressAutoHyphens/>
        <w:spacing w:after="0" w:line="240" w:lineRule="auto"/>
        <w:jc w:val="both"/>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 xml:space="preserve">         </w:t>
      </w:r>
    </w:p>
    <w:p w:rsidR="00CA0B6B" w:rsidRPr="00FB40D7" w:rsidRDefault="00CA0B6B" w:rsidP="00CA0B6B">
      <w:pPr>
        <w:tabs>
          <w:tab w:val="left" w:pos="0"/>
        </w:tabs>
        <w:suppressAutoHyphens/>
        <w:spacing w:after="0" w:line="240" w:lineRule="auto"/>
        <w:ind w:left="425" w:hanging="425"/>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§2</w:t>
      </w:r>
    </w:p>
    <w:p w:rsidR="00CA0B6B" w:rsidRPr="00FB40D7" w:rsidRDefault="00CA0B6B" w:rsidP="00CA0B6B">
      <w:pPr>
        <w:numPr>
          <w:ilvl w:val="0"/>
          <w:numId w:val="58"/>
        </w:numPr>
        <w:tabs>
          <w:tab w:val="num" w:pos="284"/>
        </w:tabs>
        <w:suppressAutoHyphens/>
        <w:spacing w:after="0" w:line="240" w:lineRule="auto"/>
        <w:ind w:left="284" w:hanging="284"/>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Termin wykonania usług wynosi</w:t>
      </w:r>
      <w:r w:rsidRPr="00FB40D7">
        <w:rPr>
          <w:rFonts w:ascii="Cambria" w:eastAsia="Times New Roman" w:hAnsi="Cambria" w:cs="Times New Roman"/>
          <w:color w:val="FF0000"/>
          <w:sz w:val="20"/>
          <w:szCs w:val="20"/>
          <w:lang w:eastAsia="zh-CN"/>
        </w:rPr>
        <w:t xml:space="preserve"> </w:t>
      </w:r>
      <w:r w:rsidRPr="00FB40D7">
        <w:rPr>
          <w:rFonts w:ascii="Cambria" w:eastAsia="Times New Roman" w:hAnsi="Cambria" w:cs="Times New Roman"/>
          <w:sz w:val="20"/>
          <w:szCs w:val="20"/>
          <w:lang w:eastAsia="zh-CN"/>
        </w:rPr>
        <w:t>2 dni, licząc od dnia doręczenia Wykonawcy przez Zamawiającego pisemnego zlecenia wykonania usługi  wraz z bębenkiem zamka samochodowego (wzór zlecenia stanowi załącznik nr 1 do umowy).</w:t>
      </w:r>
    </w:p>
    <w:p w:rsidR="00CA0B6B" w:rsidRPr="00865529" w:rsidRDefault="00CA0B6B" w:rsidP="00CA0B6B">
      <w:pPr>
        <w:numPr>
          <w:ilvl w:val="0"/>
          <w:numId w:val="58"/>
        </w:numPr>
        <w:tabs>
          <w:tab w:val="num" w:pos="284"/>
        </w:tabs>
        <w:suppressAutoHyphens/>
        <w:spacing w:after="0" w:line="240" w:lineRule="auto"/>
        <w:ind w:left="284" w:hanging="284"/>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Odbiór przedmiotu umowy zostanie potwierdzony protokołem odbioru, zgodnie ze wzorem załącznika nr 2 do umowy.</w:t>
      </w:r>
    </w:p>
    <w:p w:rsidR="00CA0B6B" w:rsidRPr="00FB40D7" w:rsidRDefault="00CA0B6B" w:rsidP="00CA0B6B">
      <w:pPr>
        <w:tabs>
          <w:tab w:val="left" w:pos="0"/>
        </w:tabs>
        <w:suppressAutoHyphens/>
        <w:spacing w:after="0" w:line="240" w:lineRule="auto"/>
        <w:ind w:left="425" w:hanging="425"/>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§3</w:t>
      </w:r>
    </w:p>
    <w:p w:rsidR="00CA0B6B" w:rsidRPr="00FB40D7" w:rsidRDefault="00CA0B6B" w:rsidP="00CA0B6B">
      <w:pPr>
        <w:numPr>
          <w:ilvl w:val="0"/>
          <w:numId w:val="43"/>
        </w:numPr>
        <w:tabs>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O wykonaniu usługi i gotowości do odebrania przez Zamawiającego przedmiotu umowy Wykonawca powiadomi Zamawiającego telefonicznie nr tel. 061/ 84 …….</w:t>
      </w:r>
    </w:p>
    <w:p w:rsidR="00CA0B6B" w:rsidRPr="00FB40D7" w:rsidRDefault="00CA0B6B" w:rsidP="00CA0B6B">
      <w:pPr>
        <w:numPr>
          <w:ilvl w:val="0"/>
          <w:numId w:val="43"/>
        </w:numPr>
        <w:tabs>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 xml:space="preserve">Niepowiadomienie, o którym mowa w ust.1 skutkuje przesunięciem terminu odbioru przedmiotu zamówienia o ilość dni odpowiadającą opóźnieniu wraz z naliczeniem kar umownych, o których mowa w § 7 ust.1. </w:t>
      </w:r>
    </w:p>
    <w:p w:rsidR="00CA0B6B" w:rsidRPr="00FB40D7" w:rsidRDefault="00CA0B6B" w:rsidP="00CA0B6B">
      <w:pPr>
        <w:numPr>
          <w:ilvl w:val="0"/>
          <w:numId w:val="43"/>
        </w:numPr>
        <w:tabs>
          <w:tab w:val="left" w:pos="360"/>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 xml:space="preserve">W przypadku stwierdzenia nienależytego wykonania umowy w postaci niewłaściwej naprawy (niepełnej sprawności bębenka zamka), Zamawiający odstąpi od jego przyjęcia. </w:t>
      </w:r>
    </w:p>
    <w:p w:rsidR="00CA0B6B" w:rsidRPr="00FB40D7" w:rsidRDefault="00CA0B6B" w:rsidP="00CA0B6B">
      <w:pPr>
        <w:numPr>
          <w:ilvl w:val="0"/>
          <w:numId w:val="43"/>
        </w:numPr>
        <w:tabs>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Wykonawca w terminie 3 dni roboczych zobowiązany jest do usunięcia stwierdzonego przez Zamawiającego nienależytego wykonania umowy, o którym mowa w ust. 3.</w:t>
      </w:r>
    </w:p>
    <w:p w:rsidR="00CA0B6B" w:rsidRPr="00FB40D7" w:rsidRDefault="00CA0B6B" w:rsidP="00CA0B6B">
      <w:pPr>
        <w:numPr>
          <w:ilvl w:val="0"/>
          <w:numId w:val="43"/>
        </w:numPr>
        <w:tabs>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 przypadku nie usunięcia nieprawidłowości w terminie określonym w ust. 4, Wykonawca zapłaci na rzecz Zamawiającego karę umowną w wysokości 2 % wartości zlecenia za każdy dzień opóźnienia</w:t>
      </w:r>
    </w:p>
    <w:p w:rsidR="00CA0B6B" w:rsidRPr="00FB40D7" w:rsidRDefault="00CA0B6B" w:rsidP="00CA0B6B">
      <w:pPr>
        <w:numPr>
          <w:ilvl w:val="0"/>
          <w:numId w:val="43"/>
        </w:numPr>
        <w:tabs>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Termin ponownego odbioru Wykonawca uzgodni z Zamawiającym po uprzednim wyeliminowaniu powyższych nieprawidłowości.</w:t>
      </w:r>
    </w:p>
    <w:p w:rsidR="00CA0B6B" w:rsidRPr="00FB40D7" w:rsidRDefault="00CA0B6B" w:rsidP="00CA0B6B">
      <w:pPr>
        <w:tabs>
          <w:tab w:val="left" w:pos="0"/>
        </w:tabs>
        <w:suppressAutoHyphens/>
        <w:spacing w:after="0" w:line="240" w:lineRule="auto"/>
        <w:jc w:val="both"/>
        <w:rPr>
          <w:rFonts w:ascii="Cambria" w:eastAsia="Times New Roman" w:hAnsi="Cambria" w:cs="Times New Roman"/>
          <w:b/>
          <w:sz w:val="20"/>
          <w:szCs w:val="20"/>
          <w:lang w:eastAsia="zh-CN"/>
        </w:rPr>
      </w:pPr>
    </w:p>
    <w:p w:rsidR="00CA0B6B" w:rsidRPr="00FB40D7" w:rsidRDefault="00CA0B6B" w:rsidP="00CA0B6B">
      <w:pPr>
        <w:tabs>
          <w:tab w:val="left" w:pos="0"/>
        </w:tabs>
        <w:suppressAutoHyphens/>
        <w:spacing w:after="0" w:line="240" w:lineRule="auto"/>
        <w:ind w:left="425" w:hanging="425"/>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§4</w:t>
      </w:r>
    </w:p>
    <w:p w:rsidR="00CA0B6B" w:rsidRPr="00865529" w:rsidRDefault="00CA0B6B" w:rsidP="00CA0B6B">
      <w:pPr>
        <w:numPr>
          <w:ilvl w:val="0"/>
          <w:numId w:val="57"/>
        </w:numPr>
        <w:tabs>
          <w:tab w:val="num" w:pos="426"/>
        </w:tabs>
        <w:suppressAutoHyphens/>
        <w:spacing w:after="0" w:line="240" w:lineRule="auto"/>
        <w:ind w:left="426" w:hanging="426"/>
        <w:jc w:val="both"/>
        <w:rPr>
          <w:rFonts w:ascii="Cambria" w:eastAsia="Times New Roman" w:hAnsi="Cambria" w:cs="Times New Roman"/>
          <w:sz w:val="20"/>
          <w:szCs w:val="20"/>
          <w:lang w:eastAsia="zh-CN"/>
        </w:rPr>
      </w:pPr>
      <w:r w:rsidRPr="00865529">
        <w:rPr>
          <w:rFonts w:ascii="Cambria" w:eastAsia="Times New Roman" w:hAnsi="Cambria" w:cs="Times New Roman"/>
          <w:sz w:val="20"/>
          <w:szCs w:val="20"/>
          <w:lang w:eastAsia="zh-CN"/>
        </w:rPr>
        <w:t>W przypadku ujawnienia wad jakościowych w wydanym przedmiocie umowy Zamawiający powinien niezwłocznie złożyć odpowiednie zgłoszenie reklamacyjne na adres Wykonawcy, zawierające następujące informacje:</w:t>
      </w:r>
    </w:p>
    <w:p w:rsidR="00CA0B6B" w:rsidRPr="00865529" w:rsidRDefault="00CA0B6B" w:rsidP="00CA0B6B">
      <w:pPr>
        <w:numPr>
          <w:ilvl w:val="1"/>
          <w:numId w:val="57"/>
        </w:numPr>
        <w:tabs>
          <w:tab w:val="num" w:pos="851"/>
        </w:tabs>
        <w:suppressAutoHyphens/>
        <w:spacing w:after="0" w:line="240" w:lineRule="auto"/>
        <w:ind w:hanging="1014"/>
        <w:jc w:val="both"/>
        <w:rPr>
          <w:rFonts w:ascii="Cambria" w:eastAsia="Times New Roman" w:hAnsi="Cambria" w:cs="Times New Roman"/>
          <w:sz w:val="20"/>
          <w:szCs w:val="20"/>
          <w:lang w:eastAsia="zh-CN"/>
        </w:rPr>
      </w:pPr>
      <w:r w:rsidRPr="00865529">
        <w:rPr>
          <w:rFonts w:ascii="Cambria" w:eastAsia="Times New Roman" w:hAnsi="Cambria" w:cs="Times New Roman"/>
          <w:sz w:val="20"/>
          <w:szCs w:val="20"/>
          <w:lang w:eastAsia="zh-CN"/>
        </w:rPr>
        <w:t>asortyment i ilość reklamowanych bębenków,</w:t>
      </w:r>
    </w:p>
    <w:p w:rsidR="00CA0B6B" w:rsidRPr="00865529" w:rsidRDefault="00CA0B6B" w:rsidP="00CA0B6B">
      <w:pPr>
        <w:numPr>
          <w:ilvl w:val="1"/>
          <w:numId w:val="57"/>
        </w:numPr>
        <w:tabs>
          <w:tab w:val="num" w:pos="851"/>
        </w:tabs>
        <w:suppressAutoHyphens/>
        <w:spacing w:after="0" w:line="240" w:lineRule="auto"/>
        <w:ind w:left="851" w:hanging="425"/>
        <w:jc w:val="both"/>
        <w:rPr>
          <w:rFonts w:ascii="Cambria" w:eastAsia="Times New Roman" w:hAnsi="Cambria" w:cs="Times New Roman"/>
          <w:sz w:val="20"/>
          <w:szCs w:val="20"/>
          <w:lang w:eastAsia="zh-CN"/>
        </w:rPr>
      </w:pPr>
      <w:r w:rsidRPr="00865529">
        <w:rPr>
          <w:rFonts w:ascii="Cambria" w:eastAsia="Times New Roman" w:hAnsi="Cambria" w:cs="Times New Roman"/>
          <w:sz w:val="20"/>
          <w:szCs w:val="20"/>
          <w:lang w:eastAsia="zh-CN"/>
        </w:rPr>
        <w:t>opis wady lub uszkodzenia.</w:t>
      </w:r>
    </w:p>
    <w:p w:rsidR="00CA0B6B" w:rsidRPr="00865529" w:rsidRDefault="00CA0B6B" w:rsidP="00CA0B6B">
      <w:pPr>
        <w:numPr>
          <w:ilvl w:val="0"/>
          <w:numId w:val="57"/>
        </w:numPr>
        <w:tabs>
          <w:tab w:val="num" w:pos="426"/>
        </w:tabs>
        <w:suppressAutoHyphens/>
        <w:spacing w:after="0" w:line="240" w:lineRule="auto"/>
        <w:ind w:left="426" w:hanging="426"/>
        <w:jc w:val="both"/>
        <w:rPr>
          <w:rFonts w:ascii="Cambria" w:eastAsia="Times New Roman" w:hAnsi="Cambria" w:cs="Times New Roman"/>
          <w:sz w:val="20"/>
          <w:szCs w:val="20"/>
          <w:lang w:eastAsia="zh-CN"/>
        </w:rPr>
      </w:pPr>
      <w:r w:rsidRPr="00865529">
        <w:rPr>
          <w:rFonts w:ascii="Cambria" w:eastAsia="Times New Roman" w:hAnsi="Cambria" w:cs="Times New Roman"/>
          <w:sz w:val="20"/>
          <w:szCs w:val="20"/>
          <w:lang w:eastAsia="zh-CN"/>
        </w:rPr>
        <w:t>Zamawiający zgłasza reklamacje wraz z dostarczeniem do Wykonawcy wadliwego przedmiotu umowy.</w:t>
      </w:r>
    </w:p>
    <w:p w:rsidR="00CA0B6B" w:rsidRPr="00865529" w:rsidRDefault="00CA0B6B" w:rsidP="00CA0B6B">
      <w:pPr>
        <w:numPr>
          <w:ilvl w:val="0"/>
          <w:numId w:val="57"/>
        </w:numPr>
        <w:tabs>
          <w:tab w:val="num" w:pos="426"/>
        </w:tabs>
        <w:suppressAutoHyphens/>
        <w:spacing w:after="0" w:line="240" w:lineRule="auto"/>
        <w:ind w:left="426" w:hanging="426"/>
        <w:jc w:val="both"/>
        <w:rPr>
          <w:rFonts w:ascii="Cambria" w:eastAsia="Times New Roman" w:hAnsi="Cambria" w:cs="Times New Roman"/>
          <w:sz w:val="20"/>
          <w:szCs w:val="20"/>
          <w:lang w:eastAsia="zh-CN"/>
        </w:rPr>
      </w:pPr>
      <w:r w:rsidRPr="00865529">
        <w:rPr>
          <w:rFonts w:ascii="Cambria" w:eastAsia="Times New Roman" w:hAnsi="Cambria" w:cs="Times New Roman"/>
          <w:sz w:val="20"/>
          <w:szCs w:val="20"/>
          <w:lang w:eastAsia="zh-CN"/>
        </w:rPr>
        <w:lastRenderedPageBreak/>
        <w:t xml:space="preserve">Wykonawca zobowiązany jest rozpatrzyć reklamację i pisemnie, w terminie 2 dni roboczych od dnia otrzymania zgłoszenia reklamacyjnego i przedmiotu umowy, powiadomić Zamawiającego o uznaniu względnie odrzuceniu reklamacji w całości lub części. </w:t>
      </w:r>
    </w:p>
    <w:p w:rsidR="00CA0B6B" w:rsidRPr="00865529" w:rsidRDefault="00CA0B6B" w:rsidP="00CA0B6B">
      <w:pPr>
        <w:numPr>
          <w:ilvl w:val="0"/>
          <w:numId w:val="57"/>
        </w:numPr>
        <w:tabs>
          <w:tab w:val="num" w:pos="426"/>
        </w:tabs>
        <w:suppressAutoHyphens/>
        <w:spacing w:after="0" w:line="240" w:lineRule="auto"/>
        <w:ind w:left="426" w:hanging="426"/>
        <w:jc w:val="both"/>
        <w:rPr>
          <w:rFonts w:ascii="Cambria" w:eastAsia="Times New Roman" w:hAnsi="Cambria" w:cs="Times New Roman"/>
          <w:sz w:val="20"/>
          <w:szCs w:val="20"/>
          <w:lang w:eastAsia="zh-CN"/>
        </w:rPr>
      </w:pPr>
      <w:r w:rsidRPr="00865529">
        <w:rPr>
          <w:rFonts w:ascii="Cambria" w:eastAsia="Times New Roman" w:hAnsi="Cambria" w:cs="Times New Roman"/>
          <w:sz w:val="20"/>
          <w:szCs w:val="20"/>
          <w:lang w:eastAsia="zh-CN"/>
        </w:rPr>
        <w:t>Nie udzielenie odpowiedzi na zgłoszoną reklamację w terminie 2 dni roboczych od jej otrzymania uważa się za uznanie reklamacji.</w:t>
      </w:r>
    </w:p>
    <w:p w:rsidR="00CA0B6B" w:rsidRPr="00865529" w:rsidRDefault="00CA0B6B" w:rsidP="00CA0B6B">
      <w:pPr>
        <w:numPr>
          <w:ilvl w:val="0"/>
          <w:numId w:val="57"/>
        </w:numPr>
        <w:tabs>
          <w:tab w:val="num" w:pos="426"/>
        </w:tabs>
        <w:suppressAutoHyphens/>
        <w:spacing w:after="0" w:line="240" w:lineRule="auto"/>
        <w:ind w:left="426" w:hanging="426"/>
        <w:jc w:val="both"/>
        <w:rPr>
          <w:rFonts w:ascii="Cambria" w:eastAsia="Times New Roman" w:hAnsi="Cambria" w:cs="Times New Roman"/>
          <w:b/>
          <w:sz w:val="20"/>
          <w:szCs w:val="20"/>
          <w:lang w:eastAsia="zh-CN"/>
        </w:rPr>
      </w:pPr>
      <w:r w:rsidRPr="00865529">
        <w:rPr>
          <w:rFonts w:ascii="Cambria" w:eastAsia="Times New Roman" w:hAnsi="Cambria" w:cs="Times New Roman"/>
          <w:sz w:val="20"/>
          <w:szCs w:val="20"/>
          <w:lang w:eastAsia="zh-CN"/>
        </w:rPr>
        <w:t>Uznając reklamację, Wykonawca w ciągu 2 dni roboczych, dokona na rzecz Zamawiającego naprawy wadliwego bębenka zamka.</w:t>
      </w:r>
    </w:p>
    <w:p w:rsidR="00CA0B6B" w:rsidRPr="00FB40D7" w:rsidRDefault="00CA0B6B"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p>
    <w:p w:rsidR="00CA0B6B" w:rsidRPr="00FB40D7" w:rsidRDefault="00CA0B6B"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 5</w:t>
      </w:r>
    </w:p>
    <w:p w:rsidR="00CA0B6B" w:rsidRPr="00FB40D7" w:rsidRDefault="00CA0B6B" w:rsidP="00CA0B6B">
      <w:pPr>
        <w:numPr>
          <w:ilvl w:val="0"/>
          <w:numId w:val="44"/>
        </w:numPr>
        <w:tabs>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Zamawiający zapłaci Wykonawcy wynagrodzenie za wykonanie jednej usługi według zryczałtowanej stawki w wysokości ………………zł (słownie:………………….złotych).</w:t>
      </w:r>
    </w:p>
    <w:p w:rsidR="00CA0B6B" w:rsidRPr="00FB40D7" w:rsidRDefault="00CA0B6B" w:rsidP="00CA0B6B">
      <w:pPr>
        <w:numPr>
          <w:ilvl w:val="0"/>
          <w:numId w:val="44"/>
        </w:numPr>
        <w:tabs>
          <w:tab w:val="left" w:pos="360"/>
          <w:tab w:val="left" w:pos="426"/>
        </w:tabs>
        <w:suppressAutoHyphens/>
        <w:spacing w:after="0" w:line="240" w:lineRule="auto"/>
        <w:ind w:left="426" w:hanging="426"/>
        <w:jc w:val="both"/>
        <w:rPr>
          <w:rFonts w:ascii="Cambria" w:eastAsia="Times New Roman" w:hAnsi="Cambria" w:cs="Times New Roman"/>
          <w:color w:val="000000"/>
          <w:sz w:val="20"/>
          <w:szCs w:val="20"/>
          <w:lang w:eastAsia="zh-CN"/>
        </w:rPr>
      </w:pPr>
      <w:r w:rsidRPr="00FB40D7">
        <w:rPr>
          <w:rFonts w:ascii="Cambria" w:eastAsia="Times New Roman" w:hAnsi="Cambria" w:cs="Times New Roman"/>
          <w:color w:val="000000"/>
          <w:sz w:val="20"/>
          <w:szCs w:val="20"/>
          <w:lang w:eastAsia="zh-CN"/>
        </w:rPr>
        <w:t>Zamawiający zapłaci Wykonawcy wynagrodzenie za wykonanie przedmiotu umowy w kwocie ………………..zł (słownie: …………………………………./100). Wynagrodzenie powyższe zawiera podatek od towarów i usług.</w:t>
      </w:r>
    </w:p>
    <w:p w:rsidR="00CA0B6B" w:rsidRPr="00FB40D7" w:rsidRDefault="00CA0B6B" w:rsidP="00CA0B6B">
      <w:pPr>
        <w:numPr>
          <w:ilvl w:val="0"/>
          <w:numId w:val="44"/>
        </w:numPr>
        <w:tabs>
          <w:tab w:val="left" w:pos="360"/>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1"/>
          <w:szCs w:val="21"/>
          <w:lang w:eastAsia="zh-CN"/>
        </w:rPr>
        <w:t>Zamawiający będzie dokonywał zapłaty za faktycznie wykonane usługi.</w:t>
      </w:r>
    </w:p>
    <w:p w:rsidR="00CA0B6B" w:rsidRPr="00FB40D7" w:rsidRDefault="00CA0B6B" w:rsidP="00CA0B6B">
      <w:pPr>
        <w:numPr>
          <w:ilvl w:val="0"/>
          <w:numId w:val="44"/>
        </w:numPr>
        <w:tabs>
          <w:tab w:val="left" w:pos="360"/>
          <w:tab w:val="left" w:pos="426"/>
        </w:tabs>
        <w:suppressAutoHyphens/>
        <w:spacing w:after="0" w:line="240" w:lineRule="auto"/>
        <w:ind w:left="426" w:hanging="426"/>
        <w:jc w:val="both"/>
        <w:rPr>
          <w:rFonts w:ascii="Cambria" w:eastAsia="Times New Roman" w:hAnsi="Cambria" w:cs="Times New Roman"/>
          <w:color w:val="000000"/>
          <w:sz w:val="20"/>
          <w:szCs w:val="20"/>
          <w:lang w:eastAsia="zh-CN"/>
        </w:rPr>
      </w:pPr>
      <w:r w:rsidRPr="00FB40D7">
        <w:rPr>
          <w:rFonts w:ascii="Cambria" w:eastAsia="Times New Roman" w:hAnsi="Cambria" w:cs="Times New Roman"/>
          <w:color w:val="000000"/>
          <w:spacing w:val="6"/>
          <w:w w:val="110"/>
          <w:sz w:val="20"/>
          <w:szCs w:val="20"/>
          <w:lang w:eastAsia="zh-CN"/>
        </w:rPr>
        <w:t>Wykonawca oświadcza, że ceny jednostkowe uwzględniają wszystkie koszty wykonania przedmiotu umowy,</w:t>
      </w:r>
      <w:r w:rsidRPr="00FB40D7">
        <w:rPr>
          <w:rFonts w:ascii="Cambria" w:eastAsia="Times New Roman" w:hAnsi="Cambria" w:cs="Times New Roman"/>
          <w:color w:val="000000"/>
          <w:spacing w:val="-19"/>
          <w:w w:val="110"/>
          <w:sz w:val="20"/>
          <w:szCs w:val="20"/>
          <w:lang w:eastAsia="zh-CN"/>
        </w:rPr>
        <w:t xml:space="preserve"> </w:t>
      </w:r>
      <w:r w:rsidRPr="00FB40D7">
        <w:rPr>
          <w:rFonts w:ascii="Cambria" w:eastAsia="Times New Roman" w:hAnsi="Cambria" w:cs="Times New Roman"/>
          <w:color w:val="000000"/>
          <w:w w:val="110"/>
          <w:sz w:val="20"/>
          <w:szCs w:val="20"/>
          <w:lang w:eastAsia="zh-CN"/>
        </w:rPr>
        <w:t>a nadto że nie ulegną one zmianie w okresie obowiązywania umowy.</w:t>
      </w:r>
    </w:p>
    <w:p w:rsidR="00CA0B6B" w:rsidRPr="00FB40D7" w:rsidRDefault="00CA0B6B" w:rsidP="00CA0B6B">
      <w:pPr>
        <w:numPr>
          <w:ilvl w:val="0"/>
          <w:numId w:val="44"/>
        </w:numPr>
        <w:tabs>
          <w:tab w:val="left" w:pos="360"/>
          <w:tab w:val="left" w:pos="426"/>
        </w:tabs>
        <w:suppressAutoHyphens/>
        <w:spacing w:after="0" w:line="240" w:lineRule="auto"/>
        <w:ind w:left="426" w:hanging="426"/>
        <w:jc w:val="both"/>
        <w:rPr>
          <w:rFonts w:ascii="Cambria" w:eastAsia="Times New Roman" w:hAnsi="Cambria" w:cs="Times New Roman"/>
          <w:color w:val="000000"/>
          <w:sz w:val="20"/>
          <w:szCs w:val="20"/>
          <w:lang w:eastAsia="zh-CN"/>
        </w:rPr>
      </w:pPr>
      <w:r w:rsidRPr="00FB40D7">
        <w:rPr>
          <w:rFonts w:ascii="Cambria" w:eastAsia="Times New Roman" w:hAnsi="Cambria" w:cs="Times New Roman"/>
          <w:sz w:val="20"/>
          <w:szCs w:val="20"/>
          <w:lang w:eastAsia="zh-CN"/>
        </w:rPr>
        <w:t>Łączna wartość brutto umowy stanowi maksymalne wynagrodzenie Wykonawcy należne za wykonanie przedmiotu umowy.</w:t>
      </w:r>
    </w:p>
    <w:p w:rsidR="00CA0B6B" w:rsidRPr="00FB40D7" w:rsidRDefault="00CA0B6B" w:rsidP="00CA0B6B">
      <w:pPr>
        <w:widowControl w:val="0"/>
        <w:numPr>
          <w:ilvl w:val="0"/>
          <w:numId w:val="44"/>
        </w:numPr>
        <w:tabs>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Umowa niniejsza została zawarta na czas określony i obowiązuje prze okres 24 miesięcy, licząc od dnia jej podpisania lub do wyczerpania kwoty brutto wskazanej w  ust. 2</w:t>
      </w:r>
    </w:p>
    <w:p w:rsidR="00CA0B6B" w:rsidRPr="00FB40D7" w:rsidRDefault="00CA0B6B" w:rsidP="00CA0B6B">
      <w:pPr>
        <w:widowControl w:val="0"/>
        <w:numPr>
          <w:ilvl w:val="0"/>
          <w:numId w:val="44"/>
        </w:numPr>
        <w:tabs>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 xml:space="preserve">Zamawiający zapłaci Wykonawcy wynagrodzenie przelewem na rachunek bankowy Wykonawcy w terminie do 30 dni, licząc od daty doręczenia prawidłowo sporządzonej faktury VAT. </w:t>
      </w:r>
    </w:p>
    <w:p w:rsidR="00CA0B6B" w:rsidRPr="00FB40D7" w:rsidRDefault="00CA0B6B" w:rsidP="00CA0B6B">
      <w:pPr>
        <w:widowControl w:val="0"/>
        <w:numPr>
          <w:ilvl w:val="0"/>
          <w:numId w:val="44"/>
        </w:numPr>
        <w:tabs>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Z uwagi na konieczność zakupu usług według faktycznych potrzeb, które mogą wyniknąć w trakcie obowiązywania umowy, w zależności od ilości awarii, uszkodzeń, wycofania z eksploatacji określonej marki pojazdów lub wprowadzenia do eksploatacji nowych marek, Zamawiający zastrzega sobie możliwość zmiany szacunkowych</w:t>
      </w:r>
      <w:r w:rsidRPr="00FB40D7">
        <w:rPr>
          <w:rFonts w:ascii="Cambria" w:eastAsia="Times New Roman" w:hAnsi="Cambria" w:cs="Times New Roman"/>
          <w:color w:val="FF0000"/>
          <w:sz w:val="20"/>
          <w:szCs w:val="20"/>
          <w:lang w:eastAsia="zh-CN"/>
        </w:rPr>
        <w:t xml:space="preserve"> </w:t>
      </w:r>
      <w:r w:rsidRPr="00FB40D7">
        <w:rPr>
          <w:rFonts w:ascii="Cambria" w:eastAsia="Times New Roman" w:hAnsi="Cambria" w:cs="Times New Roman"/>
          <w:sz w:val="20"/>
          <w:szCs w:val="20"/>
          <w:lang w:eastAsia="zh-CN"/>
        </w:rPr>
        <w:t>ilości zamawianych usług. Niedopuszczalna jest jednak zmiana zakresu nabywanych usług</w:t>
      </w:r>
    </w:p>
    <w:p w:rsidR="00CA0B6B" w:rsidRPr="00FB40D7" w:rsidRDefault="00CA0B6B" w:rsidP="00CA0B6B">
      <w:pPr>
        <w:widowControl w:val="0"/>
        <w:tabs>
          <w:tab w:val="left" w:pos="0"/>
        </w:tabs>
        <w:suppressAutoHyphens/>
        <w:spacing w:after="0" w:line="240" w:lineRule="auto"/>
        <w:ind w:left="425" w:hanging="425"/>
        <w:jc w:val="center"/>
        <w:rPr>
          <w:rFonts w:ascii="Cambria" w:eastAsia="Times New Roman" w:hAnsi="Cambria" w:cs="Times New Roman"/>
          <w:b/>
          <w:sz w:val="20"/>
          <w:szCs w:val="20"/>
          <w:lang w:eastAsia="zh-CN"/>
        </w:rPr>
      </w:pPr>
    </w:p>
    <w:p w:rsidR="00CA0B6B" w:rsidRPr="00FB40D7" w:rsidRDefault="00CA0B6B" w:rsidP="00CA0B6B">
      <w:pPr>
        <w:widowControl w:val="0"/>
        <w:tabs>
          <w:tab w:val="left" w:pos="0"/>
        </w:tabs>
        <w:suppressAutoHyphens/>
        <w:spacing w:after="0" w:line="240" w:lineRule="auto"/>
        <w:ind w:left="425" w:hanging="425"/>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 6</w:t>
      </w:r>
    </w:p>
    <w:p w:rsidR="00CA0B6B" w:rsidRPr="00FB40D7" w:rsidRDefault="00CA0B6B" w:rsidP="00CA0B6B">
      <w:pPr>
        <w:widowControl w:val="0"/>
        <w:tabs>
          <w:tab w:val="left" w:pos="0"/>
        </w:tabs>
        <w:suppressAutoHyphens/>
        <w:spacing w:after="0" w:line="240" w:lineRule="auto"/>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Na wykonywane usługi Wykonawca udzieli gwarancji w wysokości …… miesięcy, liczonej od dnia odbioru przedmiotu zamówienia po wykonanej usłudze.</w:t>
      </w:r>
    </w:p>
    <w:p w:rsidR="00CA0B6B" w:rsidRPr="00FB40D7" w:rsidRDefault="00CA0B6B" w:rsidP="00CA0B6B">
      <w:pPr>
        <w:widowControl w:val="0"/>
        <w:tabs>
          <w:tab w:val="left" w:pos="0"/>
        </w:tabs>
        <w:suppressAutoHyphens/>
        <w:spacing w:after="0" w:line="240" w:lineRule="auto"/>
        <w:ind w:left="425" w:hanging="425"/>
        <w:jc w:val="center"/>
        <w:rPr>
          <w:rFonts w:ascii="Cambria" w:eastAsia="Times New Roman" w:hAnsi="Cambria" w:cs="Times New Roman"/>
          <w:b/>
          <w:sz w:val="20"/>
          <w:szCs w:val="20"/>
          <w:lang w:eastAsia="zh-CN"/>
        </w:rPr>
      </w:pPr>
    </w:p>
    <w:p w:rsidR="00CA0B6B" w:rsidRPr="00FB40D7" w:rsidRDefault="00CA0B6B" w:rsidP="00CA0B6B">
      <w:pPr>
        <w:widowControl w:val="0"/>
        <w:tabs>
          <w:tab w:val="left" w:pos="0"/>
        </w:tabs>
        <w:suppressAutoHyphens/>
        <w:spacing w:after="0" w:line="240" w:lineRule="auto"/>
        <w:ind w:left="425" w:hanging="425"/>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 7</w:t>
      </w:r>
    </w:p>
    <w:p w:rsidR="00CA0B6B" w:rsidRPr="00FB40D7" w:rsidRDefault="00CA0B6B" w:rsidP="00CA0B6B">
      <w:pPr>
        <w:numPr>
          <w:ilvl w:val="0"/>
          <w:numId w:val="45"/>
        </w:numPr>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 przypadku nie wykonania lub nienależytego wykonania usługi w terminie określonym w § 2 umowy, Wykonawca zapłaci na rzecz Zamawiającego karę umowną w wysokości 5,0 % wartości zlecenia za każdy dzień opóźnienia.</w:t>
      </w:r>
    </w:p>
    <w:p w:rsidR="00CA0B6B" w:rsidRPr="00FB40D7" w:rsidRDefault="00CA0B6B" w:rsidP="00CA0B6B">
      <w:pPr>
        <w:numPr>
          <w:ilvl w:val="0"/>
          <w:numId w:val="45"/>
        </w:numPr>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 przypadku wystąpienia opóźnienia Zamawiającego w zapłacie wynagrodzenia, Wykonawca ma prawo żądać z tego tytułu odsetek ustawowych, liczonych od zaległej kwoty.</w:t>
      </w:r>
    </w:p>
    <w:p w:rsidR="00CA0B6B" w:rsidRPr="00FB40D7" w:rsidRDefault="00CA0B6B" w:rsidP="00CA0B6B">
      <w:pPr>
        <w:numPr>
          <w:ilvl w:val="0"/>
          <w:numId w:val="45"/>
        </w:numPr>
        <w:tabs>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Wypowiedzenie umowy przez Wykonawcę na każdym etapie jej realizacji skutkuje zapłaceniem przez niego na rzecz Zamawiającego kary umownej w wysokości 20 % wartości niniejszej umowy.</w:t>
      </w:r>
    </w:p>
    <w:p w:rsidR="00CA0B6B" w:rsidRPr="00FB40D7" w:rsidRDefault="00CA0B6B" w:rsidP="00CA0B6B">
      <w:pPr>
        <w:numPr>
          <w:ilvl w:val="0"/>
          <w:numId w:val="45"/>
        </w:numPr>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Zamawiającemu przysługuje prawo do potrącenia przysługującej mu względem Wykonawcy wierzytelności z tytułu kar umownych, z wierzytelności wykonawcy przysługującej mu względem Zamawiającego z tytułu wynagrodzenia. Skutkiem potrącenia będzie odpowiednie umniejszenie wypłaconego Wykonawcy wynagrodzenia, po uprzednim, pisemnym powiadomieniu Wykonawcy o wysokości i sposobie wyliczenia kar umownych.</w:t>
      </w:r>
    </w:p>
    <w:p w:rsidR="00CA0B6B" w:rsidRPr="00FB40D7" w:rsidRDefault="00CA0B6B" w:rsidP="00CA0B6B">
      <w:pPr>
        <w:numPr>
          <w:ilvl w:val="0"/>
          <w:numId w:val="45"/>
        </w:numPr>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Zamawiający zastrzega sobie prawo dochodzenia odszkodowania przewyższającego zastrzeżone kary umowne.</w:t>
      </w:r>
    </w:p>
    <w:p w:rsidR="00CA0B6B" w:rsidRPr="00FB40D7" w:rsidRDefault="00CA0B6B"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 8</w:t>
      </w:r>
    </w:p>
    <w:p w:rsidR="00CA0B6B" w:rsidRPr="00FB40D7" w:rsidRDefault="00CA0B6B" w:rsidP="00CA0B6B">
      <w:pPr>
        <w:numPr>
          <w:ilvl w:val="6"/>
          <w:numId w:val="44"/>
        </w:numPr>
        <w:tabs>
          <w:tab w:val="left" w:pos="284"/>
          <w:tab w:val="left" w:pos="4454"/>
        </w:tabs>
        <w:suppressAutoHyphens/>
        <w:spacing w:after="0" w:line="240" w:lineRule="auto"/>
        <w:ind w:left="284" w:hanging="284"/>
        <w:jc w:val="both"/>
        <w:rPr>
          <w:rFonts w:ascii="Cambria" w:eastAsia="Arial Unicode MS" w:hAnsi="Cambria" w:cs="Arial Unicode MS"/>
          <w:sz w:val="20"/>
          <w:szCs w:val="20"/>
          <w:lang w:eastAsia="zh-CN"/>
        </w:rPr>
      </w:pPr>
      <w:r w:rsidRPr="00FB40D7">
        <w:rPr>
          <w:rFonts w:ascii="Cambria" w:eastAsia="Arial Unicode MS" w:hAnsi="Cambria" w:cs="Arial Unicode MS"/>
          <w:sz w:val="20"/>
          <w:szCs w:val="20"/>
          <w:lang w:eastAsia="zh-CN"/>
        </w:rPr>
        <w:t xml:space="preserve">Strony uzgadniają, że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należnego mu z tytułu wykonania części umowy. </w:t>
      </w:r>
    </w:p>
    <w:p w:rsidR="00CA0B6B" w:rsidRPr="00FB40D7" w:rsidRDefault="00CA0B6B" w:rsidP="00CA0B6B">
      <w:pPr>
        <w:numPr>
          <w:ilvl w:val="6"/>
          <w:numId w:val="44"/>
        </w:numPr>
        <w:tabs>
          <w:tab w:val="left" w:pos="284"/>
          <w:tab w:val="left" w:pos="4454"/>
        </w:tabs>
        <w:suppressAutoHyphens/>
        <w:spacing w:after="0" w:line="240" w:lineRule="auto"/>
        <w:ind w:left="426" w:hanging="426"/>
        <w:jc w:val="both"/>
        <w:rPr>
          <w:rFonts w:ascii="Cambria" w:eastAsia="Arial Unicode MS" w:hAnsi="Cambria" w:cs="Arial Unicode MS"/>
          <w:sz w:val="20"/>
          <w:szCs w:val="20"/>
          <w:lang w:eastAsia="zh-CN"/>
        </w:rPr>
      </w:pPr>
      <w:r w:rsidRPr="00FB40D7">
        <w:rPr>
          <w:rFonts w:ascii="Cambria" w:eastAsia="Arial Unicode MS" w:hAnsi="Cambria" w:cs="Arial Unicode MS"/>
          <w:sz w:val="20"/>
          <w:szCs w:val="20"/>
          <w:lang w:eastAsia="zh-CN"/>
        </w:rPr>
        <w:t>Odstąpienie od umowy wymagane jest w formie pisemnej.</w:t>
      </w:r>
    </w:p>
    <w:p w:rsidR="00CA0B6B" w:rsidRPr="00FB40D7" w:rsidRDefault="00CA0B6B" w:rsidP="00CA0B6B">
      <w:pPr>
        <w:numPr>
          <w:ilvl w:val="6"/>
          <w:numId w:val="44"/>
        </w:numPr>
        <w:tabs>
          <w:tab w:val="left" w:pos="284"/>
          <w:tab w:val="left" w:pos="4454"/>
        </w:tabs>
        <w:suppressAutoHyphens/>
        <w:spacing w:after="0" w:line="240" w:lineRule="auto"/>
        <w:ind w:left="284" w:hanging="284"/>
        <w:jc w:val="both"/>
        <w:rPr>
          <w:rFonts w:ascii="Cambria" w:eastAsia="Arial Unicode MS" w:hAnsi="Cambria" w:cs="Arial Unicode MS"/>
          <w:sz w:val="20"/>
          <w:szCs w:val="20"/>
          <w:lang w:eastAsia="zh-CN"/>
        </w:rPr>
      </w:pPr>
      <w:r w:rsidRPr="00FB40D7">
        <w:rPr>
          <w:rFonts w:ascii="Cambria" w:eastAsia="Arial Unicode MS" w:hAnsi="Cambria" w:cs="Arial Unicode MS"/>
          <w:sz w:val="20"/>
          <w:szCs w:val="20"/>
          <w:lang w:eastAsia="zh-CN"/>
        </w:rPr>
        <w:t>Zmiany postanowień zawartych w umowie dokonywane będą pod rygorem nieważności, w formie aneksu do umowy, sporządzonego w dwóch jednobrzmiących egzemplarzach.</w:t>
      </w:r>
    </w:p>
    <w:p w:rsidR="00CA0B6B" w:rsidRPr="00FB40D7" w:rsidRDefault="00CA0B6B" w:rsidP="00CA0B6B">
      <w:pPr>
        <w:tabs>
          <w:tab w:val="left" w:pos="4454"/>
        </w:tabs>
        <w:suppressAutoHyphens/>
        <w:spacing w:after="0" w:line="240" w:lineRule="auto"/>
        <w:jc w:val="both"/>
        <w:rPr>
          <w:rFonts w:ascii="Cambria" w:eastAsia="Times New Roman" w:hAnsi="Cambria" w:cs="Times New Roman"/>
          <w:b/>
          <w:sz w:val="20"/>
          <w:szCs w:val="20"/>
          <w:lang w:eastAsia="zh-CN"/>
        </w:rPr>
      </w:pPr>
    </w:p>
    <w:p w:rsidR="00CA0B6B" w:rsidRPr="00FB40D7" w:rsidRDefault="00CA0B6B"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 9</w:t>
      </w:r>
    </w:p>
    <w:p w:rsidR="00CA0B6B" w:rsidRPr="00FB40D7" w:rsidRDefault="00CA0B6B" w:rsidP="00CA0B6B">
      <w:pPr>
        <w:numPr>
          <w:ilvl w:val="0"/>
          <w:numId w:val="49"/>
        </w:numPr>
        <w:suppressAutoHyphens/>
        <w:spacing w:after="0" w:line="240" w:lineRule="auto"/>
        <w:ind w:left="426" w:hanging="426"/>
        <w:jc w:val="both"/>
        <w:rPr>
          <w:rFonts w:ascii="Cambria" w:eastAsia="Times New Roman" w:hAnsi="Cambria" w:cs="Times New Roman"/>
          <w:b/>
          <w:sz w:val="20"/>
          <w:szCs w:val="20"/>
          <w:lang w:eastAsia="zh-CN"/>
        </w:rPr>
      </w:pPr>
      <w:r w:rsidRPr="00FB40D7">
        <w:rPr>
          <w:rFonts w:ascii="Cambria" w:eastAsia="Times New Roman" w:hAnsi="Cambria" w:cs="Times New Roman"/>
          <w:sz w:val="20"/>
          <w:szCs w:val="20"/>
          <w:lang w:eastAsia="zh-CN"/>
        </w:rPr>
        <w:t>Ze strony Zamawiającego osobą odpowiedzialną za realizację przedmiotu niniejszej umowy oraz wyznaczoną do kontaktu  jest __________________________________________________, tel. _______________.</w:t>
      </w:r>
    </w:p>
    <w:p w:rsidR="00CA0B6B" w:rsidRPr="00FB40D7" w:rsidRDefault="00CA0B6B" w:rsidP="00CA0B6B">
      <w:pPr>
        <w:numPr>
          <w:ilvl w:val="0"/>
          <w:numId w:val="49"/>
        </w:numPr>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 imieniu Wykonawcy osobą upoważnioną do przyjmowania zleceń jest:  imię i nazwisko</w:t>
      </w:r>
      <w:r w:rsidRPr="00FB40D7">
        <w:rPr>
          <w:rFonts w:ascii="Cambria" w:eastAsia="Times New Roman" w:hAnsi="Cambria" w:cs="Times New Roman"/>
          <w:color w:val="000000"/>
          <w:sz w:val="20"/>
          <w:szCs w:val="20"/>
          <w:lang w:eastAsia="zh-CN"/>
        </w:rPr>
        <w:t>:............................................</w:t>
      </w:r>
      <w:r w:rsidRPr="00FB40D7">
        <w:rPr>
          <w:rFonts w:ascii="Cambria" w:eastAsia="Times New Roman" w:hAnsi="Cambria" w:cs="Times New Roman"/>
          <w:sz w:val="20"/>
          <w:szCs w:val="20"/>
          <w:lang w:eastAsia="zh-CN"/>
        </w:rPr>
        <w:t>nr telefonu</w:t>
      </w:r>
      <w:r w:rsidRPr="00FB40D7">
        <w:rPr>
          <w:rFonts w:ascii="Cambria" w:eastAsia="Times New Roman" w:hAnsi="Cambria" w:cs="Times New Roman"/>
          <w:color w:val="008000"/>
          <w:sz w:val="20"/>
          <w:szCs w:val="20"/>
          <w:lang w:eastAsia="zh-CN"/>
        </w:rPr>
        <w:t>..</w:t>
      </w:r>
      <w:r w:rsidRPr="00FB40D7">
        <w:rPr>
          <w:rFonts w:ascii="Cambria" w:eastAsia="Times New Roman" w:hAnsi="Cambria" w:cs="Times New Roman"/>
          <w:sz w:val="20"/>
          <w:szCs w:val="20"/>
          <w:lang w:eastAsia="zh-CN"/>
        </w:rPr>
        <w:t>..........................nr faksu</w:t>
      </w:r>
      <w:r w:rsidRPr="00FB40D7">
        <w:rPr>
          <w:rFonts w:ascii="Cambria" w:eastAsia="Times New Roman" w:hAnsi="Cambria" w:cs="Times New Roman"/>
          <w:color w:val="008000"/>
          <w:sz w:val="20"/>
          <w:szCs w:val="20"/>
          <w:lang w:eastAsia="zh-CN"/>
        </w:rPr>
        <w:t>..</w:t>
      </w:r>
      <w:r w:rsidRPr="00FB40D7">
        <w:rPr>
          <w:rFonts w:ascii="Cambria" w:eastAsia="Times New Roman" w:hAnsi="Cambria" w:cs="Times New Roman"/>
          <w:sz w:val="20"/>
          <w:szCs w:val="20"/>
          <w:lang w:eastAsia="zh-CN"/>
        </w:rPr>
        <w:t>...............................................</w:t>
      </w:r>
    </w:p>
    <w:p w:rsidR="00CA0B6B" w:rsidRPr="00FB40D7" w:rsidRDefault="00CA0B6B"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p>
    <w:p w:rsidR="00CA0B6B" w:rsidRPr="00FB40D7" w:rsidRDefault="00CA0B6B"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 10</w:t>
      </w:r>
    </w:p>
    <w:p w:rsidR="00CA0B6B" w:rsidRPr="00FB40D7" w:rsidRDefault="00CA0B6B" w:rsidP="00CA0B6B">
      <w:pPr>
        <w:widowControl w:val="0"/>
        <w:numPr>
          <w:ilvl w:val="0"/>
          <w:numId w:val="51"/>
        </w:numPr>
        <w:shd w:val="clear" w:color="auto" w:fill="FFFFFF"/>
        <w:suppressAutoHyphens/>
        <w:autoSpaceDE w:val="0"/>
        <w:autoSpaceDN w:val="0"/>
        <w:adjustRightInd w:val="0"/>
        <w:spacing w:after="0" w:line="240" w:lineRule="auto"/>
        <w:ind w:left="720" w:right="2" w:hanging="360"/>
        <w:jc w:val="both"/>
        <w:rPr>
          <w:rFonts w:ascii="Cambria" w:eastAsia="Times New Roman" w:hAnsi="Cambria" w:cs="Times New Roman"/>
          <w:sz w:val="20"/>
          <w:szCs w:val="20"/>
          <w:lang w:eastAsia="zh-CN"/>
        </w:rPr>
      </w:pPr>
      <w:r w:rsidRPr="00FB40D7">
        <w:rPr>
          <w:rFonts w:ascii="Cambria" w:eastAsia="Times New Roman" w:hAnsi="Cambria" w:cs="Times New Roman"/>
          <w:spacing w:val="1"/>
          <w:w w:val="110"/>
          <w:sz w:val="20"/>
          <w:szCs w:val="20"/>
          <w:lang w:eastAsia="zh-CN"/>
        </w:rPr>
        <w:lastRenderedPageBreak/>
        <w:t>Zamawiający dopuszcza zmianę istotnych postanowień zawartej umowy w stosunku do treści oferty cenowej, na podstawie której dokonano wyboru Wykonawcy w następujących przypadkach i na określonych warunkach:</w:t>
      </w:r>
    </w:p>
    <w:p w:rsidR="00CA0B6B" w:rsidRPr="00FB40D7" w:rsidRDefault="00CA0B6B" w:rsidP="00CA0B6B">
      <w:pPr>
        <w:widowControl w:val="0"/>
        <w:numPr>
          <w:ilvl w:val="0"/>
          <w:numId w:val="52"/>
        </w:numPr>
        <w:shd w:val="clear" w:color="auto" w:fill="FFFFFF"/>
        <w:tabs>
          <w:tab w:val="left" w:pos="851"/>
        </w:tabs>
        <w:suppressAutoHyphens/>
        <w:autoSpaceDE w:val="0"/>
        <w:autoSpaceDN w:val="0"/>
        <w:adjustRightInd w:val="0"/>
        <w:spacing w:after="0" w:line="240" w:lineRule="auto"/>
        <w:ind w:hanging="721"/>
        <w:jc w:val="both"/>
        <w:rPr>
          <w:rFonts w:ascii="Cambria" w:eastAsia="Times New Roman" w:hAnsi="Cambria" w:cs="Times New Roman"/>
          <w:spacing w:val="-15"/>
          <w:w w:val="110"/>
          <w:sz w:val="20"/>
          <w:szCs w:val="20"/>
          <w:lang w:eastAsia="zh-CN"/>
        </w:rPr>
      </w:pPr>
      <w:r w:rsidRPr="00FB40D7">
        <w:rPr>
          <w:rFonts w:ascii="Cambria" w:eastAsia="Times New Roman" w:hAnsi="Cambria" w:cs="Times New Roman"/>
          <w:spacing w:val="2"/>
          <w:w w:val="110"/>
          <w:sz w:val="20"/>
          <w:szCs w:val="20"/>
          <w:lang w:eastAsia="zh-CN"/>
        </w:rPr>
        <w:t>zmiana wynagrodzenia:</w:t>
      </w:r>
    </w:p>
    <w:p w:rsidR="00CA0B6B" w:rsidRPr="00FB40D7" w:rsidRDefault="00CA0B6B" w:rsidP="00CA0B6B">
      <w:pPr>
        <w:widowControl w:val="0"/>
        <w:numPr>
          <w:ilvl w:val="0"/>
          <w:numId w:val="53"/>
        </w:numPr>
        <w:shd w:val="clear" w:color="auto" w:fill="FFFFFF"/>
        <w:tabs>
          <w:tab w:val="left" w:pos="1276"/>
        </w:tabs>
        <w:suppressAutoHyphens/>
        <w:autoSpaceDE w:val="0"/>
        <w:autoSpaceDN w:val="0"/>
        <w:adjustRightInd w:val="0"/>
        <w:spacing w:after="0" w:line="240" w:lineRule="auto"/>
        <w:ind w:left="1276" w:hanging="425"/>
        <w:jc w:val="both"/>
        <w:rPr>
          <w:rFonts w:ascii="Cambria" w:eastAsia="Times New Roman" w:hAnsi="Cambria" w:cs="Times New Roman"/>
          <w:spacing w:val="-15"/>
          <w:w w:val="110"/>
          <w:sz w:val="20"/>
          <w:szCs w:val="20"/>
          <w:lang w:eastAsia="zh-CN"/>
        </w:rPr>
      </w:pPr>
      <w:r w:rsidRPr="00FB40D7">
        <w:rPr>
          <w:rFonts w:ascii="Cambria" w:eastAsia="Times New Roman" w:hAnsi="Cambria" w:cs="Times New Roman"/>
          <w:spacing w:val="2"/>
          <w:w w:val="110"/>
          <w:sz w:val="20"/>
          <w:szCs w:val="20"/>
          <w:lang w:eastAsia="zh-CN"/>
        </w:rPr>
        <w:t>dopuszczalne jest obniżenie wynagrodzenia Wykonawcy przy zachowaniu zakresu jego świadczenia</w:t>
      </w:r>
      <w:r w:rsidRPr="00FB40D7">
        <w:rPr>
          <w:rFonts w:ascii="Cambria" w:eastAsia="Times New Roman" w:hAnsi="Cambria" w:cs="Times New Roman"/>
          <w:spacing w:val="-15"/>
          <w:w w:val="110"/>
          <w:sz w:val="20"/>
          <w:szCs w:val="20"/>
          <w:lang w:eastAsia="zh-CN"/>
        </w:rPr>
        <w:t xml:space="preserve"> </w:t>
      </w:r>
      <w:r w:rsidRPr="00FB40D7">
        <w:rPr>
          <w:rFonts w:ascii="Cambria" w:eastAsia="Times New Roman" w:hAnsi="Cambria" w:cs="Times New Roman"/>
          <w:spacing w:val="2"/>
          <w:w w:val="110"/>
          <w:sz w:val="20"/>
          <w:szCs w:val="20"/>
          <w:lang w:eastAsia="zh-CN"/>
        </w:rPr>
        <w:t>umownego,</w:t>
      </w:r>
      <w:r w:rsidRPr="00FB40D7">
        <w:rPr>
          <w:rFonts w:ascii="Cambria" w:eastAsia="Times New Roman" w:hAnsi="Cambria" w:cs="Times New Roman"/>
          <w:sz w:val="20"/>
          <w:szCs w:val="20"/>
          <w:lang w:eastAsia="zh-CN"/>
        </w:rPr>
        <w:t xml:space="preserve"> </w:t>
      </w:r>
    </w:p>
    <w:p w:rsidR="00CA0B6B" w:rsidRPr="00FB40D7" w:rsidRDefault="00CA0B6B" w:rsidP="00CA0B6B">
      <w:pPr>
        <w:widowControl w:val="0"/>
        <w:numPr>
          <w:ilvl w:val="0"/>
          <w:numId w:val="53"/>
        </w:numPr>
        <w:shd w:val="clear" w:color="auto" w:fill="FFFFFF"/>
        <w:tabs>
          <w:tab w:val="left" w:pos="1276"/>
        </w:tabs>
        <w:suppressAutoHyphens/>
        <w:autoSpaceDE w:val="0"/>
        <w:autoSpaceDN w:val="0"/>
        <w:adjustRightInd w:val="0"/>
        <w:spacing w:after="0" w:line="240" w:lineRule="auto"/>
        <w:ind w:left="1276" w:hanging="425"/>
        <w:jc w:val="both"/>
        <w:rPr>
          <w:rFonts w:ascii="Cambria" w:eastAsia="Times New Roman" w:hAnsi="Cambria" w:cs="Times New Roman"/>
          <w:spacing w:val="-15"/>
          <w:w w:val="110"/>
          <w:sz w:val="20"/>
          <w:szCs w:val="20"/>
          <w:lang w:eastAsia="zh-CN"/>
        </w:rPr>
      </w:pPr>
      <w:r w:rsidRPr="00FB40D7">
        <w:rPr>
          <w:rFonts w:ascii="Cambria" w:eastAsia="Times New Roman" w:hAnsi="Cambria" w:cs="Times New Roman"/>
          <w:sz w:val="20"/>
          <w:szCs w:val="20"/>
          <w:lang w:eastAsia="zh-CN"/>
        </w:rPr>
        <w:t>dopuszczalne są zmiany spowodowane wzrostem albo zmniejszeniem stawki podatku VAT jeśli zmiana stawki VAT będzie powodować zwiększenie kosztów towarów po stronie Wykonawcy, Zamawiający dopuszcza możliwość zwiększenia wynagrodzenia Wykonawcy o kwotę równą różnicy w kwocie podatku VAT zapłaconego przez Wykonawcę, natomiast jeśli zmiana stawki VAT będzie powodować zmniejszenie kosztów towarów po stronie Wykonawcy, Zamawiający dopuszcza możliwość zmniejszenia wynagrodzenia o kwotę stanowiącą różnicę kwoty podatku VAT zapłaconego przez Wykonawcę,</w:t>
      </w:r>
    </w:p>
    <w:p w:rsidR="00CA0B6B" w:rsidRPr="00FB40D7" w:rsidRDefault="00CA0B6B" w:rsidP="00CA0B6B">
      <w:pPr>
        <w:widowControl w:val="0"/>
        <w:numPr>
          <w:ilvl w:val="0"/>
          <w:numId w:val="52"/>
        </w:numPr>
        <w:shd w:val="clear" w:color="auto" w:fill="FFFFFF"/>
        <w:tabs>
          <w:tab w:val="left" w:pos="851"/>
        </w:tabs>
        <w:suppressAutoHyphens/>
        <w:autoSpaceDE w:val="0"/>
        <w:autoSpaceDN w:val="0"/>
        <w:adjustRightInd w:val="0"/>
        <w:spacing w:after="0" w:line="240" w:lineRule="auto"/>
        <w:ind w:hanging="721"/>
        <w:jc w:val="both"/>
        <w:rPr>
          <w:rFonts w:ascii="Cambria" w:eastAsia="Times New Roman" w:hAnsi="Cambria" w:cs="Times New Roman"/>
          <w:spacing w:val="-15"/>
          <w:w w:val="110"/>
          <w:sz w:val="20"/>
          <w:szCs w:val="20"/>
          <w:lang w:eastAsia="zh-CN"/>
        </w:rPr>
      </w:pPr>
      <w:r w:rsidRPr="00FB40D7">
        <w:rPr>
          <w:rFonts w:ascii="Cambria" w:eastAsia="Times New Roman" w:hAnsi="Cambria" w:cs="Times New Roman"/>
          <w:spacing w:val="2"/>
          <w:w w:val="110"/>
          <w:sz w:val="20"/>
          <w:szCs w:val="20"/>
          <w:lang w:eastAsia="zh-CN"/>
        </w:rPr>
        <w:t>zmiana terminu wykonania usług:</w:t>
      </w:r>
    </w:p>
    <w:p w:rsidR="00CA0B6B" w:rsidRPr="00FB40D7" w:rsidRDefault="00CA0B6B" w:rsidP="00CA0B6B">
      <w:pPr>
        <w:widowControl w:val="0"/>
        <w:numPr>
          <w:ilvl w:val="0"/>
          <w:numId w:val="54"/>
        </w:numPr>
        <w:shd w:val="clear" w:color="auto" w:fill="FFFFFF"/>
        <w:tabs>
          <w:tab w:val="left" w:pos="851"/>
        </w:tabs>
        <w:suppressAutoHyphens/>
        <w:autoSpaceDE w:val="0"/>
        <w:autoSpaceDN w:val="0"/>
        <w:adjustRightInd w:val="0"/>
        <w:spacing w:after="0" w:line="240" w:lineRule="auto"/>
        <w:ind w:left="1276" w:hanging="425"/>
        <w:jc w:val="both"/>
        <w:rPr>
          <w:rFonts w:ascii="Cambria" w:eastAsia="Times New Roman" w:hAnsi="Cambria" w:cs="Times New Roman"/>
          <w:spacing w:val="-15"/>
          <w:w w:val="110"/>
          <w:sz w:val="20"/>
          <w:szCs w:val="20"/>
          <w:lang w:eastAsia="zh-CN"/>
        </w:rPr>
      </w:pPr>
      <w:r w:rsidRPr="00FB40D7">
        <w:rPr>
          <w:rFonts w:ascii="Cambria" w:eastAsia="Times New Roman" w:hAnsi="Cambria" w:cs="Times New Roman"/>
          <w:spacing w:val="1"/>
          <w:w w:val="110"/>
          <w:sz w:val="20"/>
          <w:szCs w:val="20"/>
          <w:lang w:eastAsia="zh-CN"/>
        </w:rPr>
        <w:t>dopuszczalne jest skrócenie terminu wykonania usługi, który został określony w zleceniu</w:t>
      </w:r>
      <w:r w:rsidRPr="00FB40D7">
        <w:rPr>
          <w:rFonts w:ascii="Cambria" w:eastAsia="Times New Roman" w:hAnsi="Cambria" w:cs="Times New Roman"/>
          <w:spacing w:val="-15"/>
          <w:w w:val="110"/>
          <w:sz w:val="20"/>
          <w:szCs w:val="20"/>
          <w:lang w:eastAsia="zh-CN"/>
        </w:rPr>
        <w:t>,</w:t>
      </w:r>
    </w:p>
    <w:p w:rsidR="00CA0B6B" w:rsidRPr="00FB40D7" w:rsidRDefault="00CA0B6B" w:rsidP="00CA0B6B">
      <w:pPr>
        <w:widowControl w:val="0"/>
        <w:numPr>
          <w:ilvl w:val="0"/>
          <w:numId w:val="54"/>
        </w:numPr>
        <w:shd w:val="clear" w:color="auto" w:fill="FFFFFF"/>
        <w:tabs>
          <w:tab w:val="left" w:pos="851"/>
        </w:tabs>
        <w:suppressAutoHyphens/>
        <w:autoSpaceDE w:val="0"/>
        <w:autoSpaceDN w:val="0"/>
        <w:adjustRightInd w:val="0"/>
        <w:spacing w:after="0" w:line="240" w:lineRule="auto"/>
        <w:ind w:left="1276" w:hanging="425"/>
        <w:jc w:val="both"/>
        <w:rPr>
          <w:rFonts w:ascii="Cambria" w:eastAsia="Times New Roman" w:hAnsi="Cambria" w:cs="Times New Roman"/>
          <w:spacing w:val="-15"/>
          <w:w w:val="110"/>
          <w:sz w:val="20"/>
          <w:szCs w:val="20"/>
          <w:lang w:eastAsia="zh-CN"/>
        </w:rPr>
      </w:pPr>
      <w:r w:rsidRPr="00FB40D7">
        <w:rPr>
          <w:rFonts w:ascii="Cambria" w:eastAsia="Times New Roman" w:hAnsi="Cambria" w:cs="Times New Roman"/>
          <w:sz w:val="20"/>
          <w:szCs w:val="20"/>
          <w:lang w:eastAsia="zh-CN"/>
        </w:rPr>
        <w:t>dopuszczalne jest wydłużenie terminu wykonania umowy z powodu siły wyższej albo z powodu okoliczności, za które wyłączną winę ponosi Zamawiający,</w:t>
      </w:r>
    </w:p>
    <w:p w:rsidR="00CA0B6B" w:rsidRPr="00FB40D7" w:rsidRDefault="00CA0B6B" w:rsidP="00CA0B6B">
      <w:pPr>
        <w:widowControl w:val="0"/>
        <w:numPr>
          <w:ilvl w:val="0"/>
          <w:numId w:val="54"/>
        </w:numPr>
        <w:shd w:val="clear" w:color="auto" w:fill="FFFFFF"/>
        <w:tabs>
          <w:tab w:val="left" w:pos="851"/>
        </w:tabs>
        <w:suppressAutoHyphens/>
        <w:autoSpaceDE w:val="0"/>
        <w:autoSpaceDN w:val="0"/>
        <w:adjustRightInd w:val="0"/>
        <w:spacing w:after="0" w:line="240" w:lineRule="auto"/>
        <w:ind w:left="1276" w:hanging="425"/>
        <w:jc w:val="both"/>
        <w:rPr>
          <w:rFonts w:ascii="Cambria" w:eastAsia="Times New Roman" w:hAnsi="Cambria" w:cs="Times New Roman"/>
          <w:spacing w:val="-15"/>
          <w:w w:val="110"/>
          <w:sz w:val="20"/>
          <w:szCs w:val="20"/>
          <w:lang w:eastAsia="zh-CN"/>
        </w:rPr>
      </w:pPr>
      <w:r w:rsidRPr="00FB40D7">
        <w:rPr>
          <w:rFonts w:ascii="Cambria" w:eastAsia="Times New Roman" w:hAnsi="Cambria" w:cs="Times New Roman"/>
          <w:sz w:val="20"/>
          <w:szCs w:val="20"/>
          <w:lang w:eastAsia="zh-CN"/>
        </w:rPr>
        <w:t xml:space="preserve">dopuszczalne   jest   wydłużenie    czasu    trwania    umowy    w    sytuacji    niewykorzystania    </w:t>
      </w:r>
      <w:r w:rsidRPr="00FB40D7">
        <w:rPr>
          <w:rFonts w:ascii="Cambria" w:eastAsia="Times New Roman" w:hAnsi="Cambria" w:cs="Times New Roman"/>
          <w:iCs/>
          <w:sz w:val="20"/>
          <w:szCs w:val="20"/>
          <w:lang w:eastAsia="zh-CN"/>
        </w:rPr>
        <w:t>przez</w:t>
      </w:r>
      <w:r w:rsidRPr="00FB40D7">
        <w:rPr>
          <w:rFonts w:ascii="Cambria" w:eastAsia="Times New Roman" w:hAnsi="Cambria" w:cs="Times New Roman"/>
          <w:sz w:val="20"/>
          <w:szCs w:val="20"/>
          <w:lang w:eastAsia="zh-CN"/>
        </w:rPr>
        <w:t xml:space="preserve">  </w:t>
      </w:r>
      <w:r w:rsidRPr="00FB40D7">
        <w:rPr>
          <w:rFonts w:ascii="Cambria" w:eastAsia="Times New Roman" w:hAnsi="Cambria" w:cs="Times New Roman"/>
          <w:spacing w:val="1"/>
          <w:sz w:val="20"/>
          <w:szCs w:val="20"/>
          <w:lang w:eastAsia="zh-CN"/>
        </w:rPr>
        <w:t xml:space="preserve">Zamawiającego przedmiotu umowy przy zachowaniu jej wartości, </w:t>
      </w:r>
    </w:p>
    <w:p w:rsidR="00CA0B6B" w:rsidRPr="00FB40D7" w:rsidRDefault="00CA0B6B" w:rsidP="00CA0B6B">
      <w:pPr>
        <w:widowControl w:val="0"/>
        <w:numPr>
          <w:ilvl w:val="0"/>
          <w:numId w:val="54"/>
        </w:numPr>
        <w:shd w:val="clear" w:color="auto" w:fill="FFFFFF"/>
        <w:tabs>
          <w:tab w:val="left" w:pos="851"/>
        </w:tabs>
        <w:suppressAutoHyphens/>
        <w:autoSpaceDE w:val="0"/>
        <w:autoSpaceDN w:val="0"/>
        <w:adjustRightInd w:val="0"/>
        <w:spacing w:after="0" w:line="240" w:lineRule="auto"/>
        <w:ind w:left="1276" w:hanging="425"/>
        <w:jc w:val="both"/>
        <w:rPr>
          <w:rFonts w:ascii="Cambria" w:eastAsia="Times New Roman" w:hAnsi="Cambria" w:cs="Times New Roman"/>
          <w:spacing w:val="-15"/>
          <w:w w:val="110"/>
          <w:sz w:val="20"/>
          <w:szCs w:val="20"/>
          <w:lang w:eastAsia="zh-CN"/>
        </w:rPr>
      </w:pPr>
      <w:r w:rsidRPr="00FB40D7">
        <w:rPr>
          <w:rFonts w:ascii="Cambria" w:eastAsia="Times New Roman" w:hAnsi="Cambria" w:cs="Times New Roman"/>
          <w:sz w:val="20"/>
          <w:szCs w:val="20"/>
          <w:lang w:eastAsia="zh-CN"/>
        </w:rPr>
        <w:t>zmiany będące następstwem okoliczności leżących wyłącznie po stronie Zamawiającego, w szczególności wstrzymanie usług,</w:t>
      </w:r>
    </w:p>
    <w:p w:rsidR="00CA0B6B" w:rsidRPr="00FB40D7" w:rsidRDefault="00CA0B6B" w:rsidP="00CA0B6B">
      <w:pPr>
        <w:widowControl w:val="0"/>
        <w:numPr>
          <w:ilvl w:val="0"/>
          <w:numId w:val="52"/>
        </w:numPr>
        <w:shd w:val="clear" w:color="auto" w:fill="FFFFFF"/>
        <w:tabs>
          <w:tab w:val="left" w:pos="851"/>
        </w:tabs>
        <w:suppressAutoHyphens/>
        <w:autoSpaceDE w:val="0"/>
        <w:autoSpaceDN w:val="0"/>
        <w:adjustRightInd w:val="0"/>
        <w:spacing w:after="0" w:line="240" w:lineRule="auto"/>
        <w:ind w:hanging="721"/>
        <w:jc w:val="both"/>
        <w:rPr>
          <w:rFonts w:ascii="Cambria" w:eastAsia="Times New Roman" w:hAnsi="Cambria" w:cs="Times New Roman"/>
          <w:spacing w:val="-15"/>
          <w:w w:val="110"/>
          <w:sz w:val="20"/>
          <w:szCs w:val="20"/>
          <w:lang w:eastAsia="zh-CN"/>
        </w:rPr>
      </w:pPr>
      <w:r w:rsidRPr="00FB40D7">
        <w:rPr>
          <w:rFonts w:ascii="Cambria" w:eastAsia="Times New Roman" w:hAnsi="Cambria" w:cs="Times New Roman"/>
          <w:sz w:val="20"/>
          <w:szCs w:val="20"/>
          <w:lang w:eastAsia="zh-CN"/>
        </w:rPr>
        <w:t>inne zmiany:</w:t>
      </w:r>
    </w:p>
    <w:p w:rsidR="00CA0B6B" w:rsidRPr="00FB40D7" w:rsidRDefault="00CA0B6B" w:rsidP="00CA0B6B">
      <w:pPr>
        <w:widowControl w:val="0"/>
        <w:numPr>
          <w:ilvl w:val="0"/>
          <w:numId w:val="55"/>
        </w:numPr>
        <w:shd w:val="clear" w:color="auto" w:fill="FFFFFF"/>
        <w:tabs>
          <w:tab w:val="left" w:pos="851"/>
        </w:tabs>
        <w:suppressAutoHyphens/>
        <w:autoSpaceDE w:val="0"/>
        <w:autoSpaceDN w:val="0"/>
        <w:adjustRightInd w:val="0"/>
        <w:spacing w:after="0" w:line="240" w:lineRule="auto"/>
        <w:ind w:left="1276" w:hanging="425"/>
        <w:jc w:val="both"/>
        <w:rPr>
          <w:rFonts w:ascii="Cambria" w:eastAsia="Times New Roman" w:hAnsi="Cambria" w:cs="Times New Roman"/>
          <w:b/>
          <w:spacing w:val="-15"/>
          <w:w w:val="110"/>
          <w:sz w:val="20"/>
          <w:szCs w:val="20"/>
          <w:lang w:eastAsia="zh-CN"/>
        </w:rPr>
      </w:pPr>
      <w:r w:rsidRPr="00FB40D7">
        <w:rPr>
          <w:rFonts w:ascii="Cambria" w:eastAsia="Times New Roman" w:hAnsi="Cambria" w:cs="Times New Roman"/>
          <w:sz w:val="20"/>
          <w:szCs w:val="20"/>
          <w:lang w:eastAsia="zh-CN"/>
        </w:rPr>
        <w:t xml:space="preserve">dopuszczalna jest zmiana płatnika należności wynikających z niniejszej umowy w przypadku przejęcie kompetencji Zamawiającego co do napraw pojazdów, w tym również ich diagnozowania przez instytucję gospodarki budżetowej. </w:t>
      </w:r>
    </w:p>
    <w:p w:rsidR="00CA0B6B" w:rsidRPr="00FB40D7" w:rsidRDefault="00CA0B6B" w:rsidP="00CA0B6B">
      <w:pPr>
        <w:widowControl w:val="0"/>
        <w:numPr>
          <w:ilvl w:val="0"/>
          <w:numId w:val="51"/>
        </w:numPr>
        <w:shd w:val="clear" w:color="auto" w:fill="FFFFFF"/>
        <w:tabs>
          <w:tab w:val="left" w:pos="284"/>
        </w:tabs>
        <w:suppressAutoHyphens/>
        <w:autoSpaceDE w:val="0"/>
        <w:autoSpaceDN w:val="0"/>
        <w:adjustRightInd w:val="0"/>
        <w:spacing w:after="0" w:line="240" w:lineRule="auto"/>
        <w:ind w:left="720" w:hanging="360"/>
        <w:jc w:val="both"/>
        <w:rPr>
          <w:rFonts w:ascii="Cambria" w:eastAsia="Times New Roman" w:hAnsi="Cambria" w:cs="Times New Roman"/>
          <w:spacing w:val="-15"/>
          <w:w w:val="110"/>
          <w:sz w:val="20"/>
          <w:szCs w:val="20"/>
          <w:lang w:eastAsia="zh-CN"/>
        </w:rPr>
      </w:pPr>
      <w:r w:rsidRPr="00FB40D7">
        <w:rPr>
          <w:rFonts w:ascii="Cambria" w:eastAsia="Times New Roman" w:hAnsi="Cambria" w:cs="Times New Roman"/>
          <w:spacing w:val="2"/>
          <w:sz w:val="20"/>
          <w:szCs w:val="20"/>
          <w:lang w:eastAsia="zh-CN"/>
        </w:rPr>
        <w:t xml:space="preserve">Zmiana umowy na wniosek Wykonawcy wymaga wykazania okoliczności uprawniających do dokonania </w:t>
      </w:r>
      <w:r w:rsidRPr="00FB40D7">
        <w:rPr>
          <w:rFonts w:ascii="Cambria" w:eastAsia="Times New Roman" w:hAnsi="Cambria" w:cs="Times New Roman"/>
          <w:spacing w:val="-2"/>
          <w:sz w:val="20"/>
          <w:szCs w:val="20"/>
          <w:lang w:eastAsia="zh-CN"/>
        </w:rPr>
        <w:t>tej zmiany</w:t>
      </w:r>
      <w:r w:rsidRPr="00FB40D7">
        <w:rPr>
          <w:rFonts w:ascii="Cambria" w:eastAsia="Times New Roman" w:hAnsi="Cambria" w:cs="Times New Roman"/>
          <w:spacing w:val="2"/>
          <w:sz w:val="20"/>
          <w:szCs w:val="20"/>
          <w:lang w:eastAsia="zh-CN"/>
        </w:rPr>
        <w:t xml:space="preserve"> i wymaga zachowania formy pisemnej pod rygorem nieważności tej zmiany. </w:t>
      </w:r>
    </w:p>
    <w:p w:rsidR="00CA0B6B" w:rsidRPr="00FB40D7" w:rsidRDefault="00CA0B6B"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p>
    <w:p w:rsidR="00CA0B6B" w:rsidRPr="00FB40D7" w:rsidRDefault="00CA0B6B"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§11</w:t>
      </w:r>
    </w:p>
    <w:p w:rsidR="00CA0B6B" w:rsidRPr="00FB40D7" w:rsidRDefault="00CA0B6B" w:rsidP="00CA0B6B">
      <w:pPr>
        <w:numPr>
          <w:ilvl w:val="0"/>
          <w:numId w:val="46"/>
        </w:numPr>
        <w:tabs>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 sprawach nieuregulowanych niniejszą umową stosuje się przepisy Kodeksu cywilnego o ile przepisy ustawy Prawo zamówień publicznych nie stanowią inaczej.</w:t>
      </w:r>
    </w:p>
    <w:p w:rsidR="00CA0B6B" w:rsidRPr="00FB40D7" w:rsidRDefault="00CA0B6B" w:rsidP="00CA0B6B">
      <w:pPr>
        <w:numPr>
          <w:ilvl w:val="0"/>
          <w:numId w:val="46"/>
        </w:numPr>
        <w:tabs>
          <w:tab w:val="left" w:pos="425"/>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Wszelkie spory powstałe pomiędzy stronami wynikające z niniejszej umowy lub z nią związane, nie dające się rozwiązać w sposób polubowny będą rozstrzygane przez właściwy sąd powszechny  w Poznaniu.</w:t>
      </w:r>
    </w:p>
    <w:p w:rsidR="00CA0B6B" w:rsidRPr="00FB40D7" w:rsidRDefault="00CA0B6B" w:rsidP="00CA0B6B">
      <w:pPr>
        <w:numPr>
          <w:ilvl w:val="0"/>
          <w:numId w:val="46"/>
        </w:numPr>
        <w:tabs>
          <w:tab w:val="left" w:pos="426"/>
        </w:tabs>
        <w:suppressAutoHyphens/>
        <w:spacing w:after="0" w:line="240" w:lineRule="auto"/>
        <w:ind w:left="426" w:hanging="426"/>
        <w:jc w:val="both"/>
        <w:rPr>
          <w:rFonts w:ascii="Cambria" w:eastAsia="Times New Roman" w:hAnsi="Cambria" w:cs="Times New Roman"/>
          <w:sz w:val="20"/>
          <w:szCs w:val="20"/>
          <w:lang w:eastAsia="zh-CN"/>
        </w:rPr>
      </w:pPr>
      <w:r w:rsidRPr="00FB40D7">
        <w:rPr>
          <w:rFonts w:ascii="Cambria" w:eastAsia="Book Antiqua" w:hAnsi="Cambria" w:cs="Times New Roman"/>
          <w:sz w:val="20"/>
          <w:szCs w:val="20"/>
          <w:lang w:eastAsia="zh-CN"/>
        </w:rPr>
        <w:t>Umowę sporządzono w dwóch jednobrzmiących egzemplarzach, z których każdy stanowi oryginał i po jednym z nich otrzymuje każda ze stron. Integralną część umowy stanowią następujące załączniki:</w:t>
      </w:r>
    </w:p>
    <w:p w:rsidR="00CA0B6B" w:rsidRPr="00FB40D7" w:rsidRDefault="00CA0B6B" w:rsidP="00CA0B6B">
      <w:pPr>
        <w:tabs>
          <w:tab w:val="left" w:pos="426"/>
        </w:tabs>
        <w:suppressAutoHyphens/>
        <w:spacing w:after="0" w:line="240" w:lineRule="auto"/>
        <w:jc w:val="both"/>
        <w:rPr>
          <w:rFonts w:ascii="Cambria" w:eastAsia="Book Antiqua" w:hAnsi="Cambria" w:cs="Times New Roman"/>
          <w:sz w:val="20"/>
          <w:szCs w:val="20"/>
          <w:lang w:eastAsia="zh-CN"/>
        </w:rPr>
      </w:pPr>
      <w:r w:rsidRPr="00FB40D7">
        <w:rPr>
          <w:rFonts w:ascii="Cambria" w:eastAsia="Book Antiqua" w:hAnsi="Cambria" w:cs="Times New Roman"/>
          <w:sz w:val="20"/>
          <w:szCs w:val="20"/>
          <w:lang w:eastAsia="zh-CN"/>
        </w:rPr>
        <w:t>- Załącznik nr 1 – druk zlecenia;</w:t>
      </w:r>
    </w:p>
    <w:p w:rsidR="00CA0B6B" w:rsidRPr="00FB40D7" w:rsidRDefault="00CA0B6B" w:rsidP="00CA0B6B">
      <w:pPr>
        <w:tabs>
          <w:tab w:val="left" w:pos="426"/>
        </w:tabs>
        <w:suppressAutoHyphens/>
        <w:spacing w:after="0" w:line="240" w:lineRule="auto"/>
        <w:jc w:val="both"/>
        <w:rPr>
          <w:rFonts w:ascii="Cambria" w:eastAsia="Times New Roman" w:hAnsi="Cambria" w:cs="Times New Roman"/>
          <w:sz w:val="20"/>
          <w:szCs w:val="20"/>
          <w:lang w:eastAsia="zh-CN"/>
        </w:rPr>
      </w:pPr>
      <w:r w:rsidRPr="00FB40D7">
        <w:rPr>
          <w:rFonts w:ascii="Cambria" w:eastAsia="Book Antiqua" w:hAnsi="Cambria" w:cs="Times New Roman"/>
          <w:sz w:val="20"/>
          <w:szCs w:val="20"/>
          <w:lang w:eastAsia="zh-CN"/>
        </w:rPr>
        <w:t>- Załącznik nr 2 – protokół odbioru po naprawie</w:t>
      </w: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p>
    <w:p w:rsidR="00A703B1" w:rsidRDefault="00A703B1" w:rsidP="00A703B1">
      <w:pPr>
        <w:suppressAutoHyphens/>
        <w:spacing w:after="0" w:line="240" w:lineRule="auto"/>
        <w:ind w:left="708" w:firstLine="708"/>
        <w:jc w:val="center"/>
        <w:rPr>
          <w:rFonts w:ascii="Cambria" w:eastAsia="Times New Roman" w:hAnsi="Cambria" w:cs="Times New Roman"/>
          <w:b/>
          <w:sz w:val="20"/>
          <w:szCs w:val="20"/>
          <w:lang w:eastAsia="zh-CN"/>
        </w:rPr>
      </w:pPr>
    </w:p>
    <w:p w:rsidR="00CA0B6B" w:rsidRPr="00FB40D7" w:rsidRDefault="00A703B1" w:rsidP="00A703B1">
      <w:pPr>
        <w:suppressAutoHyphens/>
        <w:spacing w:after="0" w:line="240" w:lineRule="auto"/>
        <w:ind w:left="708" w:firstLine="708"/>
        <w:rPr>
          <w:rFonts w:ascii="Cambria" w:eastAsia="Times New Roman" w:hAnsi="Cambria" w:cs="Times New Roman"/>
          <w:b/>
          <w:sz w:val="20"/>
          <w:szCs w:val="20"/>
          <w:lang w:eastAsia="zh-CN"/>
        </w:rPr>
      </w:pPr>
      <w:r>
        <w:rPr>
          <w:rFonts w:ascii="Cambria" w:eastAsia="Times New Roman" w:hAnsi="Cambria" w:cs="Times New Roman"/>
          <w:b/>
          <w:sz w:val="20"/>
          <w:szCs w:val="20"/>
          <w:lang w:eastAsia="zh-CN"/>
        </w:rPr>
        <w:t xml:space="preserve">    WYKONAWCA</w:t>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sidR="00CA0B6B" w:rsidRPr="00FB40D7">
        <w:rPr>
          <w:rFonts w:ascii="Cambria" w:eastAsia="Times New Roman" w:hAnsi="Cambria" w:cs="Times New Roman"/>
          <w:b/>
          <w:sz w:val="20"/>
          <w:szCs w:val="20"/>
          <w:lang w:eastAsia="zh-CN"/>
        </w:rPr>
        <w:t>ZAMAWIAJĄCY</w:t>
      </w: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865529" w:rsidRDefault="00865529" w:rsidP="00CA0B6B">
      <w:pPr>
        <w:suppressAutoHyphens/>
        <w:spacing w:after="0" w:line="240" w:lineRule="auto"/>
        <w:ind w:left="425" w:hanging="425"/>
        <w:jc w:val="both"/>
        <w:rPr>
          <w:rFonts w:ascii="Cambria" w:eastAsia="Times New Roman" w:hAnsi="Cambria" w:cs="Times New Roman"/>
          <w:b/>
          <w:sz w:val="20"/>
          <w:szCs w:val="20"/>
          <w:lang w:eastAsia="zh-CN"/>
        </w:rPr>
      </w:pPr>
    </w:p>
    <w:p w:rsidR="00865529" w:rsidRPr="00FB40D7" w:rsidRDefault="00865529"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CA0B6B">
      <w:pPr>
        <w:suppressAutoHyphens/>
        <w:spacing w:after="0" w:line="240" w:lineRule="auto"/>
        <w:ind w:left="425" w:hanging="425"/>
        <w:jc w:val="right"/>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lastRenderedPageBreak/>
        <w:t>Załącznik nr 1 do umowy ZZP-2380-…../14</w:t>
      </w:r>
    </w:p>
    <w:p w:rsidR="00CA0B6B" w:rsidRDefault="00CA0B6B" w:rsidP="00CA0B6B">
      <w:pPr>
        <w:suppressAutoHyphens/>
        <w:spacing w:after="0" w:line="240" w:lineRule="auto"/>
        <w:ind w:left="425" w:hanging="425"/>
        <w:jc w:val="center"/>
        <w:rPr>
          <w:rFonts w:ascii="Cambria" w:eastAsia="Times New Roman" w:hAnsi="Cambria" w:cs="Times New Roman"/>
          <w:b/>
          <w:sz w:val="24"/>
          <w:szCs w:val="24"/>
          <w:lang w:eastAsia="zh-CN"/>
        </w:rPr>
      </w:pPr>
    </w:p>
    <w:p w:rsidR="0049727C" w:rsidRDefault="0049727C" w:rsidP="00CA0B6B">
      <w:pPr>
        <w:suppressAutoHyphens/>
        <w:spacing w:after="0" w:line="240" w:lineRule="auto"/>
        <w:ind w:left="425" w:hanging="425"/>
        <w:jc w:val="center"/>
        <w:rPr>
          <w:rFonts w:ascii="Cambria" w:eastAsia="Times New Roman" w:hAnsi="Cambria" w:cs="Times New Roman"/>
          <w:b/>
          <w:sz w:val="24"/>
          <w:szCs w:val="24"/>
          <w:lang w:eastAsia="zh-CN"/>
        </w:rPr>
      </w:pPr>
    </w:p>
    <w:p w:rsidR="0049727C" w:rsidRPr="00FB40D7" w:rsidRDefault="0049727C" w:rsidP="00CA0B6B">
      <w:pPr>
        <w:suppressAutoHyphens/>
        <w:spacing w:after="0" w:line="240" w:lineRule="auto"/>
        <w:ind w:left="425" w:hanging="425"/>
        <w:jc w:val="center"/>
        <w:rPr>
          <w:rFonts w:ascii="Cambria" w:eastAsia="Times New Roman" w:hAnsi="Cambria" w:cs="Times New Roman"/>
          <w:b/>
          <w:sz w:val="24"/>
          <w:szCs w:val="24"/>
          <w:lang w:eastAsia="zh-CN"/>
        </w:rPr>
      </w:pPr>
    </w:p>
    <w:p w:rsidR="00CA0B6B" w:rsidRPr="00FB40D7" w:rsidRDefault="00CA0B6B" w:rsidP="00CA0B6B">
      <w:pPr>
        <w:suppressAutoHyphens/>
        <w:spacing w:after="0" w:line="240" w:lineRule="auto"/>
        <w:ind w:left="425" w:hanging="425"/>
        <w:jc w:val="center"/>
        <w:rPr>
          <w:rFonts w:ascii="Cambria" w:eastAsia="Times New Roman" w:hAnsi="Cambria" w:cs="Times New Roman"/>
          <w:b/>
          <w:sz w:val="24"/>
          <w:szCs w:val="24"/>
          <w:u w:val="single"/>
          <w:lang w:eastAsia="zh-CN"/>
        </w:rPr>
      </w:pPr>
      <w:r w:rsidRPr="00FB40D7">
        <w:rPr>
          <w:rFonts w:ascii="Cambria" w:eastAsia="Times New Roman" w:hAnsi="Cambria" w:cs="Times New Roman"/>
          <w:b/>
          <w:sz w:val="24"/>
          <w:szCs w:val="24"/>
          <w:u w:val="single"/>
          <w:lang w:eastAsia="zh-CN"/>
        </w:rPr>
        <w:t>ZLECENIE NAPRAWY NR …………../2014 z dnia ………………..</w:t>
      </w:r>
    </w:p>
    <w:p w:rsidR="00CA0B6B" w:rsidRPr="00FB40D7" w:rsidRDefault="00CA0B6B" w:rsidP="00CA0B6B">
      <w:pPr>
        <w:suppressAutoHyphens/>
        <w:spacing w:after="0" w:line="240" w:lineRule="auto"/>
        <w:ind w:left="425" w:hanging="425"/>
        <w:jc w:val="both"/>
        <w:rPr>
          <w:rFonts w:ascii="Cambria" w:eastAsia="Times New Roman" w:hAnsi="Cambria" w:cs="Times New Roman"/>
          <w:b/>
          <w:sz w:val="24"/>
          <w:szCs w:val="24"/>
          <w:lang w:eastAsia="zh-CN"/>
        </w:rPr>
      </w:pPr>
    </w:p>
    <w:p w:rsidR="00CA0B6B" w:rsidRPr="00FB40D7" w:rsidRDefault="00CA0B6B" w:rsidP="00CA0B6B">
      <w:pPr>
        <w:suppressAutoHyphens/>
        <w:spacing w:after="0" w:line="240" w:lineRule="auto"/>
        <w:jc w:val="both"/>
        <w:rPr>
          <w:rFonts w:ascii="Cambria" w:eastAsia="Times New Roman" w:hAnsi="Cambria" w:cs="Times New Roman"/>
          <w:b/>
          <w:sz w:val="24"/>
          <w:szCs w:val="24"/>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4"/>
          <w:szCs w:val="24"/>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Zlecający:</w:t>
      </w: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Wydział Transportu</w:t>
      </w: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Komenda Wojewódzka Policji w Poznaniu</w:t>
      </w:r>
    </w:p>
    <w:p w:rsidR="00CA0B6B" w:rsidRPr="00FB40D7" w:rsidRDefault="00CA0B6B" w:rsidP="00CA0B6B">
      <w:pPr>
        <w:suppressAutoHyphens/>
        <w:spacing w:after="0" w:line="240" w:lineRule="auto"/>
        <w:jc w:val="both"/>
        <w:rPr>
          <w:rFonts w:ascii="Cambria" w:eastAsia="Times New Roman" w:hAnsi="Cambria" w:cs="Times New Roman"/>
          <w:sz w:val="24"/>
          <w:szCs w:val="24"/>
          <w:lang w:eastAsia="zh-CN"/>
        </w:rPr>
      </w:pPr>
      <w:r w:rsidRPr="00FB40D7">
        <w:rPr>
          <w:rFonts w:ascii="Cambria" w:eastAsia="Times New Roman" w:hAnsi="Cambria" w:cs="Times New Roman"/>
          <w:sz w:val="20"/>
          <w:szCs w:val="20"/>
          <w:lang w:eastAsia="zh-CN"/>
        </w:rPr>
        <w:t>ul. Podolańska</w:t>
      </w:r>
      <w:r w:rsidRPr="00FB40D7">
        <w:rPr>
          <w:rFonts w:ascii="Cambria" w:eastAsia="Times New Roman" w:hAnsi="Cambria" w:cs="Times New Roman"/>
          <w:sz w:val="24"/>
          <w:szCs w:val="24"/>
          <w:lang w:eastAsia="zh-CN"/>
        </w:rPr>
        <w:t xml:space="preserve"> 52</w:t>
      </w:r>
    </w:p>
    <w:p w:rsidR="00CA0B6B" w:rsidRPr="00FB40D7" w:rsidRDefault="00CA0B6B" w:rsidP="00CA0B6B">
      <w:pPr>
        <w:suppressAutoHyphens/>
        <w:spacing w:after="0" w:line="240" w:lineRule="auto"/>
        <w:jc w:val="both"/>
        <w:rPr>
          <w:rFonts w:ascii="Cambria" w:eastAsia="Times New Roman" w:hAnsi="Cambria" w:cs="Times New Roman"/>
          <w:sz w:val="24"/>
          <w:szCs w:val="24"/>
          <w:lang w:eastAsia="zh-CN"/>
        </w:rPr>
      </w:pPr>
    </w:p>
    <w:p w:rsidR="00CA0B6B" w:rsidRPr="00FB40D7" w:rsidRDefault="00CA0B6B" w:rsidP="00CA0B6B">
      <w:pPr>
        <w:suppressAutoHyphens/>
        <w:spacing w:after="0" w:line="240" w:lineRule="auto"/>
        <w:jc w:val="both"/>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t>Nazwa i adres Wykonawcy</w:t>
      </w: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t>
      </w: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t>
      </w: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t>
      </w: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t>
      </w: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Zlecam wykonanie naprawy bębenka zamka samochodowego, do pojazdu marki ……………………….</w:t>
      </w: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jc w:val="both"/>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ind w:left="5950" w:firstLine="425"/>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ind w:left="5950" w:firstLine="425"/>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ind w:left="5950" w:firstLine="425"/>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ind w:left="5950" w:firstLine="425"/>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ind w:left="5950" w:firstLine="425"/>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ind w:left="5950" w:firstLine="425"/>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w:t>
      </w:r>
    </w:p>
    <w:p w:rsidR="00CA0B6B" w:rsidRPr="00FB40D7" w:rsidRDefault="00CA0B6B" w:rsidP="00CA0B6B">
      <w:pPr>
        <w:suppressAutoHyphens/>
        <w:spacing w:after="0" w:line="240" w:lineRule="auto"/>
        <w:ind w:left="5950" w:firstLine="425"/>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 xml:space="preserve">     podpis Zlecającego:</w:t>
      </w:r>
    </w:p>
    <w:p w:rsidR="00CA0B6B" w:rsidRPr="00FB40D7" w:rsidRDefault="00CA0B6B" w:rsidP="00CA0B6B">
      <w:pPr>
        <w:suppressAutoHyphens/>
        <w:spacing w:after="0" w:line="240" w:lineRule="auto"/>
        <w:ind w:left="425" w:hanging="425"/>
        <w:jc w:val="both"/>
        <w:rPr>
          <w:rFonts w:ascii="Cambria" w:eastAsia="Times New Roman" w:hAnsi="Cambria" w:cs="Times New Roman"/>
          <w:sz w:val="20"/>
          <w:szCs w:val="20"/>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sz w:val="20"/>
          <w:szCs w:val="20"/>
          <w:lang w:eastAsia="zh-CN"/>
        </w:rPr>
      </w:pP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r w:rsidRPr="00FB40D7">
        <w:rPr>
          <w:rFonts w:ascii="Cambria" w:eastAsia="Times New Roman" w:hAnsi="Cambria" w:cs="Times New Roman"/>
          <w:sz w:val="20"/>
          <w:szCs w:val="20"/>
          <w:lang w:eastAsia="zh-CN"/>
        </w:rPr>
        <w:tab/>
      </w:r>
    </w:p>
    <w:p w:rsidR="00CA0B6B" w:rsidRPr="00FB40D7" w:rsidRDefault="00CA0B6B" w:rsidP="00CA0B6B">
      <w:pPr>
        <w:suppressAutoHyphens/>
        <w:spacing w:after="0" w:line="240" w:lineRule="auto"/>
        <w:ind w:left="4536" w:right="-2"/>
        <w:jc w:val="center"/>
        <w:rPr>
          <w:rFonts w:ascii="Cambria" w:eastAsia="Times New Roman" w:hAnsi="Cambria" w:cs="Cambria"/>
          <w:sz w:val="20"/>
          <w:szCs w:val="20"/>
          <w:lang w:eastAsia="zh-CN"/>
        </w:rPr>
      </w:pPr>
    </w:p>
    <w:p w:rsidR="00CA0B6B" w:rsidRPr="00FB40D7" w:rsidRDefault="00CA0B6B" w:rsidP="00CA0B6B">
      <w:pPr>
        <w:suppressAutoHyphens/>
        <w:spacing w:after="0" w:line="240" w:lineRule="auto"/>
        <w:jc w:val="both"/>
        <w:rPr>
          <w:rFonts w:ascii="Cambria" w:eastAsia="Times New Roman" w:hAnsi="Cambria" w:cs="Cambria"/>
          <w:sz w:val="20"/>
          <w:szCs w:val="20"/>
          <w:lang w:eastAsia="zh-CN"/>
        </w:rPr>
      </w:pPr>
    </w:p>
    <w:p w:rsidR="00CA0B6B" w:rsidRPr="00FB40D7" w:rsidRDefault="00CA0B6B" w:rsidP="00CA0B6B">
      <w:pPr>
        <w:suppressAutoHyphens/>
        <w:spacing w:after="0" w:line="240" w:lineRule="auto"/>
        <w:jc w:val="both"/>
        <w:rPr>
          <w:rFonts w:ascii="Cambria" w:eastAsia="Times New Roman" w:hAnsi="Cambria" w:cs="Cambria"/>
          <w:sz w:val="20"/>
          <w:szCs w:val="20"/>
          <w:lang w:eastAsia="zh-CN"/>
        </w:rPr>
      </w:pPr>
    </w:p>
    <w:p w:rsidR="00CA0B6B" w:rsidRPr="00FB40D7" w:rsidRDefault="00CA0B6B" w:rsidP="00CA0B6B">
      <w:pPr>
        <w:suppressAutoHyphens/>
        <w:spacing w:after="0" w:line="240" w:lineRule="auto"/>
        <w:jc w:val="both"/>
        <w:rPr>
          <w:rFonts w:ascii="Cambria" w:eastAsia="Times New Roman" w:hAnsi="Cambria" w:cs="Cambria"/>
          <w:sz w:val="20"/>
          <w:szCs w:val="20"/>
          <w:lang w:eastAsia="zh-CN"/>
        </w:rPr>
      </w:pPr>
    </w:p>
    <w:p w:rsidR="00CA0B6B" w:rsidRPr="00FB40D7" w:rsidRDefault="00CA0B6B" w:rsidP="00CA0B6B">
      <w:pPr>
        <w:suppressAutoHyphens/>
        <w:spacing w:after="0" w:line="240" w:lineRule="auto"/>
        <w:jc w:val="both"/>
        <w:rPr>
          <w:rFonts w:ascii="Cambria" w:eastAsia="Times New Roman" w:hAnsi="Cambria" w:cs="Cambria"/>
          <w:sz w:val="20"/>
          <w:szCs w:val="20"/>
          <w:lang w:eastAsia="zh-CN"/>
        </w:rPr>
      </w:pPr>
    </w:p>
    <w:p w:rsidR="00CA0B6B" w:rsidRDefault="00CA0B6B"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Default="009A7E4A" w:rsidP="00CA0B6B">
      <w:pPr>
        <w:suppressAutoHyphens/>
        <w:spacing w:after="0" w:line="240" w:lineRule="auto"/>
        <w:jc w:val="both"/>
        <w:rPr>
          <w:rFonts w:ascii="Cambria" w:eastAsia="Times New Roman" w:hAnsi="Cambria" w:cs="Cambria"/>
          <w:sz w:val="20"/>
          <w:szCs w:val="20"/>
          <w:lang w:eastAsia="zh-CN"/>
        </w:rPr>
      </w:pPr>
    </w:p>
    <w:p w:rsidR="009A7E4A" w:rsidRPr="00FB40D7" w:rsidRDefault="009A7E4A" w:rsidP="00CA0B6B">
      <w:pPr>
        <w:suppressAutoHyphens/>
        <w:spacing w:after="0" w:line="240" w:lineRule="auto"/>
        <w:jc w:val="both"/>
        <w:rPr>
          <w:rFonts w:ascii="Cambria" w:eastAsia="Times New Roman" w:hAnsi="Cambria" w:cs="Cambria"/>
          <w:sz w:val="20"/>
          <w:szCs w:val="20"/>
          <w:lang w:eastAsia="zh-CN"/>
        </w:rPr>
      </w:pPr>
    </w:p>
    <w:p w:rsidR="00CA0B6B" w:rsidRPr="00FB40D7" w:rsidRDefault="00CA0B6B" w:rsidP="00CA0B6B">
      <w:pPr>
        <w:suppressAutoHyphens/>
        <w:spacing w:after="0" w:line="240" w:lineRule="auto"/>
        <w:ind w:left="7384" w:firstLine="284"/>
        <w:jc w:val="both"/>
        <w:rPr>
          <w:rFonts w:ascii="Cambria" w:eastAsia="Times New Roman" w:hAnsi="Cambria" w:cs="Cambria"/>
          <w:sz w:val="20"/>
          <w:szCs w:val="20"/>
          <w:lang w:eastAsia="zh-CN"/>
        </w:rPr>
      </w:pPr>
    </w:p>
    <w:p w:rsidR="00E44CF6" w:rsidRDefault="009A7E4A" w:rsidP="009A7E4A">
      <w:pPr>
        <w:ind w:left="5664" w:firstLine="708"/>
        <w:rPr>
          <w:rFonts w:ascii="Cambria" w:hAnsi="Cambria"/>
          <w:sz w:val="20"/>
          <w:szCs w:val="20"/>
        </w:rPr>
      </w:pPr>
      <w:r w:rsidRPr="009A7E4A">
        <w:rPr>
          <w:rFonts w:ascii="Cambria" w:hAnsi="Cambria"/>
          <w:sz w:val="20"/>
          <w:szCs w:val="20"/>
        </w:rPr>
        <w:t>Załącznik nr 2 do umowy ZZP-2380-…./14</w:t>
      </w:r>
    </w:p>
    <w:p w:rsidR="009A7E4A" w:rsidRDefault="009A7E4A" w:rsidP="009A7E4A">
      <w:pPr>
        <w:ind w:left="5664" w:firstLine="708"/>
        <w:rPr>
          <w:rFonts w:ascii="Cambria" w:hAnsi="Cambria"/>
          <w:sz w:val="20"/>
          <w:szCs w:val="20"/>
        </w:rPr>
      </w:pPr>
    </w:p>
    <w:p w:rsidR="009A7E4A" w:rsidRDefault="009A7E4A" w:rsidP="009A7E4A">
      <w:pPr>
        <w:jc w:val="center"/>
        <w:rPr>
          <w:rFonts w:ascii="Cambria" w:hAnsi="Cambria"/>
          <w:b/>
          <w:sz w:val="24"/>
          <w:szCs w:val="24"/>
        </w:rPr>
      </w:pPr>
      <w:r w:rsidRPr="009A7E4A">
        <w:rPr>
          <w:rFonts w:ascii="Cambria" w:hAnsi="Cambria"/>
          <w:b/>
          <w:sz w:val="24"/>
          <w:szCs w:val="24"/>
        </w:rPr>
        <w:t>PROTOKÓŁ ODBIORU CZĘŚCI PO NAPRAWIE</w:t>
      </w:r>
    </w:p>
    <w:p w:rsidR="009A7E4A" w:rsidRDefault="009A7E4A" w:rsidP="009A7E4A">
      <w:pPr>
        <w:jc w:val="center"/>
        <w:rPr>
          <w:rFonts w:ascii="Cambria" w:hAnsi="Cambria"/>
        </w:rPr>
      </w:pPr>
      <w:r w:rsidRPr="009A7E4A">
        <w:rPr>
          <w:rFonts w:ascii="Cambria" w:hAnsi="Cambria"/>
        </w:rPr>
        <w:t>Zgłoszonej do odbioru na podstawie umowy ZZZP-2380-……../14, zlecenia nr (nr winien odpowiadać nr jaki nadał Zamawiający) …………..</w:t>
      </w:r>
      <w:r>
        <w:rPr>
          <w:rFonts w:ascii="Cambria" w:hAnsi="Cambria"/>
        </w:rPr>
        <w:t>...........</w:t>
      </w:r>
      <w:r w:rsidRPr="009A7E4A">
        <w:rPr>
          <w:rFonts w:ascii="Cambria" w:hAnsi="Cambria"/>
        </w:rPr>
        <w:t>., z dnia…………………</w:t>
      </w:r>
    </w:p>
    <w:p w:rsidR="009A7E4A" w:rsidRDefault="009A7E4A" w:rsidP="009A7E4A">
      <w:pPr>
        <w:rPr>
          <w:rFonts w:ascii="Cambria" w:hAnsi="Cambria"/>
        </w:rPr>
      </w:pPr>
      <w:r>
        <w:rPr>
          <w:rFonts w:ascii="Cambria" w:hAnsi="Cambria"/>
        </w:rPr>
        <w:t>Miejsce dokonania odbioru:</w:t>
      </w:r>
    </w:p>
    <w:p w:rsidR="009A7E4A" w:rsidRDefault="009A7E4A" w:rsidP="009A7E4A">
      <w:pPr>
        <w:rPr>
          <w:rFonts w:ascii="Cambria" w:hAnsi="Cambria"/>
        </w:rPr>
      </w:pPr>
      <w:r>
        <w:rPr>
          <w:rFonts w:ascii="Cambria" w:hAnsi="Cambria"/>
        </w:rPr>
        <w:t>………………………………………………………………………………………………………………………………………………………………..</w:t>
      </w:r>
    </w:p>
    <w:p w:rsidR="009A7E4A" w:rsidRDefault="009A7E4A" w:rsidP="009A7E4A">
      <w:pPr>
        <w:rPr>
          <w:rFonts w:ascii="Cambria" w:hAnsi="Cambria"/>
        </w:rPr>
      </w:pPr>
      <w:r>
        <w:rPr>
          <w:rFonts w:ascii="Cambria" w:hAnsi="Cambria"/>
        </w:rPr>
        <w:t>Data dokonania odbioru: ………………………………………………………………………………………………………………………….</w:t>
      </w:r>
    </w:p>
    <w:tbl>
      <w:tblPr>
        <w:tblStyle w:val="Tabela-Siatka"/>
        <w:tblW w:w="0" w:type="auto"/>
        <w:tblLook w:val="04A0" w:firstRow="1" w:lastRow="0" w:firstColumn="1" w:lastColumn="0" w:noHBand="0" w:noVBand="1"/>
      </w:tblPr>
      <w:tblGrid>
        <w:gridCol w:w="675"/>
        <w:gridCol w:w="4497"/>
        <w:gridCol w:w="2586"/>
        <w:gridCol w:w="2586"/>
      </w:tblGrid>
      <w:tr w:rsidR="009A7E4A" w:rsidTr="009A7E4A">
        <w:tc>
          <w:tcPr>
            <w:tcW w:w="675" w:type="dxa"/>
          </w:tcPr>
          <w:p w:rsidR="009A7E4A" w:rsidRDefault="009A7E4A" w:rsidP="009A7E4A">
            <w:pPr>
              <w:rPr>
                <w:rFonts w:ascii="Cambria" w:hAnsi="Cambria"/>
              </w:rPr>
            </w:pPr>
            <w:r>
              <w:rPr>
                <w:rFonts w:ascii="Cambria" w:hAnsi="Cambria"/>
              </w:rPr>
              <w:t>Lp.</w:t>
            </w:r>
          </w:p>
        </w:tc>
        <w:tc>
          <w:tcPr>
            <w:tcW w:w="4497" w:type="dxa"/>
          </w:tcPr>
          <w:p w:rsidR="009A7E4A" w:rsidRDefault="009A7E4A" w:rsidP="009A7E4A">
            <w:pPr>
              <w:rPr>
                <w:rFonts w:ascii="Cambria" w:hAnsi="Cambria"/>
              </w:rPr>
            </w:pPr>
            <w:r>
              <w:rPr>
                <w:rFonts w:ascii="Cambria" w:hAnsi="Cambria"/>
              </w:rPr>
              <w:t>Nazwa przedmiotu zamówienia (nazwa części przekazanej do naprawy)</w:t>
            </w:r>
          </w:p>
        </w:tc>
        <w:tc>
          <w:tcPr>
            <w:tcW w:w="2586" w:type="dxa"/>
          </w:tcPr>
          <w:p w:rsidR="009A7E4A" w:rsidRDefault="009A7E4A" w:rsidP="009A7E4A">
            <w:pPr>
              <w:rPr>
                <w:rFonts w:ascii="Cambria" w:hAnsi="Cambria"/>
              </w:rPr>
            </w:pPr>
            <w:r>
              <w:rPr>
                <w:rFonts w:ascii="Cambria" w:hAnsi="Cambria"/>
              </w:rPr>
              <w:t>Ilość</w:t>
            </w:r>
          </w:p>
        </w:tc>
        <w:tc>
          <w:tcPr>
            <w:tcW w:w="2586" w:type="dxa"/>
          </w:tcPr>
          <w:p w:rsidR="009A7E4A" w:rsidRDefault="009A7E4A" w:rsidP="009A7E4A">
            <w:pPr>
              <w:rPr>
                <w:rFonts w:ascii="Cambria" w:hAnsi="Cambria"/>
              </w:rPr>
            </w:pPr>
            <w:r>
              <w:rPr>
                <w:rFonts w:ascii="Cambria" w:hAnsi="Cambria"/>
              </w:rPr>
              <w:t>Uwagi</w:t>
            </w:r>
          </w:p>
        </w:tc>
      </w:tr>
      <w:tr w:rsidR="009A7E4A" w:rsidTr="009A7E4A">
        <w:tc>
          <w:tcPr>
            <w:tcW w:w="675" w:type="dxa"/>
          </w:tcPr>
          <w:p w:rsidR="009A7E4A" w:rsidRDefault="009A7E4A" w:rsidP="009A7E4A">
            <w:pPr>
              <w:rPr>
                <w:rFonts w:ascii="Cambria" w:hAnsi="Cambria"/>
              </w:rPr>
            </w:pPr>
            <w:r>
              <w:rPr>
                <w:rFonts w:ascii="Cambria" w:hAnsi="Cambria"/>
              </w:rPr>
              <w:t>1.</w:t>
            </w:r>
          </w:p>
          <w:p w:rsidR="009A7E4A" w:rsidRDefault="009A7E4A" w:rsidP="009A7E4A">
            <w:pPr>
              <w:rPr>
                <w:rFonts w:ascii="Cambria" w:hAnsi="Cambria"/>
              </w:rPr>
            </w:pPr>
          </w:p>
        </w:tc>
        <w:tc>
          <w:tcPr>
            <w:tcW w:w="4497" w:type="dxa"/>
          </w:tcPr>
          <w:p w:rsidR="009A7E4A" w:rsidRDefault="009A7E4A" w:rsidP="009A7E4A">
            <w:pPr>
              <w:rPr>
                <w:rFonts w:ascii="Cambria" w:hAnsi="Cambria"/>
              </w:rPr>
            </w:pPr>
          </w:p>
        </w:tc>
        <w:tc>
          <w:tcPr>
            <w:tcW w:w="2586" w:type="dxa"/>
          </w:tcPr>
          <w:p w:rsidR="009A7E4A" w:rsidRDefault="009A7E4A" w:rsidP="009A7E4A">
            <w:pPr>
              <w:rPr>
                <w:rFonts w:ascii="Cambria" w:hAnsi="Cambria"/>
              </w:rPr>
            </w:pPr>
          </w:p>
        </w:tc>
        <w:tc>
          <w:tcPr>
            <w:tcW w:w="2586" w:type="dxa"/>
          </w:tcPr>
          <w:p w:rsidR="009A7E4A" w:rsidRDefault="009A7E4A" w:rsidP="009A7E4A">
            <w:pPr>
              <w:rPr>
                <w:rFonts w:ascii="Cambria" w:hAnsi="Cambria"/>
              </w:rPr>
            </w:pPr>
          </w:p>
        </w:tc>
      </w:tr>
      <w:tr w:rsidR="009A7E4A" w:rsidTr="009A7E4A">
        <w:tc>
          <w:tcPr>
            <w:tcW w:w="675" w:type="dxa"/>
          </w:tcPr>
          <w:p w:rsidR="009A7E4A" w:rsidRDefault="009A7E4A" w:rsidP="009A7E4A">
            <w:pPr>
              <w:rPr>
                <w:rFonts w:ascii="Cambria" w:hAnsi="Cambria"/>
              </w:rPr>
            </w:pPr>
            <w:r>
              <w:rPr>
                <w:rFonts w:ascii="Cambria" w:hAnsi="Cambria"/>
              </w:rPr>
              <w:t>2.</w:t>
            </w:r>
          </w:p>
          <w:p w:rsidR="009A7E4A" w:rsidRDefault="009A7E4A" w:rsidP="009A7E4A">
            <w:pPr>
              <w:rPr>
                <w:rFonts w:ascii="Cambria" w:hAnsi="Cambria"/>
              </w:rPr>
            </w:pPr>
          </w:p>
        </w:tc>
        <w:tc>
          <w:tcPr>
            <w:tcW w:w="4497" w:type="dxa"/>
          </w:tcPr>
          <w:p w:rsidR="009A7E4A" w:rsidRDefault="009A7E4A" w:rsidP="009A7E4A">
            <w:pPr>
              <w:rPr>
                <w:rFonts w:ascii="Cambria" w:hAnsi="Cambria"/>
              </w:rPr>
            </w:pPr>
          </w:p>
        </w:tc>
        <w:tc>
          <w:tcPr>
            <w:tcW w:w="2586" w:type="dxa"/>
          </w:tcPr>
          <w:p w:rsidR="009A7E4A" w:rsidRDefault="009A7E4A" w:rsidP="009A7E4A">
            <w:pPr>
              <w:rPr>
                <w:rFonts w:ascii="Cambria" w:hAnsi="Cambria"/>
              </w:rPr>
            </w:pPr>
          </w:p>
        </w:tc>
        <w:tc>
          <w:tcPr>
            <w:tcW w:w="2586" w:type="dxa"/>
          </w:tcPr>
          <w:p w:rsidR="009A7E4A" w:rsidRDefault="009A7E4A" w:rsidP="009A7E4A">
            <w:pPr>
              <w:rPr>
                <w:rFonts w:ascii="Cambria" w:hAnsi="Cambria"/>
              </w:rPr>
            </w:pPr>
          </w:p>
        </w:tc>
      </w:tr>
      <w:tr w:rsidR="009A7E4A" w:rsidTr="009A7E4A">
        <w:tc>
          <w:tcPr>
            <w:tcW w:w="675" w:type="dxa"/>
          </w:tcPr>
          <w:p w:rsidR="009A7E4A" w:rsidRDefault="009A7E4A" w:rsidP="009A7E4A">
            <w:pPr>
              <w:rPr>
                <w:rFonts w:ascii="Cambria" w:hAnsi="Cambria"/>
              </w:rPr>
            </w:pPr>
            <w:r>
              <w:rPr>
                <w:rFonts w:ascii="Cambria" w:hAnsi="Cambria"/>
              </w:rPr>
              <w:t xml:space="preserve">3. </w:t>
            </w:r>
          </w:p>
        </w:tc>
        <w:tc>
          <w:tcPr>
            <w:tcW w:w="4497" w:type="dxa"/>
          </w:tcPr>
          <w:p w:rsidR="009A7E4A" w:rsidRDefault="009A7E4A" w:rsidP="009A7E4A">
            <w:pPr>
              <w:rPr>
                <w:rFonts w:ascii="Cambria" w:hAnsi="Cambria"/>
              </w:rPr>
            </w:pPr>
          </w:p>
          <w:p w:rsidR="009A7E4A" w:rsidRDefault="009A7E4A" w:rsidP="009A7E4A">
            <w:pPr>
              <w:rPr>
                <w:rFonts w:ascii="Cambria" w:hAnsi="Cambria"/>
              </w:rPr>
            </w:pPr>
          </w:p>
        </w:tc>
        <w:tc>
          <w:tcPr>
            <w:tcW w:w="2586" w:type="dxa"/>
          </w:tcPr>
          <w:p w:rsidR="009A7E4A" w:rsidRDefault="009A7E4A" w:rsidP="009A7E4A">
            <w:pPr>
              <w:rPr>
                <w:rFonts w:ascii="Cambria" w:hAnsi="Cambria"/>
              </w:rPr>
            </w:pPr>
          </w:p>
        </w:tc>
        <w:tc>
          <w:tcPr>
            <w:tcW w:w="2586" w:type="dxa"/>
          </w:tcPr>
          <w:p w:rsidR="009A7E4A" w:rsidRDefault="009A7E4A" w:rsidP="009A7E4A">
            <w:pPr>
              <w:rPr>
                <w:rFonts w:ascii="Cambria" w:hAnsi="Cambria"/>
              </w:rPr>
            </w:pPr>
          </w:p>
        </w:tc>
      </w:tr>
    </w:tbl>
    <w:p w:rsidR="009A7E4A" w:rsidRDefault="009A7E4A" w:rsidP="009A7E4A">
      <w:pPr>
        <w:rPr>
          <w:rFonts w:ascii="Cambria" w:hAnsi="Cambria"/>
        </w:rPr>
      </w:pPr>
    </w:p>
    <w:p w:rsidR="009A7E4A" w:rsidRDefault="009A7E4A" w:rsidP="009A7E4A">
      <w:pPr>
        <w:rPr>
          <w:rFonts w:ascii="Cambria" w:hAnsi="Cambria"/>
        </w:rPr>
      </w:pPr>
      <w:r>
        <w:rPr>
          <w:rFonts w:ascii="Cambria" w:hAnsi="Cambria"/>
        </w:rPr>
        <w:t>Potwierdzenie kompletności naprawy ze zleceniem:</w:t>
      </w:r>
    </w:p>
    <w:p w:rsidR="009A7E4A" w:rsidRDefault="009A7E4A" w:rsidP="009A7E4A">
      <w:pPr>
        <w:rPr>
          <w:rFonts w:ascii="Cambria" w:hAnsi="Cambria"/>
        </w:rPr>
      </w:pPr>
      <w:r>
        <w:rPr>
          <w:rFonts w:ascii="Cambria" w:hAnsi="Cambria"/>
        </w:rPr>
        <w:t>TAK*</w:t>
      </w:r>
    </w:p>
    <w:p w:rsidR="009A7E4A" w:rsidRDefault="009A7E4A" w:rsidP="009A7E4A">
      <w:pPr>
        <w:rPr>
          <w:rFonts w:ascii="Cambria" w:hAnsi="Cambria"/>
        </w:rPr>
      </w:pPr>
      <w:r>
        <w:rPr>
          <w:rFonts w:ascii="Cambria" w:hAnsi="Cambria"/>
        </w:rPr>
        <w:t>NIE* - zastrzeżenia:</w:t>
      </w:r>
    </w:p>
    <w:p w:rsidR="009A7E4A" w:rsidRDefault="009A7E4A" w:rsidP="009A7E4A">
      <w:pPr>
        <w:rPr>
          <w:rFonts w:ascii="Cambria" w:hAnsi="Cambria"/>
        </w:rPr>
      </w:pPr>
      <w:r>
        <w:rPr>
          <w:rFonts w:ascii="Cambria" w:hAnsi="Cambria"/>
        </w:rPr>
        <w:t>………………………………………………………………………………………………………………………………………………………………….</w:t>
      </w:r>
    </w:p>
    <w:p w:rsidR="009A7E4A" w:rsidRDefault="009A7E4A" w:rsidP="009A7E4A">
      <w:pPr>
        <w:rPr>
          <w:rFonts w:ascii="Cambria" w:hAnsi="Cambria"/>
        </w:rPr>
      </w:pPr>
      <w:r>
        <w:rPr>
          <w:rFonts w:ascii="Cambria" w:hAnsi="Cambria"/>
        </w:rPr>
        <w:t>………………………………………………………………………………………………………………………………………………………………….</w:t>
      </w:r>
    </w:p>
    <w:p w:rsidR="009A7E4A" w:rsidRDefault="009A7E4A" w:rsidP="009A7E4A">
      <w:pPr>
        <w:rPr>
          <w:rFonts w:ascii="Cambria" w:hAnsi="Cambria"/>
        </w:rPr>
      </w:pPr>
      <w:r>
        <w:rPr>
          <w:rFonts w:ascii="Cambria" w:hAnsi="Cambria"/>
        </w:rPr>
        <w:t>…………………………………………………………………………………………………………………………………………………………………</w:t>
      </w:r>
    </w:p>
    <w:p w:rsidR="009A7E4A" w:rsidRDefault="009A7E4A" w:rsidP="009A7E4A">
      <w:pPr>
        <w:rPr>
          <w:rFonts w:ascii="Cambria" w:hAnsi="Cambria"/>
        </w:rPr>
      </w:pPr>
    </w:p>
    <w:p w:rsidR="009A7E4A" w:rsidRDefault="009A7E4A" w:rsidP="009A7E4A">
      <w:pPr>
        <w:rPr>
          <w:rFonts w:ascii="Cambria" w:hAnsi="Cambria"/>
        </w:rPr>
      </w:pPr>
      <w:r>
        <w:rPr>
          <w:rFonts w:ascii="Cambria" w:hAnsi="Cambria"/>
        </w:rPr>
        <w:t>Podpisy członków Komisji Zamawiającego:</w:t>
      </w:r>
      <w:r>
        <w:rPr>
          <w:rFonts w:ascii="Cambria" w:hAnsi="Cambria"/>
        </w:rPr>
        <w:tab/>
      </w:r>
      <w:r>
        <w:rPr>
          <w:rFonts w:ascii="Cambria" w:hAnsi="Cambria"/>
        </w:rPr>
        <w:tab/>
      </w:r>
      <w:r>
        <w:rPr>
          <w:rFonts w:ascii="Cambria" w:hAnsi="Cambria"/>
        </w:rPr>
        <w:tab/>
      </w:r>
      <w:r>
        <w:rPr>
          <w:rFonts w:ascii="Cambria" w:hAnsi="Cambria"/>
        </w:rPr>
        <w:tab/>
        <w:t>Podpis  przedstawiciela  Wykonawcy:</w:t>
      </w:r>
    </w:p>
    <w:p w:rsidR="009A7E4A" w:rsidRDefault="009A7E4A" w:rsidP="009A7E4A">
      <w:pPr>
        <w:rPr>
          <w:rFonts w:ascii="Cambria" w:hAnsi="Cambria"/>
        </w:rPr>
      </w:pP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t>………………………………………………………..</w:t>
      </w:r>
    </w:p>
    <w:p w:rsidR="009A7E4A" w:rsidRDefault="009A7E4A" w:rsidP="009A7E4A">
      <w:pPr>
        <w:rPr>
          <w:rFonts w:ascii="Cambria" w:hAnsi="Cambria"/>
        </w:rPr>
      </w:pPr>
      <w:r>
        <w:rPr>
          <w:rFonts w:ascii="Cambria" w:hAnsi="Cambria"/>
        </w:rPr>
        <w:t>……………………………………………………………</w:t>
      </w:r>
    </w:p>
    <w:p w:rsidR="009A7E4A" w:rsidRDefault="009A7E4A" w:rsidP="009A7E4A">
      <w:pPr>
        <w:rPr>
          <w:rFonts w:ascii="Cambria" w:hAnsi="Cambria"/>
        </w:rPr>
      </w:pPr>
      <w:r>
        <w:rPr>
          <w:rFonts w:ascii="Cambria" w:hAnsi="Cambria"/>
        </w:rPr>
        <w:t>…………………………………………………………..</w:t>
      </w:r>
    </w:p>
    <w:p w:rsidR="009A7E4A" w:rsidRDefault="009A7E4A" w:rsidP="009A7E4A">
      <w:pPr>
        <w:rPr>
          <w:rFonts w:ascii="Cambria" w:hAnsi="Cambria"/>
        </w:rPr>
      </w:pPr>
    </w:p>
    <w:p w:rsidR="009A7E4A" w:rsidRPr="009A7E4A" w:rsidRDefault="009A7E4A" w:rsidP="009A7E4A">
      <w:pPr>
        <w:rPr>
          <w:rFonts w:ascii="Cambria" w:hAnsi="Cambria"/>
          <w:sz w:val="20"/>
          <w:szCs w:val="20"/>
        </w:rPr>
      </w:pPr>
      <w:r w:rsidRPr="009A7E4A">
        <w:rPr>
          <w:rFonts w:ascii="Cambria" w:hAnsi="Cambria"/>
          <w:sz w:val="20"/>
          <w:szCs w:val="20"/>
        </w:rPr>
        <w:t>*niepotrzebne skreślić</w:t>
      </w:r>
    </w:p>
    <w:sectPr w:rsidR="009A7E4A" w:rsidRPr="009A7E4A">
      <w:headerReference w:type="default" r:id="rId12"/>
      <w:pgSz w:w="11906" w:h="16838"/>
      <w:pgMar w:top="1082" w:right="851" w:bottom="1082"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02" w:rsidRDefault="005F2802">
      <w:pPr>
        <w:spacing w:after="0" w:line="240" w:lineRule="auto"/>
      </w:pPr>
      <w:r>
        <w:separator/>
      </w:r>
    </w:p>
  </w:endnote>
  <w:endnote w:type="continuationSeparator" w:id="0">
    <w:p w:rsidR="005F2802" w:rsidRDefault="005F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EE"/>
    <w:family w:val="swiss"/>
    <w:pitch w:val="variable"/>
    <w:sig w:usb0="E0002AFF" w:usb1="C0007843" w:usb2="00000009" w:usb3="00000000" w:csb0="000001FF" w:csb1="00000000"/>
  </w:font>
  <w:font w:name="TT61t00">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02" w:rsidRDefault="005F2802">
      <w:pPr>
        <w:spacing w:after="0" w:line="240" w:lineRule="auto"/>
      </w:pPr>
      <w:r>
        <w:separator/>
      </w:r>
    </w:p>
  </w:footnote>
  <w:footnote w:type="continuationSeparator" w:id="0">
    <w:p w:rsidR="005F2802" w:rsidRDefault="005F2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3A" w:rsidRPr="009A7724" w:rsidRDefault="006F593A">
    <w:pPr>
      <w:rPr>
        <w:rFonts w:ascii="Cambria" w:hAnsi="Cambria"/>
        <w:b/>
      </w:rPr>
    </w:pPr>
    <w:r>
      <w:rPr>
        <w:rFonts w:ascii="Cambria" w:hAnsi="Cambria"/>
        <w:b/>
      </w:rPr>
      <w:t xml:space="preserve">Numer sprawy </w:t>
    </w:r>
    <w:r w:rsidRPr="009A7724">
      <w:rPr>
        <w:rFonts w:ascii="Cambria" w:hAnsi="Cambria"/>
        <w:b/>
      </w:rPr>
      <w:t>ZZP-2380-</w:t>
    </w:r>
    <w:r>
      <w:rPr>
        <w:rFonts w:ascii="Cambria" w:hAnsi="Cambria"/>
        <w:b/>
      </w:rPr>
      <w:t>55</w:t>
    </w:r>
    <w:r w:rsidRPr="009A7724">
      <w:rPr>
        <w:rFonts w:ascii="Cambria" w:hAnsi="Cambria"/>
        <w:b/>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BFCC2DE"/>
    <w:name w:val="WW8Num2"/>
    <w:lvl w:ilvl="0">
      <w:start w:val="1"/>
      <w:numFmt w:val="decimal"/>
      <w:lvlText w:val="%1."/>
      <w:lvlJc w:val="left"/>
      <w:pPr>
        <w:tabs>
          <w:tab w:val="num" w:pos="357"/>
        </w:tabs>
        <w:ind w:left="360" w:hanging="360"/>
      </w:pPr>
      <w:rPr>
        <w:b w:val="0"/>
        <w:sz w:val="20"/>
        <w:szCs w:val="20"/>
      </w:rPr>
    </w:lvl>
    <w:lvl w:ilvl="1">
      <w:start w:val="1"/>
      <w:numFmt w:val="decimal"/>
      <w:lvlText w:val="%2)"/>
      <w:lvlJc w:val="left"/>
      <w:pPr>
        <w:tabs>
          <w:tab w:val="num" w:pos="714"/>
        </w:tabs>
        <w:ind w:left="714" w:hanging="357"/>
      </w:pPr>
      <w:rPr>
        <w:b w:val="0"/>
        <w:i w:val="0"/>
        <w:color w:val="auto"/>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964"/>
        </w:tabs>
        <w:ind w:left="90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0"/>
        </w:tabs>
        <w:ind w:left="1080" w:hanging="360"/>
      </w:pPr>
      <w:rPr>
        <w:b w:val="0"/>
        <w:color w:val="auto"/>
      </w:rPr>
    </w:lvl>
  </w:abstractNum>
  <w:abstractNum w:abstractNumId="3">
    <w:nsid w:val="0000000C"/>
    <w:multiLevelType w:val="singleLevel"/>
    <w:tmpl w:val="EA681E1A"/>
    <w:name w:val="WW8Num12"/>
    <w:lvl w:ilvl="0">
      <w:start w:val="3"/>
      <w:numFmt w:val="upperRoman"/>
      <w:lvlText w:val="%1."/>
      <w:lvlJc w:val="left"/>
      <w:pPr>
        <w:tabs>
          <w:tab w:val="num" w:pos="0"/>
        </w:tabs>
        <w:ind w:left="720" w:hanging="720"/>
      </w:pPr>
      <w:rPr>
        <w:b/>
        <w:color w:val="auto"/>
      </w:rPr>
    </w:lvl>
  </w:abstractNum>
  <w:abstractNum w:abstractNumId="4">
    <w:nsid w:val="00000010"/>
    <w:multiLevelType w:val="multilevel"/>
    <w:tmpl w:val="481231E0"/>
    <w:name w:val="WW8Num16"/>
    <w:lvl w:ilvl="0">
      <w:start w:val="4"/>
      <w:numFmt w:val="decimal"/>
      <w:lvlText w:val="%1."/>
      <w:lvlJc w:val="left"/>
      <w:pPr>
        <w:tabs>
          <w:tab w:val="num" w:pos="357"/>
        </w:tabs>
        <w:ind w:left="0" w:firstLine="0"/>
      </w:pPr>
      <w:rPr>
        <w:color w:val="auto"/>
        <w:sz w:val="20"/>
      </w:rPr>
    </w:lvl>
    <w:lvl w:ilvl="1">
      <w:start w:val="1"/>
      <w:numFmt w:val="lowerLetter"/>
      <w:lvlText w:val="%2."/>
      <w:lvlJc w:val="left"/>
      <w:pPr>
        <w:tabs>
          <w:tab w:val="num" w:pos="3600"/>
        </w:tabs>
        <w:ind w:left="3600" w:hanging="360"/>
      </w:pPr>
    </w:lvl>
    <w:lvl w:ilvl="2">
      <w:start w:val="10"/>
      <w:numFmt w:val="upperRoman"/>
      <w:lvlText w:val="%3."/>
      <w:lvlJc w:val="left"/>
      <w:pPr>
        <w:tabs>
          <w:tab w:val="num" w:pos="567"/>
        </w:tabs>
        <w:ind w:left="0" w:firstLine="0"/>
      </w:pPr>
      <w:rPr>
        <w:b/>
        <w:color w:val="auto"/>
        <w:sz w:val="20"/>
      </w:rPr>
    </w:lvl>
    <w:lvl w:ilvl="3">
      <w:start w:val="1"/>
      <w:numFmt w:val="decimal"/>
      <w:lvlText w:val="%4."/>
      <w:lvlJc w:val="left"/>
      <w:pPr>
        <w:tabs>
          <w:tab w:val="num" w:pos="340"/>
        </w:tabs>
        <w:ind w:left="340" w:hanging="340"/>
      </w:pPr>
      <w:rPr>
        <w:color w:val="auto"/>
        <w:sz w:val="20"/>
      </w:rPr>
    </w:lvl>
    <w:lvl w:ilvl="4">
      <w:start w:val="1"/>
      <w:numFmt w:val="decimal"/>
      <w:lvlText w:val="%5)"/>
      <w:lvlJc w:val="left"/>
      <w:pPr>
        <w:tabs>
          <w:tab w:val="num" w:pos="5760"/>
        </w:tabs>
        <w:ind w:left="5760" w:hanging="360"/>
      </w:pPr>
      <w:rPr>
        <w:rFonts w:ascii="Times New Roman" w:eastAsia="Times New Roman" w:hAnsi="Times New Roman" w:cs="Times New Roman"/>
      </w:r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5">
    <w:nsid w:val="00000012"/>
    <w:multiLevelType w:val="singleLevel"/>
    <w:tmpl w:val="00000012"/>
    <w:name w:val="WW8Num18"/>
    <w:lvl w:ilvl="0">
      <w:start w:val="1"/>
      <w:numFmt w:val="decimal"/>
      <w:lvlText w:val="%1)"/>
      <w:lvlJc w:val="left"/>
      <w:pPr>
        <w:tabs>
          <w:tab w:val="num" w:pos="0"/>
        </w:tabs>
        <w:ind w:left="720" w:hanging="360"/>
      </w:pPr>
    </w:lvl>
  </w:abstractNum>
  <w:abstractNum w:abstractNumId="6">
    <w:nsid w:val="00000013"/>
    <w:multiLevelType w:val="singleLevel"/>
    <w:tmpl w:val="B7A6FCEC"/>
    <w:name w:val="WW8Num19"/>
    <w:lvl w:ilvl="0">
      <w:start w:val="6"/>
      <w:numFmt w:val="decimal"/>
      <w:lvlText w:val="%1."/>
      <w:lvlJc w:val="left"/>
      <w:pPr>
        <w:tabs>
          <w:tab w:val="num" w:pos="720"/>
        </w:tabs>
        <w:ind w:left="720" w:hanging="360"/>
      </w:pPr>
      <w:rPr>
        <w:rFonts w:hint="default"/>
        <w:b w:val="0"/>
        <w:color w:val="auto"/>
      </w:rPr>
    </w:lvl>
  </w:abstractNum>
  <w:abstractNum w:abstractNumId="7">
    <w:nsid w:val="00000016"/>
    <w:multiLevelType w:val="singleLevel"/>
    <w:tmpl w:val="BAACCEE6"/>
    <w:name w:val="WW8Num22"/>
    <w:lvl w:ilvl="0">
      <w:start w:val="1"/>
      <w:numFmt w:val="decimal"/>
      <w:lvlText w:val="%1)"/>
      <w:lvlJc w:val="left"/>
      <w:pPr>
        <w:tabs>
          <w:tab w:val="num" w:pos="0"/>
        </w:tabs>
        <w:ind w:left="720" w:hanging="360"/>
      </w:pPr>
      <w:rPr>
        <w:b w:val="0"/>
      </w:rPr>
    </w:lvl>
  </w:abstractNum>
  <w:abstractNum w:abstractNumId="8">
    <w:nsid w:val="0000001A"/>
    <w:multiLevelType w:val="singleLevel"/>
    <w:tmpl w:val="0000001A"/>
    <w:name w:val="WW8Num26"/>
    <w:lvl w:ilvl="0">
      <w:start w:val="1"/>
      <w:numFmt w:val="decimal"/>
      <w:lvlText w:val="%1)"/>
      <w:lvlJc w:val="left"/>
      <w:pPr>
        <w:tabs>
          <w:tab w:val="num" w:pos="0"/>
        </w:tabs>
        <w:ind w:left="1146" w:hanging="360"/>
      </w:pPr>
    </w:lvl>
  </w:abstractNum>
  <w:abstractNum w:abstractNumId="9">
    <w:nsid w:val="0000001D"/>
    <w:multiLevelType w:val="multilevel"/>
    <w:tmpl w:val="0000001D"/>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E"/>
    <w:multiLevelType w:val="singleLevel"/>
    <w:tmpl w:val="0000001E"/>
    <w:name w:val="WW8Num30"/>
    <w:lvl w:ilvl="0">
      <w:start w:val="1"/>
      <w:numFmt w:val="decimal"/>
      <w:pStyle w:val="ProPublico"/>
      <w:lvlText w:val="%1."/>
      <w:lvlJc w:val="left"/>
      <w:pPr>
        <w:tabs>
          <w:tab w:val="num" w:pos="357"/>
        </w:tabs>
        <w:ind w:left="0" w:firstLine="0"/>
      </w:pPr>
    </w:lvl>
  </w:abstractNum>
  <w:abstractNum w:abstractNumId="11">
    <w:nsid w:val="0000001F"/>
    <w:multiLevelType w:val="multilevel"/>
    <w:tmpl w:val="0CEE41EC"/>
    <w:name w:val="WW8Num31"/>
    <w:lvl w:ilvl="0">
      <w:start w:val="1"/>
      <w:numFmt w:val="decimal"/>
      <w:lvlText w:val="%1."/>
      <w:lvlJc w:val="left"/>
      <w:pPr>
        <w:tabs>
          <w:tab w:val="num" w:pos="925"/>
        </w:tabs>
        <w:ind w:left="925" w:hanging="357"/>
      </w:pPr>
    </w:lvl>
    <w:lvl w:ilvl="1">
      <w:start w:val="1"/>
      <w:numFmt w:val="decimal"/>
      <w:lvlText w:val="%2)"/>
      <w:lvlJc w:val="left"/>
      <w:pPr>
        <w:tabs>
          <w:tab w:val="num" w:pos="568"/>
        </w:tabs>
        <w:ind w:left="2008" w:hanging="360"/>
      </w:pPr>
      <w:rPr>
        <w:rFonts w:ascii="Cambria" w:hAnsi="Cambria" w:cs="Courier New" w:hint="default"/>
      </w:r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2">
    <w:nsid w:val="00000021"/>
    <w:multiLevelType w:val="multilevel"/>
    <w:tmpl w:val="00000021"/>
    <w:name w:val="WW8Num33"/>
    <w:lvl w:ilvl="0">
      <w:start w:val="2"/>
      <w:numFmt w:val="decimal"/>
      <w:lvlText w:val="%1."/>
      <w:lvlJc w:val="left"/>
      <w:pPr>
        <w:tabs>
          <w:tab w:val="num" w:pos="357"/>
        </w:tabs>
        <w:ind w:left="0" w:firstLine="0"/>
      </w:pPr>
      <w:rPr>
        <w:color w:val="auto"/>
      </w:rPr>
    </w:lvl>
    <w:lvl w:ilvl="1">
      <w:start w:val="5"/>
      <w:numFmt w:val="decimal"/>
      <w:lvlText w:val="%2."/>
      <w:lvlJc w:val="left"/>
      <w:pPr>
        <w:tabs>
          <w:tab w:val="num" w:pos="1440"/>
        </w:tabs>
        <w:ind w:left="1440" w:hanging="360"/>
      </w:pPr>
      <w:rPr>
        <w:rFonts w:cs="Tahoma"/>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23"/>
    <w:multiLevelType w:val="singleLevel"/>
    <w:tmpl w:val="BB1EEFD2"/>
    <w:name w:val="WW8Num35"/>
    <w:lvl w:ilvl="0">
      <w:start w:val="2"/>
      <w:numFmt w:val="decimal"/>
      <w:lvlText w:val="%1)"/>
      <w:lvlJc w:val="left"/>
      <w:pPr>
        <w:tabs>
          <w:tab w:val="num" w:pos="0"/>
        </w:tabs>
        <w:ind w:left="720" w:hanging="360"/>
      </w:pPr>
      <w:rPr>
        <w:rFonts w:hint="default"/>
      </w:rPr>
    </w:lvl>
  </w:abstractNum>
  <w:abstractNum w:abstractNumId="14">
    <w:nsid w:val="00000028"/>
    <w:multiLevelType w:val="singleLevel"/>
    <w:tmpl w:val="00000028"/>
    <w:name w:val="WW8Num40"/>
    <w:lvl w:ilvl="0">
      <w:start w:val="1"/>
      <w:numFmt w:val="decimal"/>
      <w:lvlText w:val="%1."/>
      <w:lvlJc w:val="left"/>
      <w:pPr>
        <w:tabs>
          <w:tab w:val="num" w:pos="357"/>
        </w:tabs>
        <w:ind w:left="0" w:firstLine="0"/>
      </w:pPr>
    </w:lvl>
  </w:abstractNum>
  <w:abstractNum w:abstractNumId="15">
    <w:nsid w:val="0000002B"/>
    <w:multiLevelType w:val="multilevel"/>
    <w:tmpl w:val="AA842CD4"/>
    <w:name w:val="WW8Num43"/>
    <w:lvl w:ilvl="0">
      <w:start w:val="2"/>
      <w:numFmt w:val="none"/>
      <w:lvlText w:val="1)"/>
      <w:lvlJc w:val="left"/>
      <w:pPr>
        <w:tabs>
          <w:tab w:val="num" w:pos="-643"/>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16">
    <w:nsid w:val="0000002D"/>
    <w:multiLevelType w:val="singleLevel"/>
    <w:tmpl w:val="81503F92"/>
    <w:name w:val="WW8Num45"/>
    <w:lvl w:ilvl="0">
      <w:start w:val="1"/>
      <w:numFmt w:val="decimal"/>
      <w:lvlText w:val="%1)"/>
      <w:lvlJc w:val="left"/>
      <w:pPr>
        <w:tabs>
          <w:tab w:val="num" w:pos="0"/>
        </w:tabs>
        <w:ind w:left="720" w:hanging="360"/>
      </w:pPr>
      <w:rPr>
        <w:b w:val="0"/>
        <w:sz w:val="20"/>
        <w:szCs w:val="20"/>
      </w:rPr>
    </w:lvl>
  </w:abstractNum>
  <w:abstractNum w:abstractNumId="17">
    <w:nsid w:val="00000030"/>
    <w:multiLevelType w:val="multilevel"/>
    <w:tmpl w:val="FD2AF3F8"/>
    <w:name w:val="WW8Num48"/>
    <w:lvl w:ilvl="0">
      <w:start w:val="12"/>
      <w:numFmt w:val="upperRoman"/>
      <w:lvlText w:val="%1."/>
      <w:lvlJc w:val="left"/>
      <w:pPr>
        <w:tabs>
          <w:tab w:val="num" w:pos="567"/>
        </w:tabs>
        <w:ind w:left="0" w:firstLine="0"/>
      </w:pPr>
      <w:rPr>
        <w:b/>
      </w:rPr>
    </w:lvl>
    <w:lvl w:ilvl="1">
      <w:start w:val="1"/>
      <w:numFmt w:val="decimal"/>
      <w:lvlText w:val="%2."/>
      <w:lvlJc w:val="left"/>
      <w:pPr>
        <w:tabs>
          <w:tab w:val="num" w:pos="357"/>
        </w:tabs>
        <w:ind w:left="357" w:hanging="357"/>
      </w:pPr>
      <w:rPr>
        <w:rFonts w:ascii="Book Antiqua" w:eastAsia="Times New Roman" w:hAnsi="Book Antiqua"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33"/>
    <w:multiLevelType w:val="singleLevel"/>
    <w:tmpl w:val="00000033"/>
    <w:name w:val="WW8Num51"/>
    <w:lvl w:ilvl="0">
      <w:start w:val="1"/>
      <w:numFmt w:val="decimal"/>
      <w:lvlText w:val="%1."/>
      <w:lvlJc w:val="left"/>
      <w:pPr>
        <w:tabs>
          <w:tab w:val="num" w:pos="0"/>
        </w:tabs>
        <w:ind w:left="1440" w:hanging="360"/>
      </w:pPr>
    </w:lvl>
  </w:abstractNum>
  <w:abstractNum w:abstractNumId="19">
    <w:nsid w:val="00000034"/>
    <w:multiLevelType w:val="singleLevel"/>
    <w:tmpl w:val="00000034"/>
    <w:name w:val="WW8Num52"/>
    <w:lvl w:ilvl="0">
      <w:start w:val="1"/>
      <w:numFmt w:val="decimal"/>
      <w:lvlText w:val="%1."/>
      <w:lvlJc w:val="left"/>
      <w:pPr>
        <w:tabs>
          <w:tab w:val="num" w:pos="357"/>
        </w:tabs>
        <w:ind w:left="357" w:hanging="357"/>
      </w:pPr>
      <w:rPr>
        <w:rFonts w:ascii="Book Antiqua" w:eastAsia="@SimSun-ExtB" w:hAnsi="Book Antiqua" w:cs="@SimSun-ExtB"/>
        <w:b w:val="0"/>
      </w:rPr>
    </w:lvl>
  </w:abstractNum>
  <w:abstractNum w:abstractNumId="20">
    <w:nsid w:val="00000038"/>
    <w:multiLevelType w:val="multilevel"/>
    <w:tmpl w:val="00000038"/>
    <w:name w:val="WW8Num56"/>
    <w:lvl w:ilvl="0">
      <w:start w:val="1"/>
      <w:numFmt w:val="lowerLetter"/>
      <w:lvlText w:val="%1)"/>
      <w:lvlJc w:val="left"/>
      <w:pPr>
        <w:tabs>
          <w:tab w:val="num" w:pos="1077"/>
        </w:tabs>
        <w:ind w:left="1077"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39"/>
    <w:multiLevelType w:val="multilevel"/>
    <w:tmpl w:val="00000039"/>
    <w:name w:val="WW8Num57"/>
    <w:lvl w:ilvl="0">
      <w:start w:val="1"/>
      <w:numFmt w:val="decimal"/>
      <w:lvlText w:val="%1)"/>
      <w:lvlJc w:val="left"/>
      <w:pPr>
        <w:tabs>
          <w:tab w:val="num" w:pos="852"/>
        </w:tabs>
        <w:ind w:left="1496" w:hanging="360"/>
      </w:pPr>
    </w:lvl>
    <w:lvl w:ilvl="1">
      <w:start w:val="1"/>
      <w:numFmt w:val="lowerLetter"/>
      <w:lvlText w:val="%2."/>
      <w:lvlJc w:val="left"/>
      <w:pPr>
        <w:tabs>
          <w:tab w:val="num" w:pos="852"/>
        </w:tabs>
        <w:ind w:left="2216" w:hanging="360"/>
      </w:pPr>
    </w:lvl>
    <w:lvl w:ilvl="2">
      <w:start w:val="1"/>
      <w:numFmt w:val="lowerRoman"/>
      <w:lvlText w:val="%3."/>
      <w:lvlJc w:val="right"/>
      <w:pPr>
        <w:tabs>
          <w:tab w:val="num" w:pos="852"/>
        </w:tabs>
        <w:ind w:left="2936" w:hanging="180"/>
      </w:pPr>
    </w:lvl>
    <w:lvl w:ilvl="3">
      <w:start w:val="1"/>
      <w:numFmt w:val="decimal"/>
      <w:lvlText w:val="%4."/>
      <w:lvlJc w:val="left"/>
      <w:pPr>
        <w:tabs>
          <w:tab w:val="num" w:pos="852"/>
        </w:tabs>
        <w:ind w:left="3656" w:hanging="360"/>
      </w:pPr>
    </w:lvl>
    <w:lvl w:ilvl="4">
      <w:start w:val="1"/>
      <w:numFmt w:val="lowerLetter"/>
      <w:lvlText w:val="%5."/>
      <w:lvlJc w:val="left"/>
      <w:pPr>
        <w:tabs>
          <w:tab w:val="num" w:pos="852"/>
        </w:tabs>
        <w:ind w:left="4376" w:hanging="360"/>
      </w:pPr>
    </w:lvl>
    <w:lvl w:ilvl="5">
      <w:start w:val="1"/>
      <w:numFmt w:val="lowerRoman"/>
      <w:lvlText w:val="%6."/>
      <w:lvlJc w:val="right"/>
      <w:pPr>
        <w:tabs>
          <w:tab w:val="num" w:pos="852"/>
        </w:tabs>
        <w:ind w:left="5096" w:hanging="180"/>
      </w:pPr>
    </w:lvl>
    <w:lvl w:ilvl="6">
      <w:start w:val="1"/>
      <w:numFmt w:val="decimal"/>
      <w:lvlText w:val="%7."/>
      <w:lvlJc w:val="left"/>
      <w:pPr>
        <w:tabs>
          <w:tab w:val="num" w:pos="852"/>
        </w:tabs>
        <w:ind w:left="5816" w:hanging="360"/>
      </w:pPr>
    </w:lvl>
    <w:lvl w:ilvl="7">
      <w:start w:val="1"/>
      <w:numFmt w:val="lowerLetter"/>
      <w:lvlText w:val="%8."/>
      <w:lvlJc w:val="left"/>
      <w:pPr>
        <w:tabs>
          <w:tab w:val="num" w:pos="852"/>
        </w:tabs>
        <w:ind w:left="6536" w:hanging="360"/>
      </w:pPr>
    </w:lvl>
    <w:lvl w:ilvl="8">
      <w:start w:val="1"/>
      <w:numFmt w:val="lowerRoman"/>
      <w:lvlText w:val="%9."/>
      <w:lvlJc w:val="right"/>
      <w:pPr>
        <w:tabs>
          <w:tab w:val="num" w:pos="852"/>
        </w:tabs>
        <w:ind w:left="7256" w:hanging="180"/>
      </w:pPr>
    </w:lvl>
  </w:abstractNum>
  <w:abstractNum w:abstractNumId="22">
    <w:nsid w:val="047F29A7"/>
    <w:multiLevelType w:val="hybridMultilevel"/>
    <w:tmpl w:val="683E8E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4FB306A"/>
    <w:multiLevelType w:val="hybridMultilevel"/>
    <w:tmpl w:val="25E6610E"/>
    <w:lvl w:ilvl="0" w:tplc="2DD6D59E">
      <w:start w:val="1"/>
      <w:numFmt w:val="bullet"/>
      <w:lvlText w:val="-"/>
      <w:lvlJc w:val="left"/>
      <w:pPr>
        <w:ind w:left="1996" w:hanging="360"/>
      </w:pPr>
      <w:rPr>
        <w:rFonts w:ascii="Cambria" w:hAnsi="Cambria"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nsid w:val="06FA4AF5"/>
    <w:multiLevelType w:val="hybridMultilevel"/>
    <w:tmpl w:val="A5C26EE8"/>
    <w:lvl w:ilvl="0" w:tplc="04150017">
      <w:start w:val="1"/>
      <w:numFmt w:val="lowerLetter"/>
      <w:lvlText w:val="%1)"/>
      <w:lvlJc w:val="left"/>
      <w:pPr>
        <w:tabs>
          <w:tab w:val="num" w:pos="0"/>
        </w:tabs>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nsid w:val="09C75321"/>
    <w:multiLevelType w:val="hybridMultilevel"/>
    <w:tmpl w:val="AA6A576A"/>
    <w:lvl w:ilvl="0" w:tplc="0EB47FC8">
      <w:start w:val="12"/>
      <w:numFmt w:val="upperRoman"/>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AAC1558"/>
    <w:multiLevelType w:val="hybridMultilevel"/>
    <w:tmpl w:val="A210C2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AE82049"/>
    <w:multiLevelType w:val="hybridMultilevel"/>
    <w:tmpl w:val="40FA10BA"/>
    <w:lvl w:ilvl="0" w:tplc="47306E04">
      <w:start w:val="14"/>
      <w:numFmt w:val="upperRoman"/>
      <w:lvlText w:val="%1."/>
      <w:lvlJc w:val="left"/>
      <w:pPr>
        <w:tabs>
          <w:tab w:val="num" w:pos="567"/>
        </w:tabs>
        <w:ind w:left="0" w:firstLine="0"/>
      </w:pPr>
      <w:rPr>
        <w:rFonts w:hint="default"/>
      </w:rPr>
    </w:lvl>
    <w:lvl w:ilvl="1" w:tplc="00E23204">
      <w:start w:val="1"/>
      <w:numFmt w:val="decimal"/>
      <w:lvlText w:val="%2)"/>
      <w:lvlJc w:val="left"/>
      <w:pPr>
        <w:tabs>
          <w:tab w:val="num" w:pos="363"/>
        </w:tabs>
        <w:ind w:left="0" w:firstLine="0"/>
      </w:pPr>
      <w:rPr>
        <w:rFonts w:hint="default"/>
      </w:rPr>
    </w:lvl>
    <w:lvl w:ilvl="2" w:tplc="0C289C08">
      <w:start w:val="14"/>
      <w:numFmt w:val="decimal"/>
      <w:lvlText w:val="%3."/>
      <w:lvlJc w:val="left"/>
      <w:pPr>
        <w:tabs>
          <w:tab w:val="num" w:pos="357"/>
        </w:tabs>
        <w:ind w:left="0" w:firstLine="0"/>
      </w:pPr>
      <w:rPr>
        <w:rFonts w:hint="default"/>
      </w:rPr>
    </w:lvl>
    <w:lvl w:ilvl="3" w:tplc="1C0A2708">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FC94DEA"/>
    <w:multiLevelType w:val="hybridMultilevel"/>
    <w:tmpl w:val="9CBA14F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100129AA"/>
    <w:multiLevelType w:val="hybridMultilevel"/>
    <w:tmpl w:val="2A8EFF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88D03938">
      <w:start w:val="2"/>
      <w:numFmt w:val="decimal"/>
      <w:lvlText w:val="%4."/>
      <w:lvlJc w:val="left"/>
      <w:pPr>
        <w:tabs>
          <w:tab w:val="num" w:pos="2946"/>
        </w:tabs>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0471B6D"/>
    <w:multiLevelType w:val="hybridMultilevel"/>
    <w:tmpl w:val="A77CCE96"/>
    <w:name w:val="WW8Num43223"/>
    <w:lvl w:ilvl="0" w:tplc="BD863AAA">
      <w:start w:val="4"/>
      <w:numFmt w:val="decimal"/>
      <w:lvlText w:val="%1."/>
      <w:lvlJc w:val="left"/>
      <w:pPr>
        <w:tabs>
          <w:tab w:val="num" w:pos="1856"/>
        </w:tabs>
        <w:ind w:left="1856" w:hanging="360"/>
      </w:pPr>
      <w:rPr>
        <w:rFonts w:hint="default"/>
      </w:rPr>
    </w:lvl>
    <w:lvl w:ilvl="1" w:tplc="04150019" w:tentative="1">
      <w:start w:val="1"/>
      <w:numFmt w:val="lowerLetter"/>
      <w:lvlText w:val="%2."/>
      <w:lvlJc w:val="left"/>
      <w:pPr>
        <w:tabs>
          <w:tab w:val="num" w:pos="2576"/>
        </w:tabs>
        <w:ind w:left="2576" w:hanging="360"/>
      </w:pPr>
    </w:lvl>
    <w:lvl w:ilvl="2" w:tplc="0415001B" w:tentative="1">
      <w:start w:val="1"/>
      <w:numFmt w:val="lowerRoman"/>
      <w:lvlText w:val="%3."/>
      <w:lvlJc w:val="right"/>
      <w:pPr>
        <w:tabs>
          <w:tab w:val="num" w:pos="3296"/>
        </w:tabs>
        <w:ind w:left="3296" w:hanging="180"/>
      </w:pPr>
    </w:lvl>
    <w:lvl w:ilvl="3" w:tplc="0415000F" w:tentative="1">
      <w:start w:val="1"/>
      <w:numFmt w:val="decimal"/>
      <w:lvlText w:val="%4."/>
      <w:lvlJc w:val="left"/>
      <w:pPr>
        <w:tabs>
          <w:tab w:val="num" w:pos="4016"/>
        </w:tabs>
        <w:ind w:left="4016" w:hanging="360"/>
      </w:pPr>
    </w:lvl>
    <w:lvl w:ilvl="4" w:tplc="04150019" w:tentative="1">
      <w:start w:val="1"/>
      <w:numFmt w:val="lowerLetter"/>
      <w:lvlText w:val="%5."/>
      <w:lvlJc w:val="left"/>
      <w:pPr>
        <w:tabs>
          <w:tab w:val="num" w:pos="4736"/>
        </w:tabs>
        <w:ind w:left="4736" w:hanging="360"/>
      </w:pPr>
    </w:lvl>
    <w:lvl w:ilvl="5" w:tplc="0415001B" w:tentative="1">
      <w:start w:val="1"/>
      <w:numFmt w:val="lowerRoman"/>
      <w:lvlText w:val="%6."/>
      <w:lvlJc w:val="right"/>
      <w:pPr>
        <w:tabs>
          <w:tab w:val="num" w:pos="5456"/>
        </w:tabs>
        <w:ind w:left="5456" w:hanging="180"/>
      </w:pPr>
    </w:lvl>
    <w:lvl w:ilvl="6" w:tplc="0415000F" w:tentative="1">
      <w:start w:val="1"/>
      <w:numFmt w:val="decimal"/>
      <w:lvlText w:val="%7."/>
      <w:lvlJc w:val="left"/>
      <w:pPr>
        <w:tabs>
          <w:tab w:val="num" w:pos="6176"/>
        </w:tabs>
        <w:ind w:left="6176" w:hanging="360"/>
      </w:pPr>
    </w:lvl>
    <w:lvl w:ilvl="7" w:tplc="04150019" w:tentative="1">
      <w:start w:val="1"/>
      <w:numFmt w:val="lowerLetter"/>
      <w:lvlText w:val="%8."/>
      <w:lvlJc w:val="left"/>
      <w:pPr>
        <w:tabs>
          <w:tab w:val="num" w:pos="6896"/>
        </w:tabs>
        <w:ind w:left="6896" w:hanging="360"/>
      </w:pPr>
    </w:lvl>
    <w:lvl w:ilvl="8" w:tplc="0415001B" w:tentative="1">
      <w:start w:val="1"/>
      <w:numFmt w:val="lowerRoman"/>
      <w:lvlText w:val="%9."/>
      <w:lvlJc w:val="right"/>
      <w:pPr>
        <w:tabs>
          <w:tab w:val="num" w:pos="7616"/>
        </w:tabs>
        <w:ind w:left="7616" w:hanging="180"/>
      </w:pPr>
    </w:lvl>
  </w:abstractNum>
  <w:abstractNum w:abstractNumId="31">
    <w:nsid w:val="14867AAD"/>
    <w:multiLevelType w:val="hybridMultilevel"/>
    <w:tmpl w:val="BBE4ADDC"/>
    <w:lvl w:ilvl="0" w:tplc="72EA013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A52CE4"/>
    <w:multiLevelType w:val="hybridMultilevel"/>
    <w:tmpl w:val="B4721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017294"/>
    <w:multiLevelType w:val="hybridMultilevel"/>
    <w:tmpl w:val="95BA66A6"/>
    <w:lvl w:ilvl="0" w:tplc="0415000F">
      <w:start w:val="1"/>
      <w:numFmt w:val="decimal"/>
      <w:lvlText w:val="%1."/>
      <w:lvlJc w:val="left"/>
      <w:pPr>
        <w:ind w:left="720" w:hanging="360"/>
      </w:pPr>
    </w:lvl>
    <w:lvl w:ilvl="1" w:tplc="4BEC16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720FE7"/>
    <w:multiLevelType w:val="hybridMultilevel"/>
    <w:tmpl w:val="B20E6696"/>
    <w:lvl w:ilvl="0" w:tplc="1A082362">
      <w:start w:val="1"/>
      <w:numFmt w:val="decimal"/>
      <w:lvlText w:val="%1."/>
      <w:lvlJc w:val="left"/>
      <w:pPr>
        <w:tabs>
          <w:tab w:val="num" w:pos="720"/>
        </w:tabs>
        <w:ind w:left="720" w:hanging="360"/>
      </w:pPr>
      <w:rPr>
        <w:rFonts w:cs="Cambri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BA339A9"/>
    <w:multiLevelType w:val="hybridMultilevel"/>
    <w:tmpl w:val="EA00AAA6"/>
    <w:lvl w:ilvl="0" w:tplc="53401F08">
      <w:start w:val="1"/>
      <w:numFmt w:val="lowerLetter"/>
      <w:lvlText w:val="%1)"/>
      <w:lvlJc w:val="left"/>
      <w:pPr>
        <w:ind w:left="1507" w:hanging="360"/>
      </w:pPr>
      <w:rPr>
        <w:rFonts w:hint="default"/>
        <w:b w:val="0"/>
        <w:color w:val="auto"/>
        <w:w w:val="100"/>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36">
    <w:nsid w:val="2BEF1F17"/>
    <w:multiLevelType w:val="hybridMultilevel"/>
    <w:tmpl w:val="FE1ACBAA"/>
    <w:lvl w:ilvl="0" w:tplc="CFC2BDE0">
      <w:start w:val="1"/>
      <w:numFmt w:val="decimal"/>
      <w:lvlText w:val="%1)"/>
      <w:lvlJc w:val="left"/>
      <w:pPr>
        <w:ind w:left="1147" w:hanging="360"/>
      </w:pPr>
      <w:rPr>
        <w:rFonts w:ascii="Book Antiqua" w:eastAsia="Times New Roman" w:hAnsi="Book Antiqua" w:cs="Times New Roman"/>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7">
    <w:nsid w:val="2CB6012E"/>
    <w:multiLevelType w:val="hybridMultilevel"/>
    <w:tmpl w:val="F7E006FC"/>
    <w:lvl w:ilvl="0" w:tplc="4C969D2A">
      <w:start w:val="1"/>
      <w:numFmt w:val="decimal"/>
      <w:lvlText w:val="%1."/>
      <w:lvlJc w:val="left"/>
      <w:pPr>
        <w:ind w:left="360" w:hanging="360"/>
      </w:pPr>
      <w:rPr>
        <w:rFonts w:ascii="Book Antiqua" w:eastAsia="Times New Roman" w:hAnsi="Book Antiqu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4A01BE9"/>
    <w:multiLevelType w:val="singleLevel"/>
    <w:tmpl w:val="F750519C"/>
    <w:lvl w:ilvl="0">
      <w:start w:val="1"/>
      <w:numFmt w:val="decimal"/>
      <w:lvlText w:val="%1."/>
      <w:legacy w:legacy="1" w:legacySpace="0" w:legacyIndent="350"/>
      <w:lvlJc w:val="left"/>
      <w:rPr>
        <w:rFonts w:ascii="Book Antiqua" w:eastAsia="Times New Roman" w:hAnsi="Book Antiqua" w:cs="Times New Roman"/>
      </w:rPr>
    </w:lvl>
  </w:abstractNum>
  <w:abstractNum w:abstractNumId="39">
    <w:nsid w:val="360A494E"/>
    <w:multiLevelType w:val="hybridMultilevel"/>
    <w:tmpl w:val="9C1C5F0E"/>
    <w:lvl w:ilvl="0" w:tplc="CD8AC588">
      <w:start w:val="1"/>
      <w:numFmt w:val="lowerLetter"/>
      <w:lvlText w:val="%1)"/>
      <w:lvlJc w:val="left"/>
      <w:pPr>
        <w:ind w:left="1867" w:hanging="360"/>
      </w:pPr>
      <w:rPr>
        <w:rFonts w:hint="default"/>
      </w:rPr>
    </w:lvl>
    <w:lvl w:ilvl="1" w:tplc="04150019" w:tentative="1">
      <w:start w:val="1"/>
      <w:numFmt w:val="lowerLetter"/>
      <w:lvlText w:val="%2."/>
      <w:lvlJc w:val="left"/>
      <w:pPr>
        <w:ind w:left="2587" w:hanging="360"/>
      </w:pPr>
    </w:lvl>
    <w:lvl w:ilvl="2" w:tplc="0415001B" w:tentative="1">
      <w:start w:val="1"/>
      <w:numFmt w:val="lowerRoman"/>
      <w:lvlText w:val="%3."/>
      <w:lvlJc w:val="right"/>
      <w:pPr>
        <w:ind w:left="3307" w:hanging="180"/>
      </w:pPr>
    </w:lvl>
    <w:lvl w:ilvl="3" w:tplc="0415000F" w:tentative="1">
      <w:start w:val="1"/>
      <w:numFmt w:val="decimal"/>
      <w:lvlText w:val="%4."/>
      <w:lvlJc w:val="left"/>
      <w:pPr>
        <w:ind w:left="4027" w:hanging="360"/>
      </w:pPr>
    </w:lvl>
    <w:lvl w:ilvl="4" w:tplc="04150019" w:tentative="1">
      <w:start w:val="1"/>
      <w:numFmt w:val="lowerLetter"/>
      <w:lvlText w:val="%5."/>
      <w:lvlJc w:val="left"/>
      <w:pPr>
        <w:ind w:left="4747" w:hanging="360"/>
      </w:pPr>
    </w:lvl>
    <w:lvl w:ilvl="5" w:tplc="0415001B" w:tentative="1">
      <w:start w:val="1"/>
      <w:numFmt w:val="lowerRoman"/>
      <w:lvlText w:val="%6."/>
      <w:lvlJc w:val="right"/>
      <w:pPr>
        <w:ind w:left="5467" w:hanging="180"/>
      </w:pPr>
    </w:lvl>
    <w:lvl w:ilvl="6" w:tplc="0415000F" w:tentative="1">
      <w:start w:val="1"/>
      <w:numFmt w:val="decimal"/>
      <w:lvlText w:val="%7."/>
      <w:lvlJc w:val="left"/>
      <w:pPr>
        <w:ind w:left="6187" w:hanging="360"/>
      </w:pPr>
    </w:lvl>
    <w:lvl w:ilvl="7" w:tplc="04150019" w:tentative="1">
      <w:start w:val="1"/>
      <w:numFmt w:val="lowerLetter"/>
      <w:lvlText w:val="%8."/>
      <w:lvlJc w:val="left"/>
      <w:pPr>
        <w:ind w:left="6907" w:hanging="360"/>
      </w:pPr>
    </w:lvl>
    <w:lvl w:ilvl="8" w:tplc="0415001B" w:tentative="1">
      <w:start w:val="1"/>
      <w:numFmt w:val="lowerRoman"/>
      <w:lvlText w:val="%9."/>
      <w:lvlJc w:val="right"/>
      <w:pPr>
        <w:ind w:left="7627" w:hanging="180"/>
      </w:pPr>
    </w:lvl>
  </w:abstractNum>
  <w:abstractNum w:abstractNumId="40">
    <w:nsid w:val="39913CF0"/>
    <w:multiLevelType w:val="hybridMultilevel"/>
    <w:tmpl w:val="EE166938"/>
    <w:lvl w:ilvl="0" w:tplc="0E58C31C">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DBF77FE"/>
    <w:multiLevelType w:val="hybridMultilevel"/>
    <w:tmpl w:val="7B8E7B18"/>
    <w:lvl w:ilvl="0" w:tplc="09763270">
      <w:start w:val="3"/>
      <w:numFmt w:val="decimal"/>
      <w:lvlText w:val="%1)"/>
      <w:lvlJc w:val="left"/>
      <w:pPr>
        <w:tabs>
          <w:tab w:val="num" w:pos="862"/>
        </w:tabs>
        <w:ind w:left="862"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2">
    <w:nsid w:val="426E34EA"/>
    <w:multiLevelType w:val="multilevel"/>
    <w:tmpl w:val="470E4466"/>
    <w:name w:val="WW8Num432"/>
    <w:lvl w:ilvl="0">
      <w:start w:val="2"/>
      <w:numFmt w:val="none"/>
      <w:lvlText w:val="4)"/>
      <w:lvlJc w:val="left"/>
      <w:pPr>
        <w:tabs>
          <w:tab w:val="num" w:pos="142"/>
        </w:tabs>
        <w:ind w:left="862" w:hanging="360"/>
      </w:pPr>
      <w:rPr>
        <w:rFonts w:hint="default"/>
      </w:rPr>
    </w:lvl>
    <w:lvl w:ilvl="1">
      <w:start w:val="1"/>
      <w:numFmt w:val="lowerLetter"/>
      <w:lvlText w:val="%2)"/>
      <w:lvlJc w:val="left"/>
      <w:pPr>
        <w:tabs>
          <w:tab w:val="num" w:pos="142"/>
        </w:tabs>
        <w:ind w:left="1582" w:hanging="360"/>
      </w:pPr>
      <w:rPr>
        <w:rFonts w:hint="default"/>
      </w:rPr>
    </w:lvl>
    <w:lvl w:ilvl="2">
      <w:start w:val="1"/>
      <w:numFmt w:val="lowerRoman"/>
      <w:lvlText w:val="%3."/>
      <w:lvlJc w:val="right"/>
      <w:pPr>
        <w:tabs>
          <w:tab w:val="num" w:pos="142"/>
        </w:tabs>
        <w:ind w:left="2302" w:hanging="180"/>
      </w:pPr>
      <w:rPr>
        <w:rFonts w:hint="default"/>
      </w:rPr>
    </w:lvl>
    <w:lvl w:ilvl="3">
      <w:start w:val="1"/>
      <w:numFmt w:val="decimal"/>
      <w:lvlText w:val="%4."/>
      <w:lvlJc w:val="left"/>
      <w:pPr>
        <w:tabs>
          <w:tab w:val="num" w:pos="142"/>
        </w:tabs>
        <w:ind w:left="3022" w:hanging="360"/>
      </w:pPr>
      <w:rPr>
        <w:rFonts w:hint="default"/>
      </w:rPr>
    </w:lvl>
    <w:lvl w:ilvl="4">
      <w:start w:val="1"/>
      <w:numFmt w:val="lowerLetter"/>
      <w:lvlText w:val="%5."/>
      <w:lvlJc w:val="left"/>
      <w:pPr>
        <w:tabs>
          <w:tab w:val="num" w:pos="142"/>
        </w:tabs>
        <w:ind w:left="3742" w:hanging="360"/>
      </w:pPr>
      <w:rPr>
        <w:rFonts w:hint="default"/>
      </w:rPr>
    </w:lvl>
    <w:lvl w:ilvl="5">
      <w:start w:val="1"/>
      <w:numFmt w:val="lowerRoman"/>
      <w:lvlText w:val="%6."/>
      <w:lvlJc w:val="right"/>
      <w:pPr>
        <w:tabs>
          <w:tab w:val="num" w:pos="142"/>
        </w:tabs>
        <w:ind w:left="4462" w:hanging="180"/>
      </w:pPr>
      <w:rPr>
        <w:rFonts w:hint="default"/>
      </w:rPr>
    </w:lvl>
    <w:lvl w:ilvl="6">
      <w:start w:val="1"/>
      <w:numFmt w:val="decimal"/>
      <w:lvlText w:val="%7."/>
      <w:lvlJc w:val="left"/>
      <w:pPr>
        <w:tabs>
          <w:tab w:val="num" w:pos="142"/>
        </w:tabs>
        <w:ind w:left="5182" w:hanging="360"/>
      </w:pPr>
      <w:rPr>
        <w:rFonts w:hint="default"/>
      </w:rPr>
    </w:lvl>
    <w:lvl w:ilvl="7">
      <w:start w:val="1"/>
      <w:numFmt w:val="lowerLetter"/>
      <w:lvlText w:val="%8."/>
      <w:lvlJc w:val="left"/>
      <w:pPr>
        <w:tabs>
          <w:tab w:val="num" w:pos="142"/>
        </w:tabs>
        <w:ind w:left="5902" w:hanging="360"/>
      </w:pPr>
      <w:rPr>
        <w:rFonts w:hint="default"/>
      </w:rPr>
    </w:lvl>
    <w:lvl w:ilvl="8">
      <w:start w:val="1"/>
      <w:numFmt w:val="lowerRoman"/>
      <w:lvlText w:val="%9."/>
      <w:lvlJc w:val="right"/>
      <w:pPr>
        <w:tabs>
          <w:tab w:val="num" w:pos="142"/>
        </w:tabs>
        <w:ind w:left="6622" w:hanging="180"/>
      </w:pPr>
      <w:rPr>
        <w:rFonts w:hint="default"/>
      </w:rPr>
    </w:lvl>
  </w:abstractNum>
  <w:abstractNum w:abstractNumId="43">
    <w:nsid w:val="4A25203D"/>
    <w:multiLevelType w:val="hybridMultilevel"/>
    <w:tmpl w:val="08702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872197"/>
    <w:multiLevelType w:val="hybridMultilevel"/>
    <w:tmpl w:val="9CDAC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681F9E"/>
    <w:multiLevelType w:val="hybridMultilevel"/>
    <w:tmpl w:val="1EF4F238"/>
    <w:lvl w:ilvl="0" w:tplc="FBA2049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316D99"/>
    <w:multiLevelType w:val="hybridMultilevel"/>
    <w:tmpl w:val="739CBBD0"/>
    <w:lvl w:ilvl="0" w:tplc="D04EE496">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57F342CC"/>
    <w:multiLevelType w:val="hybridMultilevel"/>
    <w:tmpl w:val="960CD246"/>
    <w:lvl w:ilvl="0" w:tplc="728006E2">
      <w:start w:val="1"/>
      <w:numFmt w:val="decimal"/>
      <w:lvlText w:val="%1)"/>
      <w:lvlJc w:val="left"/>
      <w:pPr>
        <w:ind w:left="720" w:hanging="360"/>
      </w:pPr>
      <w:rPr>
        <w:rFonts w:hint="default"/>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365C38"/>
    <w:multiLevelType w:val="singleLevel"/>
    <w:tmpl w:val="349A8202"/>
    <w:name w:val="WW8Num162"/>
    <w:lvl w:ilvl="0">
      <w:start w:val="1"/>
      <w:numFmt w:val="lowerLetter"/>
      <w:lvlText w:val="%1)"/>
      <w:lvlJc w:val="left"/>
      <w:pPr>
        <w:tabs>
          <w:tab w:val="num" w:pos="363"/>
        </w:tabs>
        <w:ind w:left="363" w:hanging="363"/>
      </w:pPr>
      <w:rPr>
        <w:rFonts w:ascii="Cambria" w:eastAsia="Times New Roman" w:hAnsi="Cambria" w:cs="Tahoma" w:hint="default"/>
      </w:rPr>
    </w:lvl>
  </w:abstractNum>
  <w:abstractNum w:abstractNumId="49">
    <w:nsid w:val="5C7F4A20"/>
    <w:multiLevelType w:val="hybridMultilevel"/>
    <w:tmpl w:val="14848E66"/>
    <w:lvl w:ilvl="0" w:tplc="550AD58A">
      <w:start w:val="1"/>
      <w:numFmt w:val="decimal"/>
      <w:lvlText w:val="%1."/>
      <w:lvlJc w:val="left"/>
      <w:pPr>
        <w:tabs>
          <w:tab w:val="num" w:pos="785"/>
        </w:tabs>
        <w:ind w:left="785" w:hanging="42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DC77C8"/>
    <w:multiLevelType w:val="hybridMultilevel"/>
    <w:tmpl w:val="645A6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27D1861"/>
    <w:multiLevelType w:val="hybridMultilevel"/>
    <w:tmpl w:val="22FA2A72"/>
    <w:lvl w:ilvl="0" w:tplc="04150017">
      <w:start w:val="1"/>
      <w:numFmt w:val="lowerLetter"/>
      <w:lvlText w:val="%1)"/>
      <w:lvlJc w:val="left"/>
      <w:pPr>
        <w:ind w:left="1507" w:hanging="360"/>
      </w:pPr>
      <w:rPr>
        <w:rFonts w:hint="default"/>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52">
    <w:nsid w:val="62F23490"/>
    <w:multiLevelType w:val="hybridMultilevel"/>
    <w:tmpl w:val="DD8C01A8"/>
    <w:lvl w:ilvl="0" w:tplc="477EF8B0">
      <w:start w:val="1"/>
      <w:numFmt w:val="upperRoman"/>
      <w:lvlText w:val="%1."/>
      <w:lvlJc w:val="left"/>
      <w:pPr>
        <w:ind w:left="1080" w:hanging="720"/>
      </w:pPr>
      <w:rPr>
        <w:rFonts w:hint="default"/>
        <w:b/>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377EEA"/>
    <w:multiLevelType w:val="hybridMultilevel"/>
    <w:tmpl w:val="7A4EA8B4"/>
    <w:lvl w:ilvl="0" w:tplc="DD76867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6F6BDF"/>
    <w:multiLevelType w:val="hybridMultilevel"/>
    <w:tmpl w:val="50067096"/>
    <w:lvl w:ilvl="0" w:tplc="905E0880">
      <w:start w:val="1"/>
      <w:numFmt w:val="decimal"/>
      <w:lvlText w:val="%1."/>
      <w:lvlJc w:val="left"/>
      <w:pPr>
        <w:tabs>
          <w:tab w:val="num" w:pos="720"/>
        </w:tabs>
        <w:ind w:left="720" w:hanging="360"/>
      </w:pPr>
      <w:rPr>
        <w:rFonts w:hint="default"/>
        <w:b w:val="0"/>
      </w:rPr>
    </w:lvl>
    <w:lvl w:ilvl="1" w:tplc="6F2C4F7C">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7D110DD"/>
    <w:multiLevelType w:val="hybridMultilevel"/>
    <w:tmpl w:val="37BEBC14"/>
    <w:name w:val="WW8Num4322"/>
    <w:lvl w:ilvl="0" w:tplc="B6A0A70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F98768E"/>
    <w:multiLevelType w:val="multilevel"/>
    <w:tmpl w:val="83640A70"/>
    <w:name w:val="WW8Num23"/>
    <w:lvl w:ilvl="0">
      <w:start w:val="5"/>
      <w:numFmt w:val="decimal"/>
      <w:lvlText w:val="%1."/>
      <w:lvlJc w:val="left"/>
      <w:pPr>
        <w:tabs>
          <w:tab w:val="num" w:pos="357"/>
        </w:tabs>
        <w:ind w:left="360" w:hanging="360"/>
      </w:pPr>
      <w:rPr>
        <w:rFonts w:hint="default"/>
        <w:b w:val="0"/>
        <w:sz w:val="20"/>
        <w:szCs w:val="20"/>
      </w:rPr>
    </w:lvl>
    <w:lvl w:ilvl="1">
      <w:start w:val="1"/>
      <w:numFmt w:val="decimal"/>
      <w:lvlText w:val="%2)"/>
      <w:lvlJc w:val="left"/>
      <w:pPr>
        <w:tabs>
          <w:tab w:val="num" w:pos="714"/>
        </w:tabs>
        <w:ind w:left="714" w:hanging="357"/>
      </w:pPr>
      <w:rPr>
        <w:rFonts w:hint="default"/>
        <w:b w:val="0"/>
        <w:i w:val="0"/>
        <w:color w:val="auto"/>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64"/>
        </w:tabs>
        <w:ind w:left="907"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762E1C96"/>
    <w:multiLevelType w:val="hybridMultilevel"/>
    <w:tmpl w:val="821E28AC"/>
    <w:lvl w:ilvl="0" w:tplc="DC3EF07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C97A86"/>
    <w:multiLevelType w:val="hybridMultilevel"/>
    <w:tmpl w:val="56FEA46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9">
    <w:nsid w:val="7EB82713"/>
    <w:multiLevelType w:val="hybridMultilevel"/>
    <w:tmpl w:val="84C61038"/>
    <w:lvl w:ilvl="0" w:tplc="9ECCAA2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52"/>
  </w:num>
  <w:num w:numId="24">
    <w:abstractNumId w:val="27"/>
  </w:num>
  <w:num w:numId="25">
    <w:abstractNumId w:val="25"/>
  </w:num>
  <w:num w:numId="26">
    <w:abstractNumId w:val="29"/>
  </w:num>
  <w:num w:numId="27">
    <w:abstractNumId w:val="59"/>
  </w:num>
  <w:num w:numId="28">
    <w:abstractNumId w:val="24"/>
  </w:num>
  <w:num w:numId="29">
    <w:abstractNumId w:val="31"/>
  </w:num>
  <w:num w:numId="30">
    <w:abstractNumId w:val="57"/>
  </w:num>
  <w:num w:numId="31">
    <w:abstractNumId w:val="58"/>
  </w:num>
  <w:num w:numId="32">
    <w:abstractNumId w:val="53"/>
  </w:num>
  <w:num w:numId="33">
    <w:abstractNumId w:val="49"/>
  </w:num>
  <w:num w:numId="34">
    <w:abstractNumId w:val="32"/>
  </w:num>
  <w:num w:numId="35">
    <w:abstractNumId w:val="22"/>
  </w:num>
  <w:num w:numId="36">
    <w:abstractNumId w:val="42"/>
  </w:num>
  <w:num w:numId="37">
    <w:abstractNumId w:val="55"/>
  </w:num>
  <w:num w:numId="38">
    <w:abstractNumId w:val="30"/>
  </w:num>
  <w:num w:numId="39">
    <w:abstractNumId w:val="48"/>
    <w:lvlOverride w:ilvl="0">
      <w:startOverride w:val="1"/>
    </w:lvlOverride>
  </w:num>
  <w:num w:numId="40">
    <w:abstractNumId w:val="41"/>
  </w:num>
  <w:num w:numId="41">
    <w:abstractNumId w:val="34"/>
  </w:num>
  <w:num w:numId="42">
    <w:abstractNumId w:val="26"/>
  </w:num>
  <w:num w:numId="43">
    <w:abstractNumId w:val="40"/>
  </w:num>
  <w:num w:numId="44">
    <w:abstractNumId w:val="33"/>
  </w:num>
  <w:num w:numId="45">
    <w:abstractNumId w:val="43"/>
  </w:num>
  <w:num w:numId="46">
    <w:abstractNumId w:val="44"/>
  </w:num>
  <w:num w:numId="47">
    <w:abstractNumId w:val="28"/>
  </w:num>
  <w:num w:numId="48">
    <w:abstractNumId w:val="23"/>
  </w:num>
  <w:num w:numId="49">
    <w:abstractNumId w:val="46"/>
  </w:num>
  <w:num w:numId="50">
    <w:abstractNumId w:val="37"/>
  </w:num>
  <w:num w:numId="51">
    <w:abstractNumId w:val="38"/>
  </w:num>
  <w:num w:numId="52">
    <w:abstractNumId w:val="36"/>
  </w:num>
  <w:num w:numId="53">
    <w:abstractNumId w:val="51"/>
  </w:num>
  <w:num w:numId="54">
    <w:abstractNumId w:val="39"/>
  </w:num>
  <w:num w:numId="55">
    <w:abstractNumId w:val="35"/>
  </w:num>
  <w:num w:numId="56">
    <w:abstractNumId w:val="45"/>
  </w:num>
  <w:num w:numId="57">
    <w:abstractNumId w:val="54"/>
  </w:num>
  <w:num w:numId="58">
    <w:abstractNumId w:val="50"/>
  </w:num>
  <w:num w:numId="59">
    <w:abstractNumId w:val="47"/>
  </w:num>
  <w:num w:numId="60">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B8"/>
    <w:rsid w:val="000004FB"/>
    <w:rsid w:val="000008DE"/>
    <w:rsid w:val="000015D1"/>
    <w:rsid w:val="00007499"/>
    <w:rsid w:val="000077EF"/>
    <w:rsid w:val="00007936"/>
    <w:rsid w:val="00010CDF"/>
    <w:rsid w:val="00011D85"/>
    <w:rsid w:val="000124B3"/>
    <w:rsid w:val="000126C8"/>
    <w:rsid w:val="0001362C"/>
    <w:rsid w:val="0001780C"/>
    <w:rsid w:val="00017ED7"/>
    <w:rsid w:val="00021516"/>
    <w:rsid w:val="00023AE9"/>
    <w:rsid w:val="00023EFE"/>
    <w:rsid w:val="00024942"/>
    <w:rsid w:val="000261E2"/>
    <w:rsid w:val="000310FE"/>
    <w:rsid w:val="00031946"/>
    <w:rsid w:val="000365F3"/>
    <w:rsid w:val="0004378C"/>
    <w:rsid w:val="00043BE5"/>
    <w:rsid w:val="000568C1"/>
    <w:rsid w:val="000617DA"/>
    <w:rsid w:val="00064030"/>
    <w:rsid w:val="00064DAC"/>
    <w:rsid w:val="00066766"/>
    <w:rsid w:val="00073088"/>
    <w:rsid w:val="00074F59"/>
    <w:rsid w:val="0007556E"/>
    <w:rsid w:val="00085630"/>
    <w:rsid w:val="00086571"/>
    <w:rsid w:val="000904CA"/>
    <w:rsid w:val="00090A23"/>
    <w:rsid w:val="0009496A"/>
    <w:rsid w:val="00094C22"/>
    <w:rsid w:val="00094FE0"/>
    <w:rsid w:val="00096EDE"/>
    <w:rsid w:val="00097C1E"/>
    <w:rsid w:val="000A704E"/>
    <w:rsid w:val="000B0476"/>
    <w:rsid w:val="000B1234"/>
    <w:rsid w:val="000B4B72"/>
    <w:rsid w:val="000B71FA"/>
    <w:rsid w:val="000C058E"/>
    <w:rsid w:val="000C1982"/>
    <w:rsid w:val="000C473D"/>
    <w:rsid w:val="000C5217"/>
    <w:rsid w:val="000D1D2D"/>
    <w:rsid w:val="000D309D"/>
    <w:rsid w:val="000D6775"/>
    <w:rsid w:val="000D6866"/>
    <w:rsid w:val="000D7F05"/>
    <w:rsid w:val="000E0687"/>
    <w:rsid w:val="000E1641"/>
    <w:rsid w:val="000E2934"/>
    <w:rsid w:val="000E4742"/>
    <w:rsid w:val="000F1926"/>
    <w:rsid w:val="00101B83"/>
    <w:rsid w:val="00105F3B"/>
    <w:rsid w:val="00110AC1"/>
    <w:rsid w:val="00111B93"/>
    <w:rsid w:val="0011292B"/>
    <w:rsid w:val="00113EAD"/>
    <w:rsid w:val="00123623"/>
    <w:rsid w:val="00133E21"/>
    <w:rsid w:val="00134590"/>
    <w:rsid w:val="00134847"/>
    <w:rsid w:val="00135029"/>
    <w:rsid w:val="001355D8"/>
    <w:rsid w:val="00140079"/>
    <w:rsid w:val="0014072B"/>
    <w:rsid w:val="001432D0"/>
    <w:rsid w:val="00151C2C"/>
    <w:rsid w:val="00153F74"/>
    <w:rsid w:val="00165FBC"/>
    <w:rsid w:val="00166439"/>
    <w:rsid w:val="00167237"/>
    <w:rsid w:val="0017367F"/>
    <w:rsid w:val="00175F16"/>
    <w:rsid w:val="001920DE"/>
    <w:rsid w:val="00193B9D"/>
    <w:rsid w:val="00195A22"/>
    <w:rsid w:val="00197F27"/>
    <w:rsid w:val="001A0F13"/>
    <w:rsid w:val="001A1C5C"/>
    <w:rsid w:val="001A2C5D"/>
    <w:rsid w:val="001A4965"/>
    <w:rsid w:val="001A5420"/>
    <w:rsid w:val="001A778F"/>
    <w:rsid w:val="001A79BA"/>
    <w:rsid w:val="001B106E"/>
    <w:rsid w:val="001B24EB"/>
    <w:rsid w:val="001B3EA8"/>
    <w:rsid w:val="001B48A9"/>
    <w:rsid w:val="001B7CC1"/>
    <w:rsid w:val="001D32BD"/>
    <w:rsid w:val="001D4152"/>
    <w:rsid w:val="001D451B"/>
    <w:rsid w:val="001D47BB"/>
    <w:rsid w:val="001D5171"/>
    <w:rsid w:val="001D5F71"/>
    <w:rsid w:val="001D6BC4"/>
    <w:rsid w:val="001E13A2"/>
    <w:rsid w:val="001E3213"/>
    <w:rsid w:val="001E41C6"/>
    <w:rsid w:val="001E4338"/>
    <w:rsid w:val="001E6537"/>
    <w:rsid w:val="001F13C8"/>
    <w:rsid w:val="001F2ED3"/>
    <w:rsid w:val="001F4AF3"/>
    <w:rsid w:val="001F61AB"/>
    <w:rsid w:val="001F70F9"/>
    <w:rsid w:val="0020278D"/>
    <w:rsid w:val="00212F8C"/>
    <w:rsid w:val="00213B1A"/>
    <w:rsid w:val="00216C86"/>
    <w:rsid w:val="00216EEB"/>
    <w:rsid w:val="002178B1"/>
    <w:rsid w:val="0022005A"/>
    <w:rsid w:val="00221083"/>
    <w:rsid w:val="002212D9"/>
    <w:rsid w:val="0022333C"/>
    <w:rsid w:val="00223984"/>
    <w:rsid w:val="002252B9"/>
    <w:rsid w:val="00231585"/>
    <w:rsid w:val="002317A6"/>
    <w:rsid w:val="002337F8"/>
    <w:rsid w:val="00237C35"/>
    <w:rsid w:val="0024182D"/>
    <w:rsid w:val="00241962"/>
    <w:rsid w:val="00243E32"/>
    <w:rsid w:val="00244D1D"/>
    <w:rsid w:val="0024623B"/>
    <w:rsid w:val="0024738D"/>
    <w:rsid w:val="002478BD"/>
    <w:rsid w:val="002543C1"/>
    <w:rsid w:val="00255A49"/>
    <w:rsid w:val="002566A3"/>
    <w:rsid w:val="0026297A"/>
    <w:rsid w:val="00262CFF"/>
    <w:rsid w:val="00263535"/>
    <w:rsid w:val="002671DC"/>
    <w:rsid w:val="002701C3"/>
    <w:rsid w:val="0027078B"/>
    <w:rsid w:val="00277D14"/>
    <w:rsid w:val="002822BE"/>
    <w:rsid w:val="00285EB9"/>
    <w:rsid w:val="002929F8"/>
    <w:rsid w:val="00295496"/>
    <w:rsid w:val="002A351E"/>
    <w:rsid w:val="002A39E7"/>
    <w:rsid w:val="002A4A40"/>
    <w:rsid w:val="002B2C29"/>
    <w:rsid w:val="002B46F1"/>
    <w:rsid w:val="002C29F0"/>
    <w:rsid w:val="002C4516"/>
    <w:rsid w:val="002C48F3"/>
    <w:rsid w:val="002D087D"/>
    <w:rsid w:val="002D1892"/>
    <w:rsid w:val="002D2B25"/>
    <w:rsid w:val="002D4B75"/>
    <w:rsid w:val="002D6628"/>
    <w:rsid w:val="002E3CAF"/>
    <w:rsid w:val="002E4BC8"/>
    <w:rsid w:val="002E7FE7"/>
    <w:rsid w:val="002F2D5D"/>
    <w:rsid w:val="002F41BD"/>
    <w:rsid w:val="002F5C68"/>
    <w:rsid w:val="002F747A"/>
    <w:rsid w:val="00305310"/>
    <w:rsid w:val="00306C7B"/>
    <w:rsid w:val="003077E2"/>
    <w:rsid w:val="00311362"/>
    <w:rsid w:val="00311D32"/>
    <w:rsid w:val="00317753"/>
    <w:rsid w:val="00317EE2"/>
    <w:rsid w:val="0032202D"/>
    <w:rsid w:val="00322A27"/>
    <w:rsid w:val="00323C6B"/>
    <w:rsid w:val="003254B8"/>
    <w:rsid w:val="003256E4"/>
    <w:rsid w:val="0033168E"/>
    <w:rsid w:val="003328C6"/>
    <w:rsid w:val="0033554C"/>
    <w:rsid w:val="00341775"/>
    <w:rsid w:val="003417B8"/>
    <w:rsid w:val="00342320"/>
    <w:rsid w:val="00344A36"/>
    <w:rsid w:val="00346F52"/>
    <w:rsid w:val="00351BAB"/>
    <w:rsid w:val="0035306D"/>
    <w:rsid w:val="0035443C"/>
    <w:rsid w:val="00357D66"/>
    <w:rsid w:val="0036289C"/>
    <w:rsid w:val="00362D75"/>
    <w:rsid w:val="00363935"/>
    <w:rsid w:val="00370F1B"/>
    <w:rsid w:val="00373B96"/>
    <w:rsid w:val="003761C7"/>
    <w:rsid w:val="00377E10"/>
    <w:rsid w:val="003806FE"/>
    <w:rsid w:val="003841E1"/>
    <w:rsid w:val="0038480A"/>
    <w:rsid w:val="00384E1A"/>
    <w:rsid w:val="00385234"/>
    <w:rsid w:val="00387F14"/>
    <w:rsid w:val="003A0675"/>
    <w:rsid w:val="003A0D21"/>
    <w:rsid w:val="003A504B"/>
    <w:rsid w:val="003B10C6"/>
    <w:rsid w:val="003B241B"/>
    <w:rsid w:val="003B2669"/>
    <w:rsid w:val="003B3138"/>
    <w:rsid w:val="003B3F43"/>
    <w:rsid w:val="003B451E"/>
    <w:rsid w:val="003B5251"/>
    <w:rsid w:val="003B6451"/>
    <w:rsid w:val="003C0A40"/>
    <w:rsid w:val="003C3210"/>
    <w:rsid w:val="003C3888"/>
    <w:rsid w:val="003C737D"/>
    <w:rsid w:val="003D0C8D"/>
    <w:rsid w:val="003D209F"/>
    <w:rsid w:val="003D28B9"/>
    <w:rsid w:val="003D539C"/>
    <w:rsid w:val="003E1FD0"/>
    <w:rsid w:val="003E4C09"/>
    <w:rsid w:val="003E5483"/>
    <w:rsid w:val="003E7A2A"/>
    <w:rsid w:val="003F134C"/>
    <w:rsid w:val="003F13C2"/>
    <w:rsid w:val="003F2CA4"/>
    <w:rsid w:val="003F33E1"/>
    <w:rsid w:val="003F3E01"/>
    <w:rsid w:val="003F658A"/>
    <w:rsid w:val="00400BCC"/>
    <w:rsid w:val="00401E13"/>
    <w:rsid w:val="00402DD3"/>
    <w:rsid w:val="004030E0"/>
    <w:rsid w:val="00403F1B"/>
    <w:rsid w:val="004069FA"/>
    <w:rsid w:val="004073B2"/>
    <w:rsid w:val="00411F95"/>
    <w:rsid w:val="0042111A"/>
    <w:rsid w:val="0042262F"/>
    <w:rsid w:val="00423847"/>
    <w:rsid w:val="004242D0"/>
    <w:rsid w:val="004263C0"/>
    <w:rsid w:val="00427E1D"/>
    <w:rsid w:val="00430E2A"/>
    <w:rsid w:val="00433873"/>
    <w:rsid w:val="00436B01"/>
    <w:rsid w:val="0044268E"/>
    <w:rsid w:val="00443A1B"/>
    <w:rsid w:val="00444C2F"/>
    <w:rsid w:val="004453B8"/>
    <w:rsid w:val="00445573"/>
    <w:rsid w:val="0045140F"/>
    <w:rsid w:val="00452C9F"/>
    <w:rsid w:val="00454A41"/>
    <w:rsid w:val="00454E67"/>
    <w:rsid w:val="004615D5"/>
    <w:rsid w:val="0046350F"/>
    <w:rsid w:val="00464497"/>
    <w:rsid w:val="00465EA6"/>
    <w:rsid w:val="0046634F"/>
    <w:rsid w:val="00467CA1"/>
    <w:rsid w:val="00471534"/>
    <w:rsid w:val="00471957"/>
    <w:rsid w:val="00473127"/>
    <w:rsid w:val="00486C9B"/>
    <w:rsid w:val="004908B1"/>
    <w:rsid w:val="00492194"/>
    <w:rsid w:val="00492CBC"/>
    <w:rsid w:val="00494963"/>
    <w:rsid w:val="004951C1"/>
    <w:rsid w:val="0049657B"/>
    <w:rsid w:val="0049727C"/>
    <w:rsid w:val="004A28FC"/>
    <w:rsid w:val="004A2FAD"/>
    <w:rsid w:val="004A5ED6"/>
    <w:rsid w:val="004A6302"/>
    <w:rsid w:val="004A6486"/>
    <w:rsid w:val="004A6C3D"/>
    <w:rsid w:val="004B2285"/>
    <w:rsid w:val="004C02C7"/>
    <w:rsid w:val="004C2BBE"/>
    <w:rsid w:val="004C3504"/>
    <w:rsid w:val="004C7E42"/>
    <w:rsid w:val="004C7EDE"/>
    <w:rsid w:val="004D1E10"/>
    <w:rsid w:val="004D1E31"/>
    <w:rsid w:val="004D255B"/>
    <w:rsid w:val="004D3583"/>
    <w:rsid w:val="004D35D1"/>
    <w:rsid w:val="004D46CD"/>
    <w:rsid w:val="004D4888"/>
    <w:rsid w:val="004D5618"/>
    <w:rsid w:val="004D60CA"/>
    <w:rsid w:val="004E1603"/>
    <w:rsid w:val="004E1730"/>
    <w:rsid w:val="004E26B7"/>
    <w:rsid w:val="004E273A"/>
    <w:rsid w:val="004E4C0A"/>
    <w:rsid w:val="004F01F4"/>
    <w:rsid w:val="004F0C6E"/>
    <w:rsid w:val="004F189F"/>
    <w:rsid w:val="005002A1"/>
    <w:rsid w:val="00504B66"/>
    <w:rsid w:val="00505319"/>
    <w:rsid w:val="005062F2"/>
    <w:rsid w:val="00510533"/>
    <w:rsid w:val="005111A1"/>
    <w:rsid w:val="005115AE"/>
    <w:rsid w:val="005128E4"/>
    <w:rsid w:val="005149D0"/>
    <w:rsid w:val="005166C2"/>
    <w:rsid w:val="00516B31"/>
    <w:rsid w:val="00520F29"/>
    <w:rsid w:val="00521355"/>
    <w:rsid w:val="0052206D"/>
    <w:rsid w:val="00524E0A"/>
    <w:rsid w:val="0052526D"/>
    <w:rsid w:val="00526F5B"/>
    <w:rsid w:val="00531F4B"/>
    <w:rsid w:val="005329B7"/>
    <w:rsid w:val="00532CF9"/>
    <w:rsid w:val="00534973"/>
    <w:rsid w:val="00540649"/>
    <w:rsid w:val="005408DE"/>
    <w:rsid w:val="00552BB9"/>
    <w:rsid w:val="0055568A"/>
    <w:rsid w:val="0055587E"/>
    <w:rsid w:val="0055658C"/>
    <w:rsid w:val="00556C95"/>
    <w:rsid w:val="005638FE"/>
    <w:rsid w:val="00563F52"/>
    <w:rsid w:val="00567CD3"/>
    <w:rsid w:val="00572743"/>
    <w:rsid w:val="00572AB7"/>
    <w:rsid w:val="00572C09"/>
    <w:rsid w:val="00572E66"/>
    <w:rsid w:val="00572FA4"/>
    <w:rsid w:val="00573531"/>
    <w:rsid w:val="00574A84"/>
    <w:rsid w:val="0057506F"/>
    <w:rsid w:val="00577C0E"/>
    <w:rsid w:val="00580E65"/>
    <w:rsid w:val="00580EFB"/>
    <w:rsid w:val="0058223F"/>
    <w:rsid w:val="005849CF"/>
    <w:rsid w:val="005870C0"/>
    <w:rsid w:val="0059180E"/>
    <w:rsid w:val="00591BAF"/>
    <w:rsid w:val="00592754"/>
    <w:rsid w:val="00594C8F"/>
    <w:rsid w:val="00594DC6"/>
    <w:rsid w:val="005950F7"/>
    <w:rsid w:val="00596226"/>
    <w:rsid w:val="00596480"/>
    <w:rsid w:val="005971DB"/>
    <w:rsid w:val="005A6065"/>
    <w:rsid w:val="005A7EA6"/>
    <w:rsid w:val="005B0922"/>
    <w:rsid w:val="005B2352"/>
    <w:rsid w:val="005B3041"/>
    <w:rsid w:val="005B379F"/>
    <w:rsid w:val="005B415A"/>
    <w:rsid w:val="005C176A"/>
    <w:rsid w:val="005C44E3"/>
    <w:rsid w:val="005C4D05"/>
    <w:rsid w:val="005C4E7E"/>
    <w:rsid w:val="005D127D"/>
    <w:rsid w:val="005D204A"/>
    <w:rsid w:val="005D3FF6"/>
    <w:rsid w:val="005D43A3"/>
    <w:rsid w:val="005D48C3"/>
    <w:rsid w:val="005E0677"/>
    <w:rsid w:val="005E156C"/>
    <w:rsid w:val="005E3AB5"/>
    <w:rsid w:val="005E537F"/>
    <w:rsid w:val="005E639B"/>
    <w:rsid w:val="005E6430"/>
    <w:rsid w:val="005E734F"/>
    <w:rsid w:val="005F02BA"/>
    <w:rsid w:val="005F2652"/>
    <w:rsid w:val="005F2802"/>
    <w:rsid w:val="005F3439"/>
    <w:rsid w:val="005F3DB5"/>
    <w:rsid w:val="005F7234"/>
    <w:rsid w:val="005F7257"/>
    <w:rsid w:val="00602483"/>
    <w:rsid w:val="00604C94"/>
    <w:rsid w:val="00604F93"/>
    <w:rsid w:val="00611F64"/>
    <w:rsid w:val="0062201D"/>
    <w:rsid w:val="00625126"/>
    <w:rsid w:val="006258E6"/>
    <w:rsid w:val="00626F0E"/>
    <w:rsid w:val="006331E1"/>
    <w:rsid w:val="00634B73"/>
    <w:rsid w:val="0063594D"/>
    <w:rsid w:val="00637B67"/>
    <w:rsid w:val="006407BB"/>
    <w:rsid w:val="00640D20"/>
    <w:rsid w:val="00642251"/>
    <w:rsid w:val="00644275"/>
    <w:rsid w:val="00644A74"/>
    <w:rsid w:val="006461B6"/>
    <w:rsid w:val="006478AE"/>
    <w:rsid w:val="006543FF"/>
    <w:rsid w:val="00656E9F"/>
    <w:rsid w:val="00667686"/>
    <w:rsid w:val="00670484"/>
    <w:rsid w:val="00673A54"/>
    <w:rsid w:val="00674839"/>
    <w:rsid w:val="00676CA9"/>
    <w:rsid w:val="00677E9C"/>
    <w:rsid w:val="006809C2"/>
    <w:rsid w:val="00681907"/>
    <w:rsid w:val="00690959"/>
    <w:rsid w:val="00691501"/>
    <w:rsid w:val="00694798"/>
    <w:rsid w:val="006961B8"/>
    <w:rsid w:val="00696339"/>
    <w:rsid w:val="006973F8"/>
    <w:rsid w:val="006977DA"/>
    <w:rsid w:val="006A1ECF"/>
    <w:rsid w:val="006A55D7"/>
    <w:rsid w:val="006A66B7"/>
    <w:rsid w:val="006A6CBC"/>
    <w:rsid w:val="006B35AC"/>
    <w:rsid w:val="006B4C09"/>
    <w:rsid w:val="006B5993"/>
    <w:rsid w:val="006C0988"/>
    <w:rsid w:val="006C14CE"/>
    <w:rsid w:val="006C3C4C"/>
    <w:rsid w:val="006C4413"/>
    <w:rsid w:val="006C68EC"/>
    <w:rsid w:val="006C73B3"/>
    <w:rsid w:val="006D0F21"/>
    <w:rsid w:val="006D2410"/>
    <w:rsid w:val="006D2D5B"/>
    <w:rsid w:val="006E2885"/>
    <w:rsid w:val="006E4491"/>
    <w:rsid w:val="006E531E"/>
    <w:rsid w:val="006E6EC7"/>
    <w:rsid w:val="006E7BE9"/>
    <w:rsid w:val="006F49B4"/>
    <w:rsid w:val="006F593A"/>
    <w:rsid w:val="006F6488"/>
    <w:rsid w:val="00700765"/>
    <w:rsid w:val="0070397D"/>
    <w:rsid w:val="00707685"/>
    <w:rsid w:val="00711104"/>
    <w:rsid w:val="0071161D"/>
    <w:rsid w:val="00711678"/>
    <w:rsid w:val="00711AEE"/>
    <w:rsid w:val="00712222"/>
    <w:rsid w:val="0071381C"/>
    <w:rsid w:val="00716DEF"/>
    <w:rsid w:val="00720A5D"/>
    <w:rsid w:val="00726D43"/>
    <w:rsid w:val="00727289"/>
    <w:rsid w:val="00730EA8"/>
    <w:rsid w:val="007335F1"/>
    <w:rsid w:val="00735D6A"/>
    <w:rsid w:val="00736206"/>
    <w:rsid w:val="00737159"/>
    <w:rsid w:val="00741F7B"/>
    <w:rsid w:val="00744AB9"/>
    <w:rsid w:val="007453FF"/>
    <w:rsid w:val="00747E3C"/>
    <w:rsid w:val="00755CEE"/>
    <w:rsid w:val="007625AE"/>
    <w:rsid w:val="007629B2"/>
    <w:rsid w:val="007666BC"/>
    <w:rsid w:val="00770353"/>
    <w:rsid w:val="00770B0F"/>
    <w:rsid w:val="007710BE"/>
    <w:rsid w:val="00771FE1"/>
    <w:rsid w:val="00775513"/>
    <w:rsid w:val="00780FEA"/>
    <w:rsid w:val="00784130"/>
    <w:rsid w:val="007850B9"/>
    <w:rsid w:val="00790B18"/>
    <w:rsid w:val="007911FB"/>
    <w:rsid w:val="00792155"/>
    <w:rsid w:val="007933C2"/>
    <w:rsid w:val="007979F2"/>
    <w:rsid w:val="007A3229"/>
    <w:rsid w:val="007A3A70"/>
    <w:rsid w:val="007A54BA"/>
    <w:rsid w:val="007A5DE6"/>
    <w:rsid w:val="007A67AE"/>
    <w:rsid w:val="007A78F1"/>
    <w:rsid w:val="007B1015"/>
    <w:rsid w:val="007B47FD"/>
    <w:rsid w:val="007B551A"/>
    <w:rsid w:val="007B5936"/>
    <w:rsid w:val="007B5C05"/>
    <w:rsid w:val="007D02CC"/>
    <w:rsid w:val="007D0C61"/>
    <w:rsid w:val="007D0FB6"/>
    <w:rsid w:val="007D49C3"/>
    <w:rsid w:val="007D74BC"/>
    <w:rsid w:val="007E3EDE"/>
    <w:rsid w:val="007E4558"/>
    <w:rsid w:val="007E569D"/>
    <w:rsid w:val="007E59A1"/>
    <w:rsid w:val="007E6808"/>
    <w:rsid w:val="007F1DF9"/>
    <w:rsid w:val="007F4721"/>
    <w:rsid w:val="007F623B"/>
    <w:rsid w:val="007F63D2"/>
    <w:rsid w:val="00800861"/>
    <w:rsid w:val="00803602"/>
    <w:rsid w:val="008036A4"/>
    <w:rsid w:val="00805304"/>
    <w:rsid w:val="00805B9E"/>
    <w:rsid w:val="00807975"/>
    <w:rsid w:val="00815BAF"/>
    <w:rsid w:val="00821067"/>
    <w:rsid w:val="008214D9"/>
    <w:rsid w:val="00823BC3"/>
    <w:rsid w:val="00825216"/>
    <w:rsid w:val="0082585A"/>
    <w:rsid w:val="00827528"/>
    <w:rsid w:val="0083041A"/>
    <w:rsid w:val="00830E81"/>
    <w:rsid w:val="0083403A"/>
    <w:rsid w:val="00840B7E"/>
    <w:rsid w:val="00845023"/>
    <w:rsid w:val="00846088"/>
    <w:rsid w:val="00846B06"/>
    <w:rsid w:val="008518C8"/>
    <w:rsid w:val="00853EC5"/>
    <w:rsid w:val="00854BD7"/>
    <w:rsid w:val="00854D69"/>
    <w:rsid w:val="00855608"/>
    <w:rsid w:val="008574C7"/>
    <w:rsid w:val="00861A99"/>
    <w:rsid w:val="008635BC"/>
    <w:rsid w:val="00865529"/>
    <w:rsid w:val="0086638D"/>
    <w:rsid w:val="00866676"/>
    <w:rsid w:val="00867B00"/>
    <w:rsid w:val="00871E09"/>
    <w:rsid w:val="00872891"/>
    <w:rsid w:val="00872B77"/>
    <w:rsid w:val="00873B96"/>
    <w:rsid w:val="00875E1E"/>
    <w:rsid w:val="00876970"/>
    <w:rsid w:val="008776B8"/>
    <w:rsid w:val="00882EA1"/>
    <w:rsid w:val="00882EFB"/>
    <w:rsid w:val="008830CC"/>
    <w:rsid w:val="008838E2"/>
    <w:rsid w:val="008838F0"/>
    <w:rsid w:val="00883CA3"/>
    <w:rsid w:val="00885367"/>
    <w:rsid w:val="008859D6"/>
    <w:rsid w:val="00886B2D"/>
    <w:rsid w:val="00887BBB"/>
    <w:rsid w:val="008A0374"/>
    <w:rsid w:val="008A0BB1"/>
    <w:rsid w:val="008A30A3"/>
    <w:rsid w:val="008A3794"/>
    <w:rsid w:val="008A611B"/>
    <w:rsid w:val="008A7164"/>
    <w:rsid w:val="008B1896"/>
    <w:rsid w:val="008B3CEF"/>
    <w:rsid w:val="008B5992"/>
    <w:rsid w:val="008C3F5F"/>
    <w:rsid w:val="008C6697"/>
    <w:rsid w:val="008D117B"/>
    <w:rsid w:val="008D1A4F"/>
    <w:rsid w:val="008D4E59"/>
    <w:rsid w:val="008D5E13"/>
    <w:rsid w:val="008D5E41"/>
    <w:rsid w:val="008D7851"/>
    <w:rsid w:val="008D78FA"/>
    <w:rsid w:val="008E2218"/>
    <w:rsid w:val="008E24C4"/>
    <w:rsid w:val="008E3830"/>
    <w:rsid w:val="008E3E4B"/>
    <w:rsid w:val="008E5032"/>
    <w:rsid w:val="008E6B63"/>
    <w:rsid w:val="008E77F6"/>
    <w:rsid w:val="008F1E22"/>
    <w:rsid w:val="008F26E7"/>
    <w:rsid w:val="008F33CD"/>
    <w:rsid w:val="008F5A44"/>
    <w:rsid w:val="008F67AD"/>
    <w:rsid w:val="008F743D"/>
    <w:rsid w:val="00903F5A"/>
    <w:rsid w:val="00906833"/>
    <w:rsid w:val="0091429F"/>
    <w:rsid w:val="00914DD3"/>
    <w:rsid w:val="0091523C"/>
    <w:rsid w:val="00915934"/>
    <w:rsid w:val="00915BE0"/>
    <w:rsid w:val="0091667D"/>
    <w:rsid w:val="009179F4"/>
    <w:rsid w:val="0092187A"/>
    <w:rsid w:val="00924599"/>
    <w:rsid w:val="00925EBC"/>
    <w:rsid w:val="00926F80"/>
    <w:rsid w:val="009344E1"/>
    <w:rsid w:val="009358AE"/>
    <w:rsid w:val="009371C5"/>
    <w:rsid w:val="0094074C"/>
    <w:rsid w:val="009412A6"/>
    <w:rsid w:val="00941F02"/>
    <w:rsid w:val="00942106"/>
    <w:rsid w:val="009422DE"/>
    <w:rsid w:val="00942FF4"/>
    <w:rsid w:val="009448A2"/>
    <w:rsid w:val="00944A79"/>
    <w:rsid w:val="0094630B"/>
    <w:rsid w:val="009476F6"/>
    <w:rsid w:val="0094790D"/>
    <w:rsid w:val="009521EA"/>
    <w:rsid w:val="00954BA7"/>
    <w:rsid w:val="00965B5A"/>
    <w:rsid w:val="009738AF"/>
    <w:rsid w:val="00976577"/>
    <w:rsid w:val="009817D0"/>
    <w:rsid w:val="00984D41"/>
    <w:rsid w:val="00991279"/>
    <w:rsid w:val="0099127F"/>
    <w:rsid w:val="009913F8"/>
    <w:rsid w:val="00991E3D"/>
    <w:rsid w:val="0099386D"/>
    <w:rsid w:val="00995D2C"/>
    <w:rsid w:val="009976F2"/>
    <w:rsid w:val="009A10B3"/>
    <w:rsid w:val="009A11AA"/>
    <w:rsid w:val="009A1F8A"/>
    <w:rsid w:val="009A1F91"/>
    <w:rsid w:val="009A2748"/>
    <w:rsid w:val="009A2E6F"/>
    <w:rsid w:val="009A7D57"/>
    <w:rsid w:val="009A7E4A"/>
    <w:rsid w:val="009B1132"/>
    <w:rsid w:val="009B275F"/>
    <w:rsid w:val="009B2C67"/>
    <w:rsid w:val="009B4630"/>
    <w:rsid w:val="009B633E"/>
    <w:rsid w:val="009C5E0C"/>
    <w:rsid w:val="009C6471"/>
    <w:rsid w:val="009C68DB"/>
    <w:rsid w:val="009C7827"/>
    <w:rsid w:val="009C7D76"/>
    <w:rsid w:val="009D159B"/>
    <w:rsid w:val="009D41EB"/>
    <w:rsid w:val="009D4B56"/>
    <w:rsid w:val="009D666C"/>
    <w:rsid w:val="009D7CCB"/>
    <w:rsid w:val="009E1515"/>
    <w:rsid w:val="009E21A0"/>
    <w:rsid w:val="009E330F"/>
    <w:rsid w:val="009E5079"/>
    <w:rsid w:val="009E5155"/>
    <w:rsid w:val="009E73CA"/>
    <w:rsid w:val="009F05E0"/>
    <w:rsid w:val="009F0865"/>
    <w:rsid w:val="009F08C9"/>
    <w:rsid w:val="009F23DC"/>
    <w:rsid w:val="009F47CC"/>
    <w:rsid w:val="009F64A8"/>
    <w:rsid w:val="009F73AD"/>
    <w:rsid w:val="009F7A67"/>
    <w:rsid w:val="00A01B8C"/>
    <w:rsid w:val="00A0361E"/>
    <w:rsid w:val="00A12A17"/>
    <w:rsid w:val="00A12C9C"/>
    <w:rsid w:val="00A14C26"/>
    <w:rsid w:val="00A16FD5"/>
    <w:rsid w:val="00A20CBA"/>
    <w:rsid w:val="00A24329"/>
    <w:rsid w:val="00A24832"/>
    <w:rsid w:val="00A258F8"/>
    <w:rsid w:val="00A30CF4"/>
    <w:rsid w:val="00A346D5"/>
    <w:rsid w:val="00A347EC"/>
    <w:rsid w:val="00A359CE"/>
    <w:rsid w:val="00A362D8"/>
    <w:rsid w:val="00A4779F"/>
    <w:rsid w:val="00A523FC"/>
    <w:rsid w:val="00A5594D"/>
    <w:rsid w:val="00A55BA6"/>
    <w:rsid w:val="00A55CBF"/>
    <w:rsid w:val="00A60B77"/>
    <w:rsid w:val="00A6291E"/>
    <w:rsid w:val="00A6590E"/>
    <w:rsid w:val="00A67F95"/>
    <w:rsid w:val="00A703B1"/>
    <w:rsid w:val="00A70C8E"/>
    <w:rsid w:val="00A7371A"/>
    <w:rsid w:val="00A74EF2"/>
    <w:rsid w:val="00A751BF"/>
    <w:rsid w:val="00A757FB"/>
    <w:rsid w:val="00A848B0"/>
    <w:rsid w:val="00A85AB4"/>
    <w:rsid w:val="00A9096E"/>
    <w:rsid w:val="00A91E90"/>
    <w:rsid w:val="00A924C6"/>
    <w:rsid w:val="00A95431"/>
    <w:rsid w:val="00AA06E2"/>
    <w:rsid w:val="00AA0C5F"/>
    <w:rsid w:val="00AA21B4"/>
    <w:rsid w:val="00AA298B"/>
    <w:rsid w:val="00AA3465"/>
    <w:rsid w:val="00AB3702"/>
    <w:rsid w:val="00AB3B74"/>
    <w:rsid w:val="00AB41E6"/>
    <w:rsid w:val="00AB533D"/>
    <w:rsid w:val="00AC3777"/>
    <w:rsid w:val="00AD05D4"/>
    <w:rsid w:val="00AD22C4"/>
    <w:rsid w:val="00AD5E3D"/>
    <w:rsid w:val="00AE4B3A"/>
    <w:rsid w:val="00AE5A5F"/>
    <w:rsid w:val="00AE7B01"/>
    <w:rsid w:val="00AF0BDA"/>
    <w:rsid w:val="00AF0EFB"/>
    <w:rsid w:val="00AF1694"/>
    <w:rsid w:val="00AF47AD"/>
    <w:rsid w:val="00AF595B"/>
    <w:rsid w:val="00AF5E63"/>
    <w:rsid w:val="00AF6293"/>
    <w:rsid w:val="00AF7FD4"/>
    <w:rsid w:val="00B10291"/>
    <w:rsid w:val="00B11737"/>
    <w:rsid w:val="00B13A1B"/>
    <w:rsid w:val="00B14BF7"/>
    <w:rsid w:val="00B161A3"/>
    <w:rsid w:val="00B20044"/>
    <w:rsid w:val="00B200BA"/>
    <w:rsid w:val="00B2266C"/>
    <w:rsid w:val="00B2622D"/>
    <w:rsid w:val="00B26EA0"/>
    <w:rsid w:val="00B31237"/>
    <w:rsid w:val="00B318E9"/>
    <w:rsid w:val="00B32539"/>
    <w:rsid w:val="00B33B36"/>
    <w:rsid w:val="00B405D5"/>
    <w:rsid w:val="00B4376E"/>
    <w:rsid w:val="00B43EB7"/>
    <w:rsid w:val="00B4613C"/>
    <w:rsid w:val="00B50BBA"/>
    <w:rsid w:val="00B50E96"/>
    <w:rsid w:val="00B52315"/>
    <w:rsid w:val="00B53882"/>
    <w:rsid w:val="00B605BD"/>
    <w:rsid w:val="00B62285"/>
    <w:rsid w:val="00B644AA"/>
    <w:rsid w:val="00B65084"/>
    <w:rsid w:val="00B6521B"/>
    <w:rsid w:val="00B655AE"/>
    <w:rsid w:val="00B67EEC"/>
    <w:rsid w:val="00B71439"/>
    <w:rsid w:val="00B72C0F"/>
    <w:rsid w:val="00B72E80"/>
    <w:rsid w:val="00B74E6A"/>
    <w:rsid w:val="00B76C07"/>
    <w:rsid w:val="00B81E22"/>
    <w:rsid w:val="00B84F11"/>
    <w:rsid w:val="00B86198"/>
    <w:rsid w:val="00B90454"/>
    <w:rsid w:val="00B90533"/>
    <w:rsid w:val="00B91125"/>
    <w:rsid w:val="00B91435"/>
    <w:rsid w:val="00B95AB5"/>
    <w:rsid w:val="00BA0DC7"/>
    <w:rsid w:val="00BA1FC7"/>
    <w:rsid w:val="00BA5CF8"/>
    <w:rsid w:val="00BA69A4"/>
    <w:rsid w:val="00BB0A7B"/>
    <w:rsid w:val="00BB2564"/>
    <w:rsid w:val="00BB48A9"/>
    <w:rsid w:val="00BC6F94"/>
    <w:rsid w:val="00BC7D6C"/>
    <w:rsid w:val="00BD4A04"/>
    <w:rsid w:val="00BD4B4D"/>
    <w:rsid w:val="00BD573E"/>
    <w:rsid w:val="00BD585C"/>
    <w:rsid w:val="00BE1826"/>
    <w:rsid w:val="00BE1EDE"/>
    <w:rsid w:val="00BE3ED0"/>
    <w:rsid w:val="00BF1517"/>
    <w:rsid w:val="00BF3EA2"/>
    <w:rsid w:val="00BF696C"/>
    <w:rsid w:val="00BF7454"/>
    <w:rsid w:val="00BF7906"/>
    <w:rsid w:val="00C00370"/>
    <w:rsid w:val="00C01937"/>
    <w:rsid w:val="00C019EE"/>
    <w:rsid w:val="00C03321"/>
    <w:rsid w:val="00C050C9"/>
    <w:rsid w:val="00C1026C"/>
    <w:rsid w:val="00C10DF7"/>
    <w:rsid w:val="00C110F6"/>
    <w:rsid w:val="00C11DA5"/>
    <w:rsid w:val="00C12E44"/>
    <w:rsid w:val="00C15DC2"/>
    <w:rsid w:val="00C205E3"/>
    <w:rsid w:val="00C2212D"/>
    <w:rsid w:val="00C224B9"/>
    <w:rsid w:val="00C22A9B"/>
    <w:rsid w:val="00C22BB0"/>
    <w:rsid w:val="00C27696"/>
    <w:rsid w:val="00C30BAF"/>
    <w:rsid w:val="00C32504"/>
    <w:rsid w:val="00C32D82"/>
    <w:rsid w:val="00C32E39"/>
    <w:rsid w:val="00C34AA7"/>
    <w:rsid w:val="00C373CF"/>
    <w:rsid w:val="00C40D26"/>
    <w:rsid w:val="00C40F8D"/>
    <w:rsid w:val="00C440C2"/>
    <w:rsid w:val="00C460D7"/>
    <w:rsid w:val="00C46C70"/>
    <w:rsid w:val="00C46F41"/>
    <w:rsid w:val="00C51CC6"/>
    <w:rsid w:val="00C53D89"/>
    <w:rsid w:val="00C53F0B"/>
    <w:rsid w:val="00C55FCC"/>
    <w:rsid w:val="00C64B8E"/>
    <w:rsid w:val="00C67401"/>
    <w:rsid w:val="00C70CE4"/>
    <w:rsid w:val="00C73713"/>
    <w:rsid w:val="00C7465A"/>
    <w:rsid w:val="00C8171E"/>
    <w:rsid w:val="00C83BC9"/>
    <w:rsid w:val="00C84D66"/>
    <w:rsid w:val="00C85965"/>
    <w:rsid w:val="00C941C1"/>
    <w:rsid w:val="00C9439A"/>
    <w:rsid w:val="00C96AC4"/>
    <w:rsid w:val="00C96E5B"/>
    <w:rsid w:val="00C96EC1"/>
    <w:rsid w:val="00CA03E1"/>
    <w:rsid w:val="00CA0B6B"/>
    <w:rsid w:val="00CA38A2"/>
    <w:rsid w:val="00CA5E4E"/>
    <w:rsid w:val="00CA786B"/>
    <w:rsid w:val="00CB3674"/>
    <w:rsid w:val="00CB3C80"/>
    <w:rsid w:val="00CB4B9C"/>
    <w:rsid w:val="00CB5EA6"/>
    <w:rsid w:val="00CB6A4C"/>
    <w:rsid w:val="00CC0C15"/>
    <w:rsid w:val="00CC3DC6"/>
    <w:rsid w:val="00CC7DD8"/>
    <w:rsid w:val="00CD2B60"/>
    <w:rsid w:val="00CD3677"/>
    <w:rsid w:val="00CD75F3"/>
    <w:rsid w:val="00CE13EA"/>
    <w:rsid w:val="00CE16C6"/>
    <w:rsid w:val="00CF4705"/>
    <w:rsid w:val="00CF7C72"/>
    <w:rsid w:val="00D00572"/>
    <w:rsid w:val="00D03D7E"/>
    <w:rsid w:val="00D03E17"/>
    <w:rsid w:val="00D04FC7"/>
    <w:rsid w:val="00D07AEF"/>
    <w:rsid w:val="00D10763"/>
    <w:rsid w:val="00D15435"/>
    <w:rsid w:val="00D154AF"/>
    <w:rsid w:val="00D15EE0"/>
    <w:rsid w:val="00D1616F"/>
    <w:rsid w:val="00D202B3"/>
    <w:rsid w:val="00D203FD"/>
    <w:rsid w:val="00D21C65"/>
    <w:rsid w:val="00D21D4B"/>
    <w:rsid w:val="00D240DF"/>
    <w:rsid w:val="00D2546E"/>
    <w:rsid w:val="00D27A94"/>
    <w:rsid w:val="00D3031E"/>
    <w:rsid w:val="00D30661"/>
    <w:rsid w:val="00D313E0"/>
    <w:rsid w:val="00D31E89"/>
    <w:rsid w:val="00D32ADD"/>
    <w:rsid w:val="00D33DBC"/>
    <w:rsid w:val="00D35E3D"/>
    <w:rsid w:val="00D3774F"/>
    <w:rsid w:val="00D40564"/>
    <w:rsid w:val="00D406AC"/>
    <w:rsid w:val="00D42341"/>
    <w:rsid w:val="00D43763"/>
    <w:rsid w:val="00D44096"/>
    <w:rsid w:val="00D51E2A"/>
    <w:rsid w:val="00D52D09"/>
    <w:rsid w:val="00D530C0"/>
    <w:rsid w:val="00D624D2"/>
    <w:rsid w:val="00D63E56"/>
    <w:rsid w:val="00D647E5"/>
    <w:rsid w:val="00D67195"/>
    <w:rsid w:val="00D70C6C"/>
    <w:rsid w:val="00D71AD3"/>
    <w:rsid w:val="00D72113"/>
    <w:rsid w:val="00D724FD"/>
    <w:rsid w:val="00D73EA1"/>
    <w:rsid w:val="00D76B8F"/>
    <w:rsid w:val="00D77366"/>
    <w:rsid w:val="00D774C0"/>
    <w:rsid w:val="00D83659"/>
    <w:rsid w:val="00D8494E"/>
    <w:rsid w:val="00D85226"/>
    <w:rsid w:val="00D85505"/>
    <w:rsid w:val="00D865C0"/>
    <w:rsid w:val="00D86B5E"/>
    <w:rsid w:val="00D873A9"/>
    <w:rsid w:val="00D906E3"/>
    <w:rsid w:val="00DA2A20"/>
    <w:rsid w:val="00DA5002"/>
    <w:rsid w:val="00DA6963"/>
    <w:rsid w:val="00DA7696"/>
    <w:rsid w:val="00DA7FB1"/>
    <w:rsid w:val="00DB0301"/>
    <w:rsid w:val="00DB14A1"/>
    <w:rsid w:val="00DB7F80"/>
    <w:rsid w:val="00DC008D"/>
    <w:rsid w:val="00DC18F7"/>
    <w:rsid w:val="00DC2D70"/>
    <w:rsid w:val="00DC3568"/>
    <w:rsid w:val="00DC54DC"/>
    <w:rsid w:val="00DC63BA"/>
    <w:rsid w:val="00DC6D99"/>
    <w:rsid w:val="00DD5017"/>
    <w:rsid w:val="00DD6165"/>
    <w:rsid w:val="00DD6186"/>
    <w:rsid w:val="00DD667D"/>
    <w:rsid w:val="00DE1D5B"/>
    <w:rsid w:val="00DE263F"/>
    <w:rsid w:val="00DE3A89"/>
    <w:rsid w:val="00DE756B"/>
    <w:rsid w:val="00DE78F5"/>
    <w:rsid w:val="00DE7D2B"/>
    <w:rsid w:val="00DF141A"/>
    <w:rsid w:val="00DF2088"/>
    <w:rsid w:val="00DF445F"/>
    <w:rsid w:val="00E03074"/>
    <w:rsid w:val="00E04D0F"/>
    <w:rsid w:val="00E06B7D"/>
    <w:rsid w:val="00E12595"/>
    <w:rsid w:val="00E14609"/>
    <w:rsid w:val="00E16254"/>
    <w:rsid w:val="00E16686"/>
    <w:rsid w:val="00E2054A"/>
    <w:rsid w:val="00E24EB4"/>
    <w:rsid w:val="00E250CF"/>
    <w:rsid w:val="00E2586F"/>
    <w:rsid w:val="00E26C13"/>
    <w:rsid w:val="00E30D8D"/>
    <w:rsid w:val="00E343A8"/>
    <w:rsid w:val="00E3440F"/>
    <w:rsid w:val="00E34B3D"/>
    <w:rsid w:val="00E363E6"/>
    <w:rsid w:val="00E36A17"/>
    <w:rsid w:val="00E40EF1"/>
    <w:rsid w:val="00E411DE"/>
    <w:rsid w:val="00E43F63"/>
    <w:rsid w:val="00E44CF6"/>
    <w:rsid w:val="00E4558D"/>
    <w:rsid w:val="00E461C3"/>
    <w:rsid w:val="00E53EC4"/>
    <w:rsid w:val="00E544EF"/>
    <w:rsid w:val="00E54CA1"/>
    <w:rsid w:val="00E57602"/>
    <w:rsid w:val="00E577BD"/>
    <w:rsid w:val="00E60119"/>
    <w:rsid w:val="00E642FC"/>
    <w:rsid w:val="00E64527"/>
    <w:rsid w:val="00E64AD6"/>
    <w:rsid w:val="00E701E2"/>
    <w:rsid w:val="00E702ED"/>
    <w:rsid w:val="00E71895"/>
    <w:rsid w:val="00E726D6"/>
    <w:rsid w:val="00E72E3B"/>
    <w:rsid w:val="00E802E1"/>
    <w:rsid w:val="00E810E2"/>
    <w:rsid w:val="00E82C0C"/>
    <w:rsid w:val="00E83345"/>
    <w:rsid w:val="00E86E72"/>
    <w:rsid w:val="00E92931"/>
    <w:rsid w:val="00E94748"/>
    <w:rsid w:val="00EA03CC"/>
    <w:rsid w:val="00EA3FF6"/>
    <w:rsid w:val="00EA4D42"/>
    <w:rsid w:val="00EA5EC4"/>
    <w:rsid w:val="00EA5ECD"/>
    <w:rsid w:val="00EA7071"/>
    <w:rsid w:val="00EB0F26"/>
    <w:rsid w:val="00EB1338"/>
    <w:rsid w:val="00EB1A94"/>
    <w:rsid w:val="00EB24E1"/>
    <w:rsid w:val="00EB5EDF"/>
    <w:rsid w:val="00EB7331"/>
    <w:rsid w:val="00EB7CC0"/>
    <w:rsid w:val="00EC1D47"/>
    <w:rsid w:val="00EC3C53"/>
    <w:rsid w:val="00EC5842"/>
    <w:rsid w:val="00EE1AC8"/>
    <w:rsid w:val="00EE414B"/>
    <w:rsid w:val="00EE5C13"/>
    <w:rsid w:val="00EF25F2"/>
    <w:rsid w:val="00EF32D0"/>
    <w:rsid w:val="00EF4BF3"/>
    <w:rsid w:val="00EF5F3E"/>
    <w:rsid w:val="00EF68C3"/>
    <w:rsid w:val="00F02F46"/>
    <w:rsid w:val="00F03E5F"/>
    <w:rsid w:val="00F054DD"/>
    <w:rsid w:val="00F05F12"/>
    <w:rsid w:val="00F100A8"/>
    <w:rsid w:val="00F1059E"/>
    <w:rsid w:val="00F116A4"/>
    <w:rsid w:val="00F136C2"/>
    <w:rsid w:val="00F170D4"/>
    <w:rsid w:val="00F221C5"/>
    <w:rsid w:val="00F230D3"/>
    <w:rsid w:val="00F246FE"/>
    <w:rsid w:val="00F266F6"/>
    <w:rsid w:val="00F326C1"/>
    <w:rsid w:val="00F34258"/>
    <w:rsid w:val="00F34E30"/>
    <w:rsid w:val="00F3560F"/>
    <w:rsid w:val="00F35B1E"/>
    <w:rsid w:val="00F402A4"/>
    <w:rsid w:val="00F43C80"/>
    <w:rsid w:val="00F44183"/>
    <w:rsid w:val="00F5241D"/>
    <w:rsid w:val="00F542F2"/>
    <w:rsid w:val="00F5781A"/>
    <w:rsid w:val="00F61C4E"/>
    <w:rsid w:val="00F63BD4"/>
    <w:rsid w:val="00F64ECE"/>
    <w:rsid w:val="00F653F1"/>
    <w:rsid w:val="00F66D30"/>
    <w:rsid w:val="00F670AC"/>
    <w:rsid w:val="00F72E5D"/>
    <w:rsid w:val="00F76F20"/>
    <w:rsid w:val="00F77CEC"/>
    <w:rsid w:val="00F8193D"/>
    <w:rsid w:val="00F85875"/>
    <w:rsid w:val="00F90E67"/>
    <w:rsid w:val="00F9518C"/>
    <w:rsid w:val="00FA0350"/>
    <w:rsid w:val="00FA073D"/>
    <w:rsid w:val="00FA0936"/>
    <w:rsid w:val="00FA0C6B"/>
    <w:rsid w:val="00FA1ADC"/>
    <w:rsid w:val="00FA1F5C"/>
    <w:rsid w:val="00FA3269"/>
    <w:rsid w:val="00FA7025"/>
    <w:rsid w:val="00FA7EB3"/>
    <w:rsid w:val="00FB045A"/>
    <w:rsid w:val="00FB0814"/>
    <w:rsid w:val="00FB2D93"/>
    <w:rsid w:val="00FB40D7"/>
    <w:rsid w:val="00FB6048"/>
    <w:rsid w:val="00FC0D1D"/>
    <w:rsid w:val="00FC1E89"/>
    <w:rsid w:val="00FC45F8"/>
    <w:rsid w:val="00FC6C0C"/>
    <w:rsid w:val="00FD01EE"/>
    <w:rsid w:val="00FD2E0C"/>
    <w:rsid w:val="00FE03CE"/>
    <w:rsid w:val="00FE42A1"/>
    <w:rsid w:val="00FE4608"/>
    <w:rsid w:val="00FE5132"/>
    <w:rsid w:val="00FE5923"/>
    <w:rsid w:val="00FF11EA"/>
    <w:rsid w:val="00FF18D9"/>
    <w:rsid w:val="00FF3144"/>
    <w:rsid w:val="00FF39B6"/>
    <w:rsid w:val="00FF5FF2"/>
    <w:rsid w:val="00FF635E"/>
    <w:rsid w:val="00FF6A62"/>
    <w:rsid w:val="00FF7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A0B6B"/>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cs="Times New Roman"/>
      <w:b/>
      <w:sz w:val="26"/>
      <w:szCs w:val="24"/>
      <w:lang w:eastAsia="zh-CN"/>
    </w:rPr>
  </w:style>
  <w:style w:type="paragraph" w:styleId="Nagwek2">
    <w:name w:val="heading 2"/>
    <w:basedOn w:val="Normalny"/>
    <w:next w:val="Normalny"/>
    <w:link w:val="Nagwek2Znak"/>
    <w:qFormat/>
    <w:rsid w:val="00CA0B6B"/>
    <w:pPr>
      <w:keepNext/>
      <w:numPr>
        <w:ilvl w:val="1"/>
        <w:numId w:val="1"/>
      </w:numPr>
      <w:suppressAutoHyphens/>
      <w:spacing w:before="240" w:after="60" w:line="240" w:lineRule="auto"/>
      <w:jc w:val="both"/>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CA0B6B"/>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CA0B6B"/>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zh-CN"/>
    </w:rPr>
  </w:style>
  <w:style w:type="paragraph" w:styleId="Nagwek6">
    <w:name w:val="heading 6"/>
    <w:basedOn w:val="Normalny"/>
    <w:next w:val="Normalny"/>
    <w:link w:val="Nagwek6Znak"/>
    <w:qFormat/>
    <w:rsid w:val="00CA0B6B"/>
    <w:pPr>
      <w:numPr>
        <w:ilvl w:val="5"/>
        <w:numId w:val="1"/>
      </w:numPr>
      <w:suppressAutoHyphens/>
      <w:spacing w:before="240" w:after="60" w:line="240" w:lineRule="auto"/>
      <w:ind w:left="0" w:firstLine="0"/>
      <w:outlineLvl w:val="5"/>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0B6B"/>
    <w:rPr>
      <w:rFonts w:ascii="Times New Roman" w:eastAsia="Times New Roman" w:hAnsi="Times New Roman" w:cs="Times New Roman"/>
      <w:b/>
      <w:sz w:val="26"/>
      <w:szCs w:val="24"/>
      <w:lang w:eastAsia="zh-CN"/>
    </w:rPr>
  </w:style>
  <w:style w:type="character" w:customStyle="1" w:styleId="Nagwek2Znak">
    <w:name w:val="Nagłówek 2 Znak"/>
    <w:basedOn w:val="Domylnaczcionkaakapitu"/>
    <w:link w:val="Nagwek2"/>
    <w:rsid w:val="00CA0B6B"/>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CA0B6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CA0B6B"/>
    <w:rPr>
      <w:rFonts w:ascii="Times New Roman" w:eastAsia="Times New Roman" w:hAnsi="Times New Roman" w:cs="Times New Roman"/>
      <w:b/>
      <w:bCs/>
      <w:sz w:val="28"/>
      <w:szCs w:val="28"/>
      <w:lang w:eastAsia="zh-CN"/>
    </w:rPr>
  </w:style>
  <w:style w:type="character" w:customStyle="1" w:styleId="Nagwek6Znak">
    <w:name w:val="Nagłówek 6 Znak"/>
    <w:basedOn w:val="Domylnaczcionkaakapitu"/>
    <w:link w:val="Nagwek6"/>
    <w:rsid w:val="00CA0B6B"/>
    <w:rPr>
      <w:rFonts w:ascii="Times New Roman" w:eastAsia="Times New Roman" w:hAnsi="Times New Roman" w:cs="Times New Roman"/>
      <w:b/>
      <w:bCs/>
      <w:lang w:eastAsia="zh-CN"/>
    </w:rPr>
  </w:style>
  <w:style w:type="numbering" w:customStyle="1" w:styleId="Bezlisty1">
    <w:name w:val="Bez listy1"/>
    <w:next w:val="Bezlisty"/>
    <w:uiPriority w:val="99"/>
    <w:semiHidden/>
    <w:unhideWhenUsed/>
    <w:rsid w:val="00CA0B6B"/>
  </w:style>
  <w:style w:type="character" w:customStyle="1" w:styleId="WW8Num2z1">
    <w:name w:val="WW8Num2z1"/>
    <w:rsid w:val="00CA0B6B"/>
    <w:rPr>
      <w:b w:val="0"/>
      <w:i w:val="0"/>
      <w:color w:val="auto"/>
      <w:sz w:val="20"/>
    </w:rPr>
  </w:style>
  <w:style w:type="character" w:customStyle="1" w:styleId="WW8Num3z0">
    <w:name w:val="WW8Num3z0"/>
    <w:rsid w:val="00CA0B6B"/>
    <w:rPr>
      <w:b w:val="0"/>
      <w:color w:val="auto"/>
    </w:rPr>
  </w:style>
  <w:style w:type="character" w:customStyle="1" w:styleId="WW8Num4z0">
    <w:name w:val="WW8Num4z0"/>
    <w:rsid w:val="00CA0B6B"/>
    <w:rPr>
      <w:sz w:val="20"/>
    </w:rPr>
  </w:style>
  <w:style w:type="character" w:customStyle="1" w:styleId="WW8Num11z0">
    <w:name w:val="WW8Num11z0"/>
    <w:rsid w:val="00CA0B6B"/>
    <w:rPr>
      <w:b w:val="0"/>
    </w:rPr>
  </w:style>
  <w:style w:type="character" w:customStyle="1" w:styleId="WW8Num12z0">
    <w:name w:val="WW8Num12z0"/>
    <w:rsid w:val="00CA0B6B"/>
    <w:rPr>
      <w:color w:val="auto"/>
    </w:rPr>
  </w:style>
  <w:style w:type="character" w:customStyle="1" w:styleId="WW8Num14z0">
    <w:name w:val="WW8Num14z0"/>
    <w:rsid w:val="00CA0B6B"/>
    <w:rPr>
      <w:b/>
    </w:rPr>
  </w:style>
  <w:style w:type="character" w:customStyle="1" w:styleId="WW8Num15z0">
    <w:name w:val="WW8Num15z0"/>
    <w:rsid w:val="00CA0B6B"/>
    <w:rPr>
      <w:color w:val="auto"/>
      <w:sz w:val="20"/>
    </w:rPr>
  </w:style>
  <w:style w:type="character" w:customStyle="1" w:styleId="WW8Num15z1">
    <w:name w:val="WW8Num15z1"/>
    <w:rsid w:val="00CA0B6B"/>
    <w:rPr>
      <w:rFonts w:ascii="Book Antiqua" w:eastAsia="Times New Roman" w:hAnsi="Book Antiqua" w:cs="Times New Roman"/>
      <w:b w:val="0"/>
    </w:rPr>
  </w:style>
  <w:style w:type="character" w:customStyle="1" w:styleId="WW8Num16z0">
    <w:name w:val="WW8Num16z0"/>
    <w:rsid w:val="00CA0B6B"/>
    <w:rPr>
      <w:color w:val="auto"/>
      <w:sz w:val="20"/>
    </w:rPr>
  </w:style>
  <w:style w:type="character" w:customStyle="1" w:styleId="WW8Num16z4">
    <w:name w:val="WW8Num16z4"/>
    <w:rsid w:val="00CA0B6B"/>
    <w:rPr>
      <w:rFonts w:ascii="Times New Roman" w:eastAsia="Times New Roman" w:hAnsi="Times New Roman" w:cs="Times New Roman"/>
    </w:rPr>
  </w:style>
  <w:style w:type="character" w:customStyle="1" w:styleId="WW8Num19z0">
    <w:name w:val="WW8Num19z0"/>
    <w:rsid w:val="00CA0B6B"/>
    <w:rPr>
      <w:b w:val="0"/>
      <w:color w:val="auto"/>
    </w:rPr>
  </w:style>
  <w:style w:type="character" w:customStyle="1" w:styleId="WW8Num20z0">
    <w:name w:val="WW8Num20z0"/>
    <w:rsid w:val="00CA0B6B"/>
    <w:rPr>
      <w:b w:val="0"/>
      <w:color w:val="auto"/>
    </w:rPr>
  </w:style>
  <w:style w:type="character" w:customStyle="1" w:styleId="WW8Num21z1">
    <w:name w:val="WW8Num21z1"/>
    <w:rsid w:val="00CA0B6B"/>
    <w:rPr>
      <w:rFonts w:ascii="Book Antiqua" w:eastAsia="Times New Roman" w:hAnsi="Book Antiqua" w:cs="Times New Roman"/>
    </w:rPr>
  </w:style>
  <w:style w:type="character" w:customStyle="1" w:styleId="WW8Num21z3">
    <w:name w:val="WW8Num21z3"/>
    <w:rsid w:val="00CA0B6B"/>
    <w:rPr>
      <w:rFonts w:ascii="Cambria" w:eastAsia="Times New Roman" w:hAnsi="Cambria" w:cs="Courier New"/>
    </w:rPr>
  </w:style>
  <w:style w:type="character" w:customStyle="1" w:styleId="WW8Num21z4">
    <w:name w:val="WW8Num21z4"/>
    <w:rsid w:val="00CA0B6B"/>
    <w:rPr>
      <w:rFonts w:cs="Tahoma"/>
      <w:color w:val="auto"/>
      <w:sz w:val="20"/>
      <w:szCs w:val="20"/>
    </w:rPr>
  </w:style>
  <w:style w:type="character" w:customStyle="1" w:styleId="WW8Num23z0">
    <w:name w:val="WW8Num23z0"/>
    <w:rsid w:val="00CA0B6B"/>
    <w:rPr>
      <w:color w:val="auto"/>
      <w:w w:val="100"/>
    </w:rPr>
  </w:style>
  <w:style w:type="character" w:customStyle="1" w:styleId="WW8Num24z0">
    <w:name w:val="WW8Num24z0"/>
    <w:rsid w:val="00CA0B6B"/>
    <w:rPr>
      <w:color w:val="auto"/>
      <w:w w:val="100"/>
    </w:rPr>
  </w:style>
  <w:style w:type="character" w:customStyle="1" w:styleId="WW8Num31z1">
    <w:name w:val="WW8Num31z1"/>
    <w:rsid w:val="00CA0B6B"/>
    <w:rPr>
      <w:rFonts w:ascii="Courier New" w:hAnsi="Courier New" w:cs="Courier New"/>
    </w:rPr>
  </w:style>
  <w:style w:type="character" w:customStyle="1" w:styleId="WW8Num33z0">
    <w:name w:val="WW8Num33z0"/>
    <w:rsid w:val="00CA0B6B"/>
    <w:rPr>
      <w:color w:val="auto"/>
    </w:rPr>
  </w:style>
  <w:style w:type="character" w:customStyle="1" w:styleId="WW8Num33z1">
    <w:name w:val="WW8Num33z1"/>
    <w:rsid w:val="00CA0B6B"/>
    <w:rPr>
      <w:rFonts w:cs="Tahoma"/>
      <w:color w:val="auto"/>
      <w:sz w:val="20"/>
      <w:szCs w:val="20"/>
    </w:rPr>
  </w:style>
  <w:style w:type="character" w:customStyle="1" w:styleId="WW8Num34z0">
    <w:name w:val="WW8Num34z0"/>
    <w:rsid w:val="00CA0B6B"/>
    <w:rPr>
      <w:color w:val="auto"/>
    </w:rPr>
  </w:style>
  <w:style w:type="character" w:customStyle="1" w:styleId="WW8Num36z0">
    <w:name w:val="WW8Num36z0"/>
    <w:rsid w:val="00CA0B6B"/>
    <w:rPr>
      <w:color w:val="auto"/>
    </w:rPr>
  </w:style>
  <w:style w:type="character" w:customStyle="1" w:styleId="WW8Num37z0">
    <w:name w:val="WW8Num37z0"/>
    <w:rsid w:val="00CA0B6B"/>
    <w:rPr>
      <w:rFonts w:cs="Tahoma"/>
      <w:color w:val="auto"/>
      <w:sz w:val="18"/>
      <w:szCs w:val="18"/>
    </w:rPr>
  </w:style>
  <w:style w:type="character" w:customStyle="1" w:styleId="WW8Num39z0">
    <w:name w:val="WW8Num39z0"/>
    <w:rsid w:val="00CA0B6B"/>
    <w:rPr>
      <w:rFonts w:ascii="Cambria" w:hAnsi="Cambria" w:cs="Cambria"/>
      <w:sz w:val="20"/>
    </w:rPr>
  </w:style>
  <w:style w:type="character" w:customStyle="1" w:styleId="WW8Num41z0">
    <w:name w:val="WW8Num41z0"/>
    <w:rsid w:val="00CA0B6B"/>
    <w:rPr>
      <w:b w:val="0"/>
    </w:rPr>
  </w:style>
  <w:style w:type="character" w:customStyle="1" w:styleId="WW8Num41z1">
    <w:name w:val="WW8Num41z1"/>
    <w:rsid w:val="00CA0B6B"/>
    <w:rPr>
      <w:sz w:val="20"/>
    </w:rPr>
  </w:style>
  <w:style w:type="character" w:customStyle="1" w:styleId="WW8Num44z0">
    <w:name w:val="WW8Num44z0"/>
    <w:rsid w:val="00CA0B6B"/>
    <w:rPr>
      <w:b/>
      <w:i w:val="0"/>
    </w:rPr>
  </w:style>
  <w:style w:type="character" w:customStyle="1" w:styleId="WW8Num45z0">
    <w:name w:val="WW8Num45z0"/>
    <w:rsid w:val="00CA0B6B"/>
    <w:rPr>
      <w:b w:val="0"/>
    </w:rPr>
  </w:style>
  <w:style w:type="character" w:customStyle="1" w:styleId="WW8Num48z1">
    <w:name w:val="WW8Num48z1"/>
    <w:rsid w:val="00CA0B6B"/>
    <w:rPr>
      <w:rFonts w:ascii="Book Antiqua" w:eastAsia="Times New Roman" w:hAnsi="Book Antiqua" w:cs="Times New Roman"/>
    </w:rPr>
  </w:style>
  <w:style w:type="character" w:customStyle="1" w:styleId="WW8Num49z0">
    <w:name w:val="WW8Num49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0z0">
    <w:name w:val="WW8Num50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2z0">
    <w:name w:val="WW8Num52z0"/>
    <w:rsid w:val="00CA0B6B"/>
    <w:rPr>
      <w:rFonts w:ascii="Book Antiqua" w:eastAsia="@SimSun-ExtB" w:hAnsi="Book Antiqua" w:cs="@SimSun-ExtB"/>
      <w:b w:val="0"/>
    </w:rPr>
  </w:style>
  <w:style w:type="character" w:customStyle="1" w:styleId="WW8Num53z0">
    <w:name w:val="WW8Num53z0"/>
    <w:rsid w:val="00CA0B6B"/>
    <w:rPr>
      <w:rFonts w:ascii="Cambria" w:hAnsi="Cambria" w:cs="Cambria"/>
      <w:sz w:val="20"/>
    </w:rPr>
  </w:style>
  <w:style w:type="character" w:customStyle="1" w:styleId="WW8Num59z0">
    <w:name w:val="WW8Num59z0"/>
    <w:rsid w:val="00CA0B6B"/>
    <w:rPr>
      <w:sz w:val="20"/>
    </w:rPr>
  </w:style>
  <w:style w:type="character" w:customStyle="1" w:styleId="WW8Num61z0">
    <w:name w:val="WW8Num61z0"/>
    <w:rsid w:val="00CA0B6B"/>
    <w:rPr>
      <w:b w:val="0"/>
    </w:rPr>
  </w:style>
  <w:style w:type="character" w:customStyle="1" w:styleId="Absatz-Standardschriftart">
    <w:name w:val="Absatz-Standardschriftart"/>
    <w:rsid w:val="00CA0B6B"/>
  </w:style>
  <w:style w:type="character" w:customStyle="1" w:styleId="WW-Absatz-Standardschriftart">
    <w:name w:val="WW-Absatz-Standardschriftart"/>
    <w:rsid w:val="00CA0B6B"/>
  </w:style>
  <w:style w:type="character" w:customStyle="1" w:styleId="WW-Absatz-Standardschriftart1">
    <w:name w:val="WW-Absatz-Standardschriftart1"/>
    <w:rsid w:val="00CA0B6B"/>
  </w:style>
  <w:style w:type="character" w:customStyle="1" w:styleId="WW-Absatz-Standardschriftart11">
    <w:name w:val="WW-Absatz-Standardschriftart11"/>
    <w:rsid w:val="00CA0B6B"/>
  </w:style>
  <w:style w:type="character" w:customStyle="1" w:styleId="WW-Absatz-Standardschriftart111">
    <w:name w:val="WW-Absatz-Standardschriftart111"/>
    <w:rsid w:val="00CA0B6B"/>
  </w:style>
  <w:style w:type="character" w:customStyle="1" w:styleId="WW-Absatz-Standardschriftart1111">
    <w:name w:val="WW-Absatz-Standardschriftart1111"/>
    <w:rsid w:val="00CA0B6B"/>
  </w:style>
  <w:style w:type="character" w:customStyle="1" w:styleId="WW-Absatz-Standardschriftart11111">
    <w:name w:val="WW-Absatz-Standardschriftart11111"/>
    <w:rsid w:val="00CA0B6B"/>
  </w:style>
  <w:style w:type="character" w:customStyle="1" w:styleId="WW-Absatz-Standardschriftart111111">
    <w:name w:val="WW-Absatz-Standardschriftart111111"/>
    <w:rsid w:val="00CA0B6B"/>
  </w:style>
  <w:style w:type="character" w:customStyle="1" w:styleId="WW-Absatz-Standardschriftart1111111">
    <w:name w:val="WW-Absatz-Standardschriftart1111111"/>
    <w:rsid w:val="00CA0B6B"/>
  </w:style>
  <w:style w:type="character" w:customStyle="1" w:styleId="WW-Absatz-Standardschriftart11111111">
    <w:name w:val="WW-Absatz-Standardschriftart11111111"/>
    <w:rsid w:val="00CA0B6B"/>
  </w:style>
  <w:style w:type="character" w:customStyle="1" w:styleId="WW-Absatz-Standardschriftart111111111">
    <w:name w:val="WW-Absatz-Standardschriftart111111111"/>
    <w:rsid w:val="00CA0B6B"/>
  </w:style>
  <w:style w:type="character" w:customStyle="1" w:styleId="WW-Absatz-Standardschriftart1111111111">
    <w:name w:val="WW-Absatz-Standardschriftart1111111111"/>
    <w:rsid w:val="00CA0B6B"/>
  </w:style>
  <w:style w:type="character" w:customStyle="1" w:styleId="WW-Absatz-Standardschriftart11111111111">
    <w:name w:val="WW-Absatz-Standardschriftart11111111111"/>
    <w:rsid w:val="00CA0B6B"/>
  </w:style>
  <w:style w:type="character" w:customStyle="1" w:styleId="WW-Absatz-Standardschriftart111111111111">
    <w:name w:val="WW-Absatz-Standardschriftart111111111111"/>
    <w:rsid w:val="00CA0B6B"/>
  </w:style>
  <w:style w:type="character" w:customStyle="1" w:styleId="WW-Absatz-Standardschriftart1111111111111">
    <w:name w:val="WW-Absatz-Standardschriftart1111111111111"/>
    <w:rsid w:val="00CA0B6B"/>
  </w:style>
  <w:style w:type="character" w:customStyle="1" w:styleId="WW-Absatz-Standardschriftart11111111111111">
    <w:name w:val="WW-Absatz-Standardschriftart11111111111111"/>
    <w:rsid w:val="00CA0B6B"/>
  </w:style>
  <w:style w:type="character" w:customStyle="1" w:styleId="WW-Absatz-Standardschriftart111111111111111">
    <w:name w:val="WW-Absatz-Standardschriftart111111111111111"/>
    <w:rsid w:val="00CA0B6B"/>
  </w:style>
  <w:style w:type="character" w:customStyle="1" w:styleId="WW-Absatz-Standardschriftart1111111111111111">
    <w:name w:val="WW-Absatz-Standardschriftart1111111111111111"/>
    <w:rsid w:val="00CA0B6B"/>
  </w:style>
  <w:style w:type="character" w:customStyle="1" w:styleId="WW-Absatz-Standardschriftart11111111111111111">
    <w:name w:val="WW-Absatz-Standardschriftart11111111111111111"/>
    <w:rsid w:val="00CA0B6B"/>
  </w:style>
  <w:style w:type="character" w:customStyle="1" w:styleId="WW-Absatz-Standardschriftart111111111111111111">
    <w:name w:val="WW-Absatz-Standardschriftart111111111111111111"/>
    <w:rsid w:val="00CA0B6B"/>
  </w:style>
  <w:style w:type="character" w:customStyle="1" w:styleId="WW8Num13z0">
    <w:name w:val="WW8Num13z0"/>
    <w:rsid w:val="00CA0B6B"/>
    <w:rPr>
      <w:color w:val="auto"/>
    </w:rPr>
  </w:style>
  <w:style w:type="character" w:customStyle="1" w:styleId="WW8Num16z1">
    <w:name w:val="WW8Num16z1"/>
    <w:rsid w:val="00CA0B6B"/>
    <w:rPr>
      <w:rFonts w:ascii="Book Antiqua" w:eastAsia="Times New Roman" w:hAnsi="Book Antiqua" w:cs="Times New Roman"/>
      <w:b w:val="0"/>
    </w:rPr>
  </w:style>
  <w:style w:type="character" w:customStyle="1" w:styleId="WW8Num17z0">
    <w:name w:val="WW8Num17z0"/>
    <w:rsid w:val="00CA0B6B"/>
    <w:rPr>
      <w:b w:val="0"/>
    </w:rPr>
  </w:style>
  <w:style w:type="character" w:customStyle="1" w:styleId="WW8Num17z4">
    <w:name w:val="WW8Num17z4"/>
    <w:rsid w:val="00CA0B6B"/>
    <w:rPr>
      <w:rFonts w:ascii="Times New Roman" w:eastAsia="Times New Roman" w:hAnsi="Times New Roman" w:cs="Times New Roman"/>
    </w:rPr>
  </w:style>
  <w:style w:type="character" w:customStyle="1" w:styleId="WW8Num21z0">
    <w:name w:val="WW8Num21z0"/>
    <w:rsid w:val="00CA0B6B"/>
    <w:rPr>
      <w:rFonts w:ascii="Book Antiqua" w:eastAsia="@SimSun-ExtB" w:hAnsi="Book Antiqua" w:cs="@SimSun-ExtB"/>
      <w:b w:val="0"/>
    </w:rPr>
  </w:style>
  <w:style w:type="character" w:customStyle="1" w:styleId="WW8Num22z1">
    <w:name w:val="WW8Num22z1"/>
    <w:rsid w:val="00CA0B6B"/>
    <w:rPr>
      <w:rFonts w:ascii="Book Antiqua" w:eastAsia="Times New Roman" w:hAnsi="Book Antiqua" w:cs="Times New Roman"/>
    </w:rPr>
  </w:style>
  <w:style w:type="character" w:customStyle="1" w:styleId="WW8Num22z3">
    <w:name w:val="WW8Num22z3"/>
    <w:rsid w:val="00CA0B6B"/>
    <w:rPr>
      <w:rFonts w:ascii="Cambria" w:eastAsia="Times New Roman" w:hAnsi="Cambria" w:cs="Courier New"/>
    </w:rPr>
  </w:style>
  <w:style w:type="character" w:customStyle="1" w:styleId="WW8Num22z4">
    <w:name w:val="WW8Num22z4"/>
    <w:rsid w:val="00CA0B6B"/>
    <w:rPr>
      <w:rFonts w:cs="Tahoma"/>
      <w:color w:val="auto"/>
      <w:sz w:val="20"/>
      <w:szCs w:val="20"/>
    </w:rPr>
  </w:style>
  <w:style w:type="character" w:customStyle="1" w:styleId="WW8Num25z0">
    <w:name w:val="WW8Num25z0"/>
    <w:rsid w:val="00CA0B6B"/>
    <w:rPr>
      <w:color w:val="auto"/>
      <w:w w:val="100"/>
    </w:rPr>
  </w:style>
  <w:style w:type="character" w:customStyle="1" w:styleId="WW8Num32z1">
    <w:name w:val="WW8Num32z1"/>
    <w:rsid w:val="00CA0B6B"/>
    <w:rPr>
      <w:rFonts w:cs="Tahoma"/>
      <w:color w:val="auto"/>
      <w:sz w:val="20"/>
      <w:szCs w:val="20"/>
    </w:rPr>
  </w:style>
  <w:style w:type="character" w:customStyle="1" w:styleId="WW8Num34z1">
    <w:name w:val="WW8Num34z1"/>
    <w:rsid w:val="00CA0B6B"/>
    <w:rPr>
      <w:rFonts w:cs="Tahoma"/>
      <w:color w:val="auto"/>
      <w:sz w:val="20"/>
      <w:szCs w:val="20"/>
    </w:rPr>
  </w:style>
  <w:style w:type="character" w:customStyle="1" w:styleId="WW8Num35z0">
    <w:name w:val="WW8Num35z0"/>
    <w:rsid w:val="00CA0B6B"/>
    <w:rPr>
      <w:rFonts w:cs="Tahoma"/>
      <w:color w:val="auto"/>
      <w:sz w:val="18"/>
      <w:szCs w:val="18"/>
    </w:rPr>
  </w:style>
  <w:style w:type="character" w:customStyle="1" w:styleId="WW8Num38z0">
    <w:name w:val="WW8Num38z0"/>
    <w:rsid w:val="00CA0B6B"/>
    <w:rPr>
      <w:b w:val="0"/>
      <w:bCs w:val="0"/>
      <w:sz w:val="20"/>
      <w:szCs w:val="20"/>
    </w:rPr>
  </w:style>
  <w:style w:type="character" w:customStyle="1" w:styleId="WW8Num40z0">
    <w:name w:val="WW8Num40z0"/>
    <w:rsid w:val="00CA0B6B"/>
    <w:rPr>
      <w:b w:val="0"/>
      <w:bCs w:val="0"/>
      <w:sz w:val="20"/>
      <w:szCs w:val="20"/>
    </w:rPr>
  </w:style>
  <w:style w:type="character" w:customStyle="1" w:styleId="WW8Num42z0">
    <w:name w:val="WW8Num42z0"/>
    <w:rsid w:val="00CA0B6B"/>
    <w:rPr>
      <w:b w:val="0"/>
    </w:rPr>
  </w:style>
  <w:style w:type="character" w:customStyle="1" w:styleId="WW8Num42z1">
    <w:name w:val="WW8Num42z1"/>
    <w:rsid w:val="00CA0B6B"/>
    <w:rPr>
      <w:sz w:val="20"/>
    </w:rPr>
  </w:style>
  <w:style w:type="character" w:customStyle="1" w:styleId="WW8Num46z0">
    <w:name w:val="WW8Num46z0"/>
    <w:rsid w:val="00CA0B6B"/>
    <w:rPr>
      <w:color w:val="auto"/>
    </w:rPr>
  </w:style>
  <w:style w:type="character" w:customStyle="1" w:styleId="WW8Num49z1">
    <w:name w:val="WW8Num49z1"/>
    <w:rsid w:val="00CA0B6B"/>
    <w:rPr>
      <w:rFonts w:ascii="Book Antiqua" w:eastAsia="Times New Roman" w:hAnsi="Book Antiqua" w:cs="Times New Roman"/>
    </w:rPr>
  </w:style>
  <w:style w:type="character" w:customStyle="1" w:styleId="WW8Num51z0">
    <w:name w:val="WW8Num51z0"/>
    <w:rsid w:val="00CA0B6B"/>
    <w:rPr>
      <w:color w:val="auto"/>
      <w:w w:val="100"/>
    </w:rPr>
  </w:style>
  <w:style w:type="character" w:customStyle="1" w:styleId="WW8Num54z0">
    <w:name w:val="WW8Num54z0"/>
    <w:rsid w:val="00CA0B6B"/>
    <w:rPr>
      <w:sz w:val="20"/>
    </w:rPr>
  </w:style>
  <w:style w:type="character" w:customStyle="1" w:styleId="WW8Num60z0">
    <w:name w:val="WW8Num60z0"/>
    <w:rsid w:val="00CA0B6B"/>
    <w:rPr>
      <w:sz w:val="20"/>
    </w:rPr>
  </w:style>
  <w:style w:type="character" w:customStyle="1" w:styleId="WW8Num62z0">
    <w:name w:val="WW8Num62z0"/>
    <w:rsid w:val="00CA0B6B"/>
    <w:rPr>
      <w:b w:val="0"/>
    </w:rPr>
  </w:style>
  <w:style w:type="character" w:customStyle="1" w:styleId="WW-Absatz-Standardschriftart1111111111111111111">
    <w:name w:val="WW-Absatz-Standardschriftart1111111111111111111"/>
    <w:rsid w:val="00CA0B6B"/>
  </w:style>
  <w:style w:type="character" w:customStyle="1" w:styleId="WW-Absatz-Standardschriftart11111111111111111111">
    <w:name w:val="WW-Absatz-Standardschriftart11111111111111111111"/>
    <w:rsid w:val="00CA0B6B"/>
  </w:style>
  <w:style w:type="character" w:customStyle="1" w:styleId="WW-Absatz-Standardschriftart111111111111111111111">
    <w:name w:val="WW-Absatz-Standardschriftart111111111111111111111"/>
    <w:rsid w:val="00CA0B6B"/>
  </w:style>
  <w:style w:type="character" w:customStyle="1" w:styleId="WW8Num10z0">
    <w:name w:val="WW8Num10z0"/>
    <w:rsid w:val="00CA0B6B"/>
    <w:rPr>
      <w:rFonts w:ascii="Cambria" w:hAnsi="Cambria" w:cs="Cambria"/>
      <w:color w:val="auto"/>
      <w:sz w:val="20"/>
    </w:rPr>
  </w:style>
  <w:style w:type="character" w:customStyle="1" w:styleId="WW8Num17z1">
    <w:name w:val="WW8Num17z1"/>
    <w:rsid w:val="00CA0B6B"/>
    <w:rPr>
      <w:rFonts w:ascii="Book Antiqua" w:eastAsia="Times New Roman" w:hAnsi="Book Antiqua" w:cs="Times New Roman"/>
      <w:b w:val="0"/>
    </w:rPr>
  </w:style>
  <w:style w:type="character" w:customStyle="1" w:styleId="WW8Num18z0">
    <w:name w:val="WW8Num18z0"/>
    <w:rsid w:val="00CA0B6B"/>
    <w:rPr>
      <w:b w:val="0"/>
    </w:rPr>
  </w:style>
  <w:style w:type="character" w:customStyle="1" w:styleId="WW8Num18z4">
    <w:name w:val="WW8Num18z4"/>
    <w:rsid w:val="00CA0B6B"/>
    <w:rPr>
      <w:rFonts w:ascii="Times New Roman" w:eastAsia="Times New Roman" w:hAnsi="Times New Roman" w:cs="Times New Roman"/>
    </w:rPr>
  </w:style>
  <w:style w:type="character" w:customStyle="1" w:styleId="WW8Num22z0">
    <w:name w:val="WW8Num22z0"/>
    <w:rsid w:val="00CA0B6B"/>
    <w:rPr>
      <w:color w:val="auto"/>
    </w:rPr>
  </w:style>
  <w:style w:type="character" w:customStyle="1" w:styleId="WW8Num23z1">
    <w:name w:val="WW8Num23z1"/>
    <w:rsid w:val="00CA0B6B"/>
    <w:rPr>
      <w:rFonts w:ascii="Book Antiqua" w:eastAsia="Times New Roman" w:hAnsi="Book Antiqua" w:cs="Times New Roman"/>
    </w:rPr>
  </w:style>
  <w:style w:type="character" w:customStyle="1" w:styleId="WW8Num23z3">
    <w:name w:val="WW8Num23z3"/>
    <w:rsid w:val="00CA0B6B"/>
    <w:rPr>
      <w:rFonts w:ascii="Cambria" w:eastAsia="Times New Roman" w:hAnsi="Cambria" w:cs="Courier New"/>
    </w:rPr>
  </w:style>
  <w:style w:type="character" w:customStyle="1" w:styleId="WW8Num23z4">
    <w:name w:val="WW8Num23z4"/>
    <w:rsid w:val="00CA0B6B"/>
    <w:rPr>
      <w:rFonts w:cs="Tahoma"/>
      <w:color w:val="auto"/>
      <w:sz w:val="20"/>
      <w:szCs w:val="20"/>
    </w:rPr>
  </w:style>
  <w:style w:type="character" w:customStyle="1" w:styleId="WW8Num26z0">
    <w:name w:val="WW8Num26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6z1">
    <w:name w:val="WW8Num36z1"/>
    <w:rsid w:val="00CA0B6B"/>
    <w:rPr>
      <w:rFonts w:ascii="Book Antiqua" w:eastAsia="@SimSun-ExtB" w:hAnsi="Book Antiqua" w:cs="@SimSun-ExtB"/>
      <w:b w:val="0"/>
    </w:rPr>
  </w:style>
  <w:style w:type="character" w:customStyle="1" w:styleId="WW8Num44z1">
    <w:name w:val="WW8Num44z1"/>
    <w:rsid w:val="00CA0B6B"/>
    <w:rPr>
      <w:sz w:val="20"/>
    </w:rPr>
  </w:style>
  <w:style w:type="character" w:customStyle="1" w:styleId="WW8Num47z0">
    <w:name w:val="WW8Num47z0"/>
    <w:rsid w:val="00CA0B6B"/>
    <w:rPr>
      <w:b w:val="0"/>
    </w:rPr>
  </w:style>
  <w:style w:type="character" w:customStyle="1" w:styleId="WW8Num48z0">
    <w:name w:val="WW8Num48z0"/>
    <w:rsid w:val="00CA0B6B"/>
    <w:rPr>
      <w:sz w:val="20"/>
    </w:rPr>
  </w:style>
  <w:style w:type="character" w:customStyle="1" w:styleId="WW8Num54z1">
    <w:name w:val="WW8Num54z1"/>
    <w:rsid w:val="00CA0B6B"/>
    <w:rPr>
      <w:rFonts w:ascii="Book Antiqua" w:eastAsia="Times New Roman" w:hAnsi="Book Antiqua" w:cs="Times New Roman"/>
    </w:rPr>
  </w:style>
  <w:style w:type="character" w:customStyle="1" w:styleId="WW8Num55z0">
    <w:name w:val="WW8Num55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6z0">
    <w:name w:val="WW8Num56z0"/>
    <w:rsid w:val="00CA0B6B"/>
    <w:rPr>
      <w:color w:val="auto"/>
      <w:w w:val="100"/>
    </w:rPr>
  </w:style>
  <w:style w:type="character" w:customStyle="1" w:styleId="WW8Num58z0">
    <w:name w:val="WW8Num58z0"/>
    <w:rsid w:val="00CA0B6B"/>
    <w:rPr>
      <w:b w:val="0"/>
    </w:rPr>
  </w:style>
  <w:style w:type="character" w:customStyle="1" w:styleId="WW8Num67z0">
    <w:name w:val="WW8Num67z0"/>
    <w:rsid w:val="00CA0B6B"/>
    <w:rPr>
      <w:color w:val="auto"/>
    </w:rPr>
  </w:style>
  <w:style w:type="character" w:customStyle="1" w:styleId="WW8Num69z0">
    <w:name w:val="WW8Num69z0"/>
    <w:rsid w:val="00CA0B6B"/>
    <w:rPr>
      <w:b w:val="0"/>
    </w:rPr>
  </w:style>
  <w:style w:type="character" w:customStyle="1" w:styleId="WW-Absatz-Standardschriftart1111111111111111111111">
    <w:name w:val="WW-Absatz-Standardschriftart1111111111111111111111"/>
    <w:rsid w:val="00CA0B6B"/>
  </w:style>
  <w:style w:type="character" w:customStyle="1" w:styleId="WW8Num2z0">
    <w:name w:val="WW8Num2z0"/>
    <w:rsid w:val="00CA0B6B"/>
    <w:rPr>
      <w:b/>
      <w:i w:val="0"/>
      <w:sz w:val="20"/>
    </w:rPr>
  </w:style>
  <w:style w:type="character" w:customStyle="1" w:styleId="WW8Num5z1">
    <w:name w:val="WW8Num5z1"/>
    <w:rsid w:val="00CA0B6B"/>
    <w:rPr>
      <w:b w:val="0"/>
    </w:rPr>
  </w:style>
  <w:style w:type="character" w:customStyle="1" w:styleId="WW8Num9z0">
    <w:name w:val="WW8Num9z0"/>
    <w:rsid w:val="00CA0B6B"/>
    <w:rPr>
      <w:sz w:val="20"/>
      <w:szCs w:val="20"/>
    </w:rPr>
  </w:style>
  <w:style w:type="character" w:customStyle="1" w:styleId="WW8Num28z0">
    <w:name w:val="WW8Num28z0"/>
    <w:rsid w:val="00CA0B6B"/>
    <w:rPr>
      <w:rFonts w:ascii="Cambria" w:hAnsi="Cambria" w:cs="Cambria"/>
      <w:b w:val="0"/>
      <w:sz w:val="20"/>
    </w:rPr>
  </w:style>
  <w:style w:type="character" w:customStyle="1" w:styleId="WW8Num29z1">
    <w:name w:val="WW8Num29z1"/>
    <w:rsid w:val="00CA0B6B"/>
    <w:rPr>
      <w:b w:val="0"/>
    </w:rPr>
  </w:style>
  <w:style w:type="character" w:customStyle="1" w:styleId="WW8Num31z2">
    <w:name w:val="WW8Num31z2"/>
    <w:rsid w:val="00CA0B6B"/>
    <w:rPr>
      <w:rFonts w:ascii="Wingdings" w:hAnsi="Wingdings" w:cs="Wingdings"/>
    </w:rPr>
  </w:style>
  <w:style w:type="character" w:customStyle="1" w:styleId="WW8Num31z3">
    <w:name w:val="WW8Num31z3"/>
    <w:rsid w:val="00CA0B6B"/>
    <w:rPr>
      <w:rFonts w:ascii="Symbol" w:hAnsi="Symbol" w:cs="Symbol"/>
    </w:rPr>
  </w:style>
  <w:style w:type="character" w:customStyle="1" w:styleId="WW8Num40z1">
    <w:name w:val="WW8Num40z1"/>
    <w:rsid w:val="00CA0B6B"/>
    <w:rPr>
      <w:rFonts w:ascii="Symbol" w:eastAsia="Times New Roman" w:hAnsi="Symbol" w:cs="Times New Roman"/>
    </w:rPr>
  </w:style>
  <w:style w:type="character" w:customStyle="1" w:styleId="WW8Num43z0">
    <w:name w:val="WW8Num43z0"/>
    <w:rsid w:val="00CA0B6B"/>
    <w:rPr>
      <w:color w:val="auto"/>
      <w:sz w:val="20"/>
    </w:rPr>
  </w:style>
  <w:style w:type="character" w:customStyle="1" w:styleId="WW8Num45z1">
    <w:name w:val="WW8Num45z1"/>
    <w:rsid w:val="00CA0B6B"/>
    <w:rPr>
      <w:rFonts w:ascii="Book Antiqua" w:eastAsia="Times New Roman" w:hAnsi="Book Antiqua" w:cs="Times New Roman"/>
      <w:b w:val="0"/>
    </w:rPr>
  </w:style>
  <w:style w:type="character" w:customStyle="1" w:styleId="WW8Num46z4">
    <w:name w:val="WW8Num46z4"/>
    <w:rsid w:val="00CA0B6B"/>
    <w:rPr>
      <w:rFonts w:ascii="Times New Roman" w:eastAsia="Times New Roman" w:hAnsi="Times New Roman" w:cs="Times New Roman"/>
    </w:rPr>
  </w:style>
  <w:style w:type="character" w:customStyle="1" w:styleId="WW8Num54z3">
    <w:name w:val="WW8Num54z3"/>
    <w:rsid w:val="00CA0B6B"/>
    <w:rPr>
      <w:rFonts w:ascii="Cambria" w:eastAsia="Times New Roman" w:hAnsi="Cambria" w:cs="Courier New"/>
    </w:rPr>
  </w:style>
  <w:style w:type="character" w:customStyle="1" w:styleId="WW8Num54z4">
    <w:name w:val="WW8Num54z4"/>
    <w:rsid w:val="00CA0B6B"/>
    <w:rPr>
      <w:rFonts w:cs="Tahoma"/>
      <w:color w:val="auto"/>
      <w:sz w:val="20"/>
      <w:szCs w:val="20"/>
    </w:rPr>
  </w:style>
  <w:style w:type="character" w:customStyle="1" w:styleId="WW8Num57z0">
    <w:name w:val="WW8Num57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66z1">
    <w:name w:val="WW8Num66z1"/>
    <w:rsid w:val="00CA0B6B"/>
    <w:rPr>
      <w:rFonts w:ascii="Courier New" w:hAnsi="Courier New" w:cs="Courier New"/>
    </w:rPr>
  </w:style>
  <w:style w:type="character" w:customStyle="1" w:styleId="WW8Num66z5">
    <w:name w:val="WW8Num66z5"/>
    <w:rsid w:val="00CA0B6B"/>
    <w:rPr>
      <w:rFonts w:ascii="Wingdings" w:hAnsi="Wingdings" w:cs="Wingdings"/>
    </w:rPr>
  </w:style>
  <w:style w:type="character" w:customStyle="1" w:styleId="WW8Num66z6">
    <w:name w:val="WW8Num66z6"/>
    <w:rsid w:val="00CA0B6B"/>
    <w:rPr>
      <w:rFonts w:ascii="Symbol" w:hAnsi="Symbol" w:cs="Symbol"/>
    </w:rPr>
  </w:style>
  <w:style w:type="character" w:customStyle="1" w:styleId="WW8Num67z1">
    <w:name w:val="WW8Num67z1"/>
    <w:rsid w:val="00CA0B6B"/>
    <w:rPr>
      <w:rFonts w:cs="Times New Roman"/>
    </w:rPr>
  </w:style>
  <w:style w:type="character" w:customStyle="1" w:styleId="WW8Num69z1">
    <w:name w:val="WW8Num69z1"/>
    <w:rsid w:val="00CA0B6B"/>
    <w:rPr>
      <w:rFonts w:ascii="Book Antiqua" w:eastAsia="@SimSun-ExtB" w:hAnsi="Book Antiqua" w:cs="@SimSun-ExtB"/>
      <w:b w:val="0"/>
    </w:rPr>
  </w:style>
  <w:style w:type="character" w:customStyle="1" w:styleId="WW8Num70z0">
    <w:name w:val="WW8Num70z0"/>
    <w:rsid w:val="00CA0B6B"/>
    <w:rPr>
      <w:rFonts w:cs="Tahoma"/>
      <w:color w:val="auto"/>
      <w:sz w:val="18"/>
      <w:szCs w:val="18"/>
    </w:rPr>
  </w:style>
  <w:style w:type="character" w:customStyle="1" w:styleId="WW8Num74z0">
    <w:name w:val="WW8Num74z0"/>
    <w:rsid w:val="00CA0B6B"/>
    <w:rPr>
      <w:b/>
      <w:sz w:val="22"/>
      <w:szCs w:val="22"/>
    </w:rPr>
  </w:style>
  <w:style w:type="character" w:customStyle="1" w:styleId="WW8Num75z0">
    <w:name w:val="WW8Num75z0"/>
    <w:rsid w:val="00CA0B6B"/>
    <w:rPr>
      <w:rFonts w:cs="Tahoma"/>
      <w:color w:val="auto"/>
      <w:sz w:val="20"/>
      <w:szCs w:val="20"/>
    </w:rPr>
  </w:style>
  <w:style w:type="character" w:customStyle="1" w:styleId="WW8Num77z0">
    <w:name w:val="WW8Num77z0"/>
    <w:rsid w:val="00CA0B6B"/>
    <w:rPr>
      <w:sz w:val="20"/>
      <w:szCs w:val="20"/>
    </w:rPr>
  </w:style>
  <w:style w:type="character" w:customStyle="1" w:styleId="WW8Num78z1">
    <w:name w:val="WW8Num78z1"/>
    <w:rsid w:val="00CA0B6B"/>
    <w:rPr>
      <w:b w:val="0"/>
    </w:rPr>
  </w:style>
  <w:style w:type="character" w:customStyle="1" w:styleId="WW8Num78z2">
    <w:name w:val="WW8Num78z2"/>
    <w:rsid w:val="00CA0B6B"/>
    <w:rPr>
      <w:b w:val="0"/>
      <w:sz w:val="22"/>
    </w:rPr>
  </w:style>
  <w:style w:type="character" w:customStyle="1" w:styleId="WW8Num79z1">
    <w:name w:val="WW8Num79z1"/>
    <w:rsid w:val="00CA0B6B"/>
    <w:rPr>
      <w:b w:val="0"/>
    </w:rPr>
  </w:style>
  <w:style w:type="character" w:customStyle="1" w:styleId="WW8Num80z0">
    <w:name w:val="WW8Num80z0"/>
    <w:rsid w:val="00CA0B6B"/>
    <w:rPr>
      <w:rFonts w:ascii="Cambria" w:hAnsi="Cambria" w:cs="Cambria"/>
      <w:sz w:val="20"/>
    </w:rPr>
  </w:style>
  <w:style w:type="character" w:customStyle="1" w:styleId="WW8Num80z1">
    <w:name w:val="WW8Num80z1"/>
    <w:rsid w:val="00CA0B6B"/>
    <w:rPr>
      <w:sz w:val="20"/>
    </w:rPr>
  </w:style>
  <w:style w:type="character" w:customStyle="1" w:styleId="WW8Num83z0">
    <w:name w:val="WW8Num83z0"/>
    <w:rsid w:val="00CA0B6B"/>
    <w:rPr>
      <w:b w:val="0"/>
    </w:rPr>
  </w:style>
  <w:style w:type="character" w:customStyle="1" w:styleId="WW8Num84z0">
    <w:name w:val="WW8Num84z0"/>
    <w:rsid w:val="00CA0B6B"/>
    <w:rPr>
      <w:sz w:val="20"/>
    </w:rPr>
  </w:style>
  <w:style w:type="character" w:customStyle="1" w:styleId="WW8Num90z0">
    <w:name w:val="WW8Num90z0"/>
    <w:rsid w:val="00CA0B6B"/>
    <w:rPr>
      <w:color w:val="auto"/>
    </w:rPr>
  </w:style>
  <w:style w:type="character" w:customStyle="1" w:styleId="WW8Num91z1">
    <w:name w:val="WW8Num91z1"/>
    <w:rsid w:val="00CA0B6B"/>
    <w:rPr>
      <w:sz w:val="20"/>
      <w:szCs w:val="20"/>
    </w:rPr>
  </w:style>
  <w:style w:type="character" w:customStyle="1" w:styleId="WW8Num92z0">
    <w:name w:val="WW8Num92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93z0">
    <w:name w:val="WW8Num93z0"/>
    <w:rsid w:val="00CA0B6B"/>
    <w:rPr>
      <w:sz w:val="20"/>
      <w:szCs w:val="20"/>
    </w:rPr>
  </w:style>
  <w:style w:type="character" w:customStyle="1" w:styleId="WW8Num96z0">
    <w:name w:val="WW8Num96z0"/>
    <w:rsid w:val="00CA0B6B"/>
    <w:rPr>
      <w:b w:val="0"/>
    </w:rPr>
  </w:style>
  <w:style w:type="character" w:customStyle="1" w:styleId="WW8Num97z0">
    <w:name w:val="WW8Num97z0"/>
    <w:rsid w:val="00CA0B6B"/>
    <w:rPr>
      <w:sz w:val="20"/>
    </w:rPr>
  </w:style>
  <w:style w:type="character" w:customStyle="1" w:styleId="WW8Num97z3">
    <w:name w:val="WW8Num97z3"/>
    <w:rsid w:val="00CA0B6B"/>
    <w:rPr>
      <w:color w:val="auto"/>
      <w:sz w:val="20"/>
    </w:rPr>
  </w:style>
  <w:style w:type="character" w:customStyle="1" w:styleId="WW8Num99z3">
    <w:name w:val="WW8Num99z3"/>
    <w:rsid w:val="00CA0B6B"/>
    <w:rPr>
      <w:rFonts w:ascii="Cambria" w:hAnsi="Cambria" w:cs="Cambria"/>
      <w:sz w:val="20"/>
    </w:rPr>
  </w:style>
  <w:style w:type="character" w:customStyle="1" w:styleId="Domylnaczcionkaakapitu1">
    <w:name w:val="Domyślna czcionka akapitu1"/>
    <w:rsid w:val="00CA0B6B"/>
  </w:style>
  <w:style w:type="character" w:customStyle="1" w:styleId="ZnakZnak15">
    <w:name w:val="Znak Znak15"/>
    <w:rsid w:val="00CA0B6B"/>
    <w:rPr>
      <w:b/>
      <w:sz w:val="26"/>
      <w:szCs w:val="24"/>
    </w:rPr>
  </w:style>
  <w:style w:type="character" w:customStyle="1" w:styleId="ZnakZnak14">
    <w:name w:val="Znak Znak14"/>
    <w:rsid w:val="00CA0B6B"/>
    <w:rPr>
      <w:rFonts w:ascii="Cambria" w:eastAsia="Times New Roman" w:hAnsi="Cambria" w:cs="Times New Roman"/>
      <w:b/>
      <w:bCs/>
      <w:i/>
      <w:iCs/>
      <w:sz w:val="28"/>
      <w:szCs w:val="28"/>
    </w:rPr>
  </w:style>
  <w:style w:type="character" w:customStyle="1" w:styleId="ZnakZnak13">
    <w:name w:val="Znak Znak13"/>
    <w:rsid w:val="00CA0B6B"/>
    <w:rPr>
      <w:rFonts w:ascii="Arial" w:hAnsi="Arial" w:cs="Arial"/>
      <w:b/>
      <w:bCs/>
      <w:sz w:val="26"/>
      <w:szCs w:val="26"/>
    </w:rPr>
  </w:style>
  <w:style w:type="character" w:styleId="Hipercze">
    <w:name w:val="Hyperlink"/>
    <w:uiPriority w:val="99"/>
    <w:rsid w:val="00CA0B6B"/>
    <w:rPr>
      <w:color w:val="0000FF"/>
      <w:u w:val="single"/>
    </w:rPr>
  </w:style>
  <w:style w:type="character" w:customStyle="1" w:styleId="ZnakZnak11">
    <w:name w:val="Znak Znak11"/>
    <w:rsid w:val="00CA0B6B"/>
    <w:rPr>
      <w:sz w:val="24"/>
    </w:rPr>
  </w:style>
  <w:style w:type="character" w:customStyle="1" w:styleId="ZnakZnak10">
    <w:name w:val="Znak Znak10"/>
    <w:basedOn w:val="Domylnaczcionkaakapitu1"/>
    <w:rsid w:val="00CA0B6B"/>
  </w:style>
  <w:style w:type="character" w:customStyle="1" w:styleId="ZnakZnak8">
    <w:name w:val="Znak Znak8"/>
    <w:basedOn w:val="Domylnaczcionkaakapitu1"/>
    <w:rsid w:val="00CA0B6B"/>
  </w:style>
  <w:style w:type="character" w:styleId="Numerstrony">
    <w:name w:val="page number"/>
    <w:basedOn w:val="Domylnaczcionkaakapitu1"/>
    <w:rsid w:val="00CA0B6B"/>
  </w:style>
  <w:style w:type="character" w:customStyle="1" w:styleId="ZnakZnak6">
    <w:name w:val="Znak Znak6"/>
    <w:basedOn w:val="Domylnaczcionkaakapitu1"/>
    <w:rsid w:val="00CA0B6B"/>
  </w:style>
  <w:style w:type="character" w:customStyle="1" w:styleId="txt1">
    <w:name w:val="txt1"/>
    <w:rsid w:val="00CA0B6B"/>
    <w:rPr>
      <w:b w:val="0"/>
      <w:bCs w:val="0"/>
    </w:rPr>
  </w:style>
  <w:style w:type="character" w:customStyle="1" w:styleId="ZnakZnak5">
    <w:name w:val="Znak Znak5"/>
    <w:basedOn w:val="Domylnaczcionkaakapitu1"/>
    <w:rsid w:val="00CA0B6B"/>
  </w:style>
  <w:style w:type="character" w:customStyle="1" w:styleId="ZnakZnak4">
    <w:name w:val="Znak Znak4"/>
    <w:rsid w:val="00CA0B6B"/>
    <w:rPr>
      <w:sz w:val="16"/>
      <w:szCs w:val="16"/>
    </w:rPr>
  </w:style>
  <w:style w:type="character" w:customStyle="1" w:styleId="ZnakZnak3">
    <w:name w:val="Znak Znak3"/>
    <w:basedOn w:val="Domylnaczcionkaakapitu1"/>
    <w:rsid w:val="00CA0B6B"/>
  </w:style>
  <w:style w:type="character" w:customStyle="1" w:styleId="Znakiprzypiswkocowych">
    <w:name w:val="Znaki przypisów końcowych"/>
    <w:rsid w:val="00CA0B6B"/>
    <w:rPr>
      <w:vertAlign w:val="superscript"/>
    </w:rPr>
  </w:style>
  <w:style w:type="character" w:customStyle="1" w:styleId="tytulnews">
    <w:name w:val="tytulnews"/>
    <w:basedOn w:val="Domylnaczcionkaakapitu1"/>
    <w:rsid w:val="00CA0B6B"/>
  </w:style>
  <w:style w:type="character" w:customStyle="1" w:styleId="h2">
    <w:name w:val="h2"/>
    <w:basedOn w:val="Domylnaczcionkaakapitu1"/>
    <w:rsid w:val="00CA0B6B"/>
  </w:style>
  <w:style w:type="character" w:customStyle="1" w:styleId="h1">
    <w:name w:val="h1"/>
    <w:basedOn w:val="Domylnaczcionkaakapitu1"/>
    <w:rsid w:val="00CA0B6B"/>
  </w:style>
  <w:style w:type="character" w:customStyle="1" w:styleId="Znakiprzypiswdolnych">
    <w:name w:val="Znaki przypisów dolnych"/>
    <w:rsid w:val="00CA0B6B"/>
    <w:rPr>
      <w:vertAlign w:val="superscript"/>
    </w:rPr>
  </w:style>
  <w:style w:type="character" w:customStyle="1" w:styleId="Odwoaniedokomentarza1">
    <w:name w:val="Odwołanie do komentarza1"/>
    <w:rsid w:val="00CA0B6B"/>
    <w:rPr>
      <w:sz w:val="16"/>
      <w:szCs w:val="16"/>
    </w:rPr>
  </w:style>
  <w:style w:type="character" w:customStyle="1" w:styleId="ZnakZnak2">
    <w:name w:val="Znak Znak2"/>
    <w:basedOn w:val="Domylnaczcionkaakapitu1"/>
    <w:rsid w:val="00CA0B6B"/>
  </w:style>
  <w:style w:type="character" w:customStyle="1" w:styleId="ZnakZnak1">
    <w:name w:val="Znak Znak1"/>
    <w:rsid w:val="00CA0B6B"/>
    <w:rPr>
      <w:b/>
      <w:bCs/>
    </w:rPr>
  </w:style>
  <w:style w:type="character" w:customStyle="1" w:styleId="ZnakZnak">
    <w:name w:val="Znak Znak"/>
    <w:basedOn w:val="Domylnaczcionkaakapitu1"/>
    <w:rsid w:val="00CA0B6B"/>
  </w:style>
  <w:style w:type="character" w:customStyle="1" w:styleId="BezodstpwZnak">
    <w:name w:val="Bez odstępów Znak"/>
    <w:rsid w:val="00CA0B6B"/>
    <w:rPr>
      <w:rFonts w:ascii="Calibri" w:hAnsi="Calibri" w:cs="Calibri"/>
      <w:sz w:val="22"/>
      <w:szCs w:val="22"/>
      <w:lang w:val="pl-PL" w:bidi="ar-SA"/>
    </w:rPr>
  </w:style>
  <w:style w:type="character" w:customStyle="1" w:styleId="txt-new">
    <w:name w:val="txt-new"/>
    <w:basedOn w:val="Domylnaczcionkaakapitu1"/>
    <w:rsid w:val="00CA0B6B"/>
  </w:style>
  <w:style w:type="character" w:customStyle="1" w:styleId="luchili">
    <w:name w:val="luc_hili"/>
    <w:basedOn w:val="Domylnaczcionkaakapitu1"/>
    <w:rsid w:val="00CA0B6B"/>
  </w:style>
  <w:style w:type="character" w:customStyle="1" w:styleId="Znak2">
    <w:name w:val="Znak2"/>
    <w:rsid w:val="00CA0B6B"/>
    <w:rPr>
      <w:rFonts w:ascii="Times New Roman" w:eastAsia="Times New Roman" w:hAnsi="Times New Roman" w:cs="Times New Roman"/>
      <w:sz w:val="16"/>
      <w:szCs w:val="16"/>
    </w:rPr>
  </w:style>
  <w:style w:type="character" w:customStyle="1" w:styleId="ZnakZnak12">
    <w:name w:val="Znak Znak12"/>
    <w:rsid w:val="00CA0B6B"/>
    <w:rPr>
      <w:b/>
      <w:bCs/>
      <w:sz w:val="28"/>
      <w:szCs w:val="28"/>
    </w:rPr>
  </w:style>
  <w:style w:type="character" w:customStyle="1" w:styleId="ZnakZnak9">
    <w:name w:val="Znak Znak9"/>
    <w:basedOn w:val="Domylnaczcionkaakapitu1"/>
    <w:rsid w:val="00CA0B6B"/>
  </w:style>
  <w:style w:type="character" w:customStyle="1" w:styleId="ZnakZnak7">
    <w:name w:val="Znak Znak7"/>
    <w:rsid w:val="00CA0B6B"/>
    <w:rPr>
      <w:rFonts w:ascii="Tahoma" w:hAnsi="Tahoma" w:cs="Tahoma"/>
      <w:sz w:val="16"/>
      <w:szCs w:val="16"/>
    </w:rPr>
  </w:style>
  <w:style w:type="character" w:styleId="UyteHipercze">
    <w:name w:val="FollowedHyperlink"/>
    <w:uiPriority w:val="99"/>
    <w:rsid w:val="00CA0B6B"/>
    <w:rPr>
      <w:color w:val="800080"/>
      <w:u w:val="single"/>
    </w:rPr>
  </w:style>
  <w:style w:type="character" w:customStyle="1" w:styleId="ZnakZnak110">
    <w:name w:val="Znak Znak11"/>
    <w:rsid w:val="00CA0B6B"/>
    <w:rPr>
      <w:sz w:val="24"/>
      <w:lang w:val="pl-PL" w:bidi="ar-SA"/>
    </w:rPr>
  </w:style>
  <w:style w:type="paragraph" w:customStyle="1" w:styleId="Nagwek10">
    <w:name w:val="Nagłówek1"/>
    <w:basedOn w:val="Normalny"/>
    <w:next w:val="Tekstpodstawowy"/>
    <w:rsid w:val="00CA0B6B"/>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ekstpodstawowy">
    <w:name w:val="Body Text"/>
    <w:basedOn w:val="Normalny"/>
    <w:link w:val="TekstpodstawowyZnak"/>
    <w:rsid w:val="00CA0B6B"/>
    <w:pPr>
      <w:suppressAutoHyphens/>
      <w:spacing w:after="120" w:line="240" w:lineRule="auto"/>
      <w:ind w:left="425" w:hanging="425"/>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CA0B6B"/>
    <w:rPr>
      <w:rFonts w:ascii="Times New Roman" w:eastAsia="Times New Roman" w:hAnsi="Times New Roman" w:cs="Times New Roman"/>
      <w:sz w:val="20"/>
      <w:szCs w:val="20"/>
      <w:lang w:eastAsia="zh-CN"/>
    </w:rPr>
  </w:style>
  <w:style w:type="paragraph" w:styleId="Lista">
    <w:name w:val="List"/>
    <w:basedOn w:val="Tekstpodstawowy"/>
    <w:rsid w:val="00CA0B6B"/>
    <w:pPr>
      <w:ind w:left="0" w:firstLine="0"/>
      <w:jc w:val="left"/>
    </w:pPr>
  </w:style>
  <w:style w:type="paragraph" w:styleId="Legenda">
    <w:name w:val="caption"/>
    <w:basedOn w:val="Normalny"/>
    <w:qFormat/>
    <w:rsid w:val="00CA0B6B"/>
    <w:pPr>
      <w:suppressLineNumbers/>
      <w:suppressAutoHyphens/>
      <w:spacing w:before="120" w:after="120" w:line="240" w:lineRule="auto"/>
      <w:ind w:left="425" w:hanging="425"/>
      <w:jc w:val="both"/>
    </w:pPr>
    <w:rPr>
      <w:rFonts w:ascii="Times New Roman" w:eastAsia="Times New Roman" w:hAnsi="Times New Roman" w:cs="Mangal"/>
      <w:i/>
      <w:iCs/>
      <w:sz w:val="24"/>
      <w:szCs w:val="24"/>
      <w:lang w:eastAsia="zh-CN"/>
    </w:rPr>
  </w:style>
  <w:style w:type="paragraph" w:customStyle="1" w:styleId="Indeks">
    <w:name w:val="Indeks"/>
    <w:basedOn w:val="Normalny"/>
    <w:rsid w:val="00CA0B6B"/>
    <w:pPr>
      <w:suppressLineNumbers/>
      <w:suppressAutoHyphens/>
      <w:spacing w:after="0" w:line="240" w:lineRule="auto"/>
      <w:ind w:left="425" w:hanging="425"/>
      <w:jc w:val="both"/>
    </w:pPr>
    <w:rPr>
      <w:rFonts w:ascii="Times New Roman" w:eastAsia="Times New Roman" w:hAnsi="Times New Roman" w:cs="Mangal"/>
      <w:sz w:val="20"/>
      <w:szCs w:val="20"/>
      <w:lang w:eastAsia="zh-CN"/>
    </w:rPr>
  </w:style>
  <w:style w:type="paragraph" w:customStyle="1" w:styleId="pkt">
    <w:name w:val="pkt"/>
    <w:basedOn w:val="Normalny"/>
    <w:rsid w:val="00CA0B6B"/>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A0B6B"/>
    <w:pPr>
      <w:suppressAutoHyphens/>
      <w:spacing w:after="120" w:line="240" w:lineRule="auto"/>
      <w:ind w:left="283" w:hanging="425"/>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CA0B6B"/>
    <w:rPr>
      <w:rFonts w:ascii="Times New Roman" w:eastAsia="Times New Roman" w:hAnsi="Times New Roman" w:cs="Times New Roman"/>
      <w:sz w:val="20"/>
      <w:szCs w:val="20"/>
      <w:lang w:eastAsia="zh-CN"/>
    </w:rPr>
  </w:style>
  <w:style w:type="paragraph" w:styleId="Nagwek">
    <w:name w:val="header"/>
    <w:basedOn w:val="Normalny"/>
    <w:link w:val="Nagwek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CA0B6B"/>
    <w:rPr>
      <w:rFonts w:ascii="Times New Roman" w:eastAsia="Times New Roman" w:hAnsi="Times New Roman" w:cs="Times New Roman"/>
      <w:sz w:val="20"/>
      <w:szCs w:val="20"/>
      <w:lang w:eastAsia="zh-CN"/>
    </w:rPr>
  </w:style>
  <w:style w:type="paragraph" w:styleId="Stopka">
    <w:name w:val="footer"/>
    <w:basedOn w:val="Normalny"/>
    <w:link w:val="Stopka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rsid w:val="00CA0B6B"/>
    <w:rPr>
      <w:rFonts w:ascii="Times New Roman" w:eastAsia="Times New Roman" w:hAnsi="Times New Roman" w:cs="Times New Roman"/>
      <w:sz w:val="20"/>
      <w:szCs w:val="20"/>
      <w:lang w:val="x-none" w:eastAsia="zh-CN"/>
    </w:rPr>
  </w:style>
  <w:style w:type="paragraph" w:styleId="Tekstdymka">
    <w:name w:val="Balloon Text"/>
    <w:basedOn w:val="Normalny"/>
    <w:link w:val="TekstdymkaZnak"/>
    <w:rsid w:val="00CA0B6B"/>
    <w:pPr>
      <w:suppressAutoHyphens/>
      <w:spacing w:after="0" w:line="240" w:lineRule="auto"/>
      <w:ind w:left="425" w:hanging="425"/>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CA0B6B"/>
    <w:rPr>
      <w:rFonts w:ascii="Tahoma" w:eastAsia="Times New Roman" w:hAnsi="Tahoma" w:cs="Tahoma"/>
      <w:sz w:val="16"/>
      <w:szCs w:val="16"/>
      <w:lang w:eastAsia="zh-CN"/>
    </w:rPr>
  </w:style>
  <w:style w:type="paragraph" w:customStyle="1" w:styleId="Standardowy1">
    <w:name w:val="Standardowy1"/>
    <w:rsid w:val="00CA0B6B"/>
    <w:pPr>
      <w:suppressAutoHyphens/>
      <w:spacing w:after="0" w:line="240" w:lineRule="auto"/>
      <w:ind w:left="425" w:hanging="425"/>
      <w:jc w:val="both"/>
    </w:pPr>
    <w:rPr>
      <w:rFonts w:ascii="Times New Roman" w:eastAsia="Arial" w:hAnsi="Times New Roman" w:cs="Times New Roman"/>
      <w:sz w:val="24"/>
      <w:szCs w:val="20"/>
      <w:lang w:eastAsia="zh-CN"/>
    </w:rPr>
  </w:style>
  <w:style w:type="paragraph" w:customStyle="1" w:styleId="ProPublico">
    <w:name w:val="ProPublico"/>
    <w:rsid w:val="00CA0B6B"/>
    <w:pPr>
      <w:numPr>
        <w:numId w:val="11"/>
      </w:numPr>
      <w:suppressAutoHyphens/>
      <w:spacing w:after="0" w:line="360" w:lineRule="auto"/>
      <w:jc w:val="both"/>
    </w:pPr>
    <w:rPr>
      <w:rFonts w:ascii="Arial" w:eastAsia="Times New Roman" w:hAnsi="Arial" w:cs="Arial"/>
      <w:szCs w:val="20"/>
      <w:lang w:eastAsia="zh-CN"/>
    </w:rPr>
  </w:style>
  <w:style w:type="paragraph" w:customStyle="1" w:styleId="Tekstpodstawowywcity22">
    <w:name w:val="Tekst podstawowy wcięty 22"/>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2">
    <w:name w:val="Tekst podstawowy wcięty 32"/>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NormalnyWeb">
    <w:name w:val="Normal (Web)"/>
    <w:basedOn w:val="Normalny"/>
    <w:rsid w:val="00CA0B6B"/>
    <w:pPr>
      <w:suppressAutoHyphens/>
      <w:spacing w:before="100" w:after="100" w:line="240" w:lineRule="auto"/>
      <w:jc w:val="both"/>
    </w:pPr>
    <w:rPr>
      <w:rFonts w:ascii="Arial Unicode MS" w:eastAsia="Arial Unicode MS" w:hAnsi="Arial Unicode MS" w:cs="Arial Unicode MS"/>
      <w:sz w:val="20"/>
      <w:szCs w:val="20"/>
      <w:lang w:eastAsia="zh-CN"/>
    </w:rPr>
  </w:style>
  <w:style w:type="paragraph" w:customStyle="1" w:styleId="Normalny1">
    <w:name w:val="Normalny1"/>
    <w:rsid w:val="00CA0B6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customStyle="1" w:styleId="ust">
    <w:name w:val="ust"/>
    <w:basedOn w:val="Normalny1"/>
    <w:next w:val="Normalny1"/>
    <w:rsid w:val="00CA0B6B"/>
    <w:rPr>
      <w:color w:val="auto"/>
    </w:rPr>
  </w:style>
  <w:style w:type="paragraph" w:styleId="Akapitzlist">
    <w:name w:val="List Paragraph"/>
    <w:basedOn w:val="Normalny"/>
    <w:qFormat/>
    <w:rsid w:val="00CA0B6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CA0B6B"/>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CA0B6B"/>
    <w:pPr>
      <w:suppressAutoHyphens/>
      <w:spacing w:after="0" w:line="240" w:lineRule="auto"/>
      <w:jc w:val="both"/>
    </w:pPr>
    <w:rPr>
      <w:rFonts w:ascii="Garamond" w:eastAsia="Times New Roman" w:hAnsi="Garamond" w:cs="Garamond"/>
      <w:b/>
      <w:bCs/>
      <w:sz w:val="28"/>
      <w:szCs w:val="20"/>
      <w:lang w:eastAsia="zh-CN"/>
    </w:rPr>
  </w:style>
  <w:style w:type="paragraph" w:customStyle="1" w:styleId="Tekstkomentarza1">
    <w:name w:val="Tekst komentarza1"/>
    <w:basedOn w:val="Normalny"/>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CA0B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B6B"/>
    <w:rPr>
      <w:sz w:val="20"/>
      <w:szCs w:val="20"/>
    </w:rPr>
  </w:style>
  <w:style w:type="paragraph" w:styleId="Tematkomentarza">
    <w:name w:val="annotation subject"/>
    <w:basedOn w:val="Tekstkomentarza1"/>
    <w:next w:val="Tekstkomentarza1"/>
    <w:link w:val="TematkomentarzaZnak"/>
    <w:rsid w:val="00CA0B6B"/>
    <w:rPr>
      <w:b/>
      <w:bCs/>
    </w:rPr>
  </w:style>
  <w:style w:type="character" w:customStyle="1" w:styleId="TematkomentarzaZnak">
    <w:name w:val="Temat komentarza Znak"/>
    <w:basedOn w:val="TekstkomentarzaZnak"/>
    <w:link w:val="Tematkomentarza"/>
    <w:rsid w:val="00CA0B6B"/>
    <w:rPr>
      <w:rFonts w:ascii="Times New Roman" w:eastAsia="Times New Roman" w:hAnsi="Times New Roman" w:cs="Times New Roman"/>
      <w:b/>
      <w:bCs/>
      <w:sz w:val="20"/>
      <w:szCs w:val="20"/>
      <w:lang w:eastAsia="zh-CN"/>
    </w:rPr>
  </w:style>
  <w:style w:type="paragraph" w:styleId="Tekstprzypisudolnego">
    <w:name w:val="footnote text"/>
    <w:basedOn w:val="Normalny"/>
    <w:link w:val="TekstprzypisudolnegoZnak"/>
    <w:rsid w:val="00CA0B6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A0B6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1">
    <w:name w:val="Tekst podstawowy wcięty 31"/>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Bezodstpw">
    <w:name w:val="No Spacing"/>
    <w:qFormat/>
    <w:rsid w:val="00CA0B6B"/>
    <w:pPr>
      <w:suppressAutoHyphens/>
      <w:spacing w:after="0" w:line="240" w:lineRule="auto"/>
    </w:pPr>
    <w:rPr>
      <w:rFonts w:ascii="Calibri" w:eastAsia="Times New Roman" w:hAnsi="Calibri" w:cs="Calibri"/>
      <w:lang w:eastAsia="zh-CN"/>
    </w:rPr>
  </w:style>
  <w:style w:type="paragraph" w:customStyle="1" w:styleId="Tekstpodstawowy22">
    <w:name w:val="Tekst podstawowy 22"/>
    <w:basedOn w:val="Normalny"/>
    <w:rsid w:val="00CA0B6B"/>
    <w:pPr>
      <w:suppressAutoHyphens/>
      <w:spacing w:after="0" w:line="240" w:lineRule="auto"/>
      <w:ind w:left="425" w:hanging="425"/>
      <w:jc w:val="both"/>
    </w:pPr>
    <w:rPr>
      <w:rFonts w:ascii="Times New Roman" w:eastAsia="Times New Roman" w:hAnsi="Times New Roman" w:cs="Calibri"/>
      <w:sz w:val="24"/>
      <w:szCs w:val="20"/>
      <w:lang w:eastAsia="zh-CN"/>
    </w:rPr>
  </w:style>
  <w:style w:type="paragraph" w:customStyle="1" w:styleId="Zwykytekst1">
    <w:name w:val="Zwykły tekst1"/>
    <w:basedOn w:val="Normalny"/>
    <w:rsid w:val="00CA0B6B"/>
    <w:pPr>
      <w:suppressAutoHyphens/>
      <w:spacing w:after="0" w:line="240" w:lineRule="auto"/>
    </w:pPr>
    <w:rPr>
      <w:rFonts w:ascii="Courier New" w:eastAsia="Times New Roman" w:hAnsi="Courier New" w:cs="Courier New"/>
      <w:sz w:val="20"/>
      <w:szCs w:val="20"/>
      <w:lang w:eastAsia="zh-CN"/>
    </w:rPr>
  </w:style>
  <w:style w:type="paragraph" w:styleId="Podtytu">
    <w:name w:val="Subtitle"/>
    <w:basedOn w:val="Normalny"/>
    <w:next w:val="Tekstpodstawowy"/>
    <w:link w:val="PodtytuZnak"/>
    <w:qFormat/>
    <w:rsid w:val="00CA0B6B"/>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CA0B6B"/>
    <w:rPr>
      <w:rFonts w:ascii="Times New Roman" w:eastAsia="Times New Roman" w:hAnsi="Times New Roman" w:cs="Times New Roman"/>
      <w:b/>
      <w:sz w:val="28"/>
      <w:szCs w:val="20"/>
      <w:lang w:eastAsia="zh-CN"/>
    </w:rPr>
  </w:style>
  <w:style w:type="paragraph" w:customStyle="1" w:styleId="Tekstpodstawowy32">
    <w:name w:val="Tekst podstawowy 32"/>
    <w:basedOn w:val="Normalny"/>
    <w:rsid w:val="00CA0B6B"/>
    <w:pPr>
      <w:suppressAutoHyphens/>
      <w:spacing w:after="120" w:line="240" w:lineRule="auto"/>
      <w:ind w:left="425" w:hanging="425"/>
      <w:jc w:val="both"/>
    </w:pPr>
    <w:rPr>
      <w:rFonts w:ascii="Times New Roman" w:eastAsia="Times New Roman" w:hAnsi="Times New Roman" w:cs="Times New Roman"/>
      <w:sz w:val="16"/>
      <w:szCs w:val="16"/>
      <w:lang w:eastAsia="zh-CN"/>
    </w:rPr>
  </w:style>
  <w:style w:type="paragraph" w:customStyle="1" w:styleId="Zawartoramki">
    <w:name w:val="Zawartość ramki"/>
    <w:basedOn w:val="Tekstpodstawowy"/>
    <w:rsid w:val="00CA0B6B"/>
  </w:style>
  <w:style w:type="paragraph" w:customStyle="1" w:styleId="Zawartotabeli">
    <w:name w:val="Zawartość tabeli"/>
    <w:basedOn w:val="Normalny"/>
    <w:rsid w:val="00CA0B6B"/>
    <w:pPr>
      <w:suppressLineNumbers/>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A0B6B"/>
    <w:pPr>
      <w:jc w:val="center"/>
    </w:pPr>
    <w:rPr>
      <w:b/>
      <w:bCs/>
    </w:rPr>
  </w:style>
  <w:style w:type="table" w:styleId="Tabela-Siatka">
    <w:name w:val="Table Grid"/>
    <w:basedOn w:val="Standardowy"/>
    <w:rsid w:val="00CA0B6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ytat">
    <w:name w:val="HTML Cite"/>
    <w:basedOn w:val="Domylnaczcionkaakapitu"/>
    <w:rsid w:val="00CA0B6B"/>
    <w:rPr>
      <w:i/>
      <w:iCs/>
    </w:rPr>
  </w:style>
  <w:style w:type="paragraph" w:styleId="Tekstpodstawowy2">
    <w:name w:val="Body Text 2"/>
    <w:basedOn w:val="Normalny"/>
    <w:link w:val="Tekstpodstawowy2Znak"/>
    <w:rsid w:val="00CA0B6B"/>
    <w:pPr>
      <w:suppressAutoHyphens/>
      <w:spacing w:after="120" w:line="480" w:lineRule="auto"/>
      <w:ind w:left="425" w:hanging="425"/>
      <w:jc w:val="both"/>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rsid w:val="00CA0B6B"/>
    <w:rPr>
      <w:rFonts w:ascii="Times New Roman" w:eastAsia="Times New Roman" w:hAnsi="Times New Roman" w:cs="Times New Roman"/>
      <w:sz w:val="20"/>
      <w:szCs w:val="20"/>
      <w:lang w:eastAsia="zh-CN"/>
    </w:rPr>
  </w:style>
  <w:style w:type="paragraph" w:styleId="Tytu">
    <w:name w:val="Title"/>
    <w:basedOn w:val="Normalny"/>
    <w:next w:val="Podtytu"/>
    <w:link w:val="TytuZnak"/>
    <w:qFormat/>
    <w:rsid w:val="00CA0B6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CA0B6B"/>
    <w:rPr>
      <w:rFonts w:ascii="Times New Roman" w:eastAsia="Times New Roman" w:hAnsi="Times New Roman" w:cs="Times New Roman"/>
      <w:b/>
      <w:sz w:val="36"/>
      <w:szCs w:val="20"/>
      <w:lang w:eastAsia="ar-SA"/>
    </w:rPr>
  </w:style>
  <w:style w:type="paragraph" w:customStyle="1" w:styleId="xl63">
    <w:name w:val="xl63"/>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0"/>
      <w:szCs w:val="20"/>
      <w:lang w:eastAsia="pl-PL"/>
    </w:rPr>
  </w:style>
  <w:style w:type="paragraph" w:customStyle="1" w:styleId="xl64">
    <w:name w:val="xl64"/>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5">
    <w:name w:val="xl6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6">
    <w:name w:val="xl66"/>
    <w:basedOn w:val="Normalny"/>
    <w:rsid w:val="00CA0B6B"/>
    <w:pPr>
      <w:pBdr>
        <w:top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7">
    <w:name w:val="xl67"/>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8">
    <w:name w:val="xl68"/>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9">
    <w:name w:val="xl6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0">
    <w:name w:val="xl70"/>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1">
    <w:name w:val="xl71"/>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2">
    <w:name w:val="xl72"/>
    <w:basedOn w:val="Normalny"/>
    <w:rsid w:val="00CA0B6B"/>
    <w:pPr>
      <w:pBdr>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3">
    <w:name w:val="xl73"/>
    <w:basedOn w:val="Normalny"/>
    <w:rsid w:val="00CA0B6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4">
    <w:name w:val="xl74"/>
    <w:basedOn w:val="Normalny"/>
    <w:rsid w:val="00CA0B6B"/>
    <w:pPr>
      <w:pBdr>
        <w:top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5">
    <w:name w:val="xl75"/>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6">
    <w:name w:val="xl76"/>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7">
    <w:name w:val="xl77"/>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8">
    <w:name w:val="xl78"/>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9">
    <w:name w:val="xl7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0">
    <w:name w:val="xl80"/>
    <w:basedOn w:val="Normalny"/>
    <w:rsid w:val="00CA0B6B"/>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1">
    <w:name w:val="xl81"/>
    <w:basedOn w:val="Normalny"/>
    <w:rsid w:val="00CA0B6B"/>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2">
    <w:name w:val="xl82"/>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3">
    <w:name w:val="xl83"/>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4">
    <w:name w:val="xl84"/>
    <w:basedOn w:val="Normalny"/>
    <w:rsid w:val="00CA0B6B"/>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lang w:eastAsia="pl-PL"/>
    </w:rPr>
  </w:style>
  <w:style w:type="paragraph" w:customStyle="1" w:styleId="xl85">
    <w:name w:val="xl8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0000"/>
      <w:sz w:val="20"/>
      <w:szCs w:val="20"/>
      <w:lang w:eastAsia="pl-PL"/>
    </w:rPr>
  </w:style>
  <w:style w:type="paragraph" w:customStyle="1" w:styleId="xl86">
    <w:name w:val="xl86"/>
    <w:basedOn w:val="Normalny"/>
    <w:rsid w:val="00CA0B6B"/>
    <w:pP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7">
    <w:name w:val="xl87"/>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8">
    <w:name w:val="xl88"/>
    <w:basedOn w:val="Normalny"/>
    <w:rsid w:val="00CA0B6B"/>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9">
    <w:name w:val="xl89"/>
    <w:basedOn w:val="Normalny"/>
    <w:rsid w:val="00CA0B6B"/>
    <w:pPr>
      <w:pBdr>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0">
    <w:name w:val="xl90"/>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1">
    <w:name w:val="xl91"/>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2">
    <w:name w:val="xl92"/>
    <w:basedOn w:val="Normalny"/>
    <w:rsid w:val="00CA0B6B"/>
    <w:pPr>
      <w:pBdr>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3">
    <w:name w:val="xl93"/>
    <w:basedOn w:val="Normalny"/>
    <w:rsid w:val="00CA0B6B"/>
    <w:pPr>
      <w:spacing w:before="100" w:beforeAutospacing="1" w:after="100" w:afterAutospacing="1" w:line="240" w:lineRule="auto"/>
      <w:jc w:val="center"/>
    </w:pPr>
    <w:rPr>
      <w:rFonts w:ascii="Book Antiqua" w:eastAsia="Times New Roman" w:hAnsi="Book Antiqua" w:cs="Times New Roman"/>
      <w:b/>
      <w:bCs/>
      <w:color w:val="000000"/>
      <w:sz w:val="20"/>
      <w:szCs w:val="20"/>
      <w:lang w:eastAsia="pl-PL"/>
    </w:rPr>
  </w:style>
  <w:style w:type="character" w:customStyle="1" w:styleId="Teksttreci">
    <w:name w:val="Tekst treści"/>
    <w:basedOn w:val="Domylnaczcionkaakapitu"/>
    <w:rsid w:val="00CA0B6B"/>
    <w:rPr>
      <w:rFonts w:ascii="Arial" w:hAnsi="Arial"/>
      <w:sz w:val="21"/>
      <w:szCs w:val="21"/>
      <w:lang w:bidi="ar-SA"/>
    </w:rPr>
  </w:style>
  <w:style w:type="paragraph" w:customStyle="1" w:styleId="Default">
    <w:name w:val="Default"/>
    <w:rsid w:val="004F0C6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A0B6B"/>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cs="Times New Roman"/>
      <w:b/>
      <w:sz w:val="26"/>
      <w:szCs w:val="24"/>
      <w:lang w:eastAsia="zh-CN"/>
    </w:rPr>
  </w:style>
  <w:style w:type="paragraph" w:styleId="Nagwek2">
    <w:name w:val="heading 2"/>
    <w:basedOn w:val="Normalny"/>
    <w:next w:val="Normalny"/>
    <w:link w:val="Nagwek2Znak"/>
    <w:qFormat/>
    <w:rsid w:val="00CA0B6B"/>
    <w:pPr>
      <w:keepNext/>
      <w:numPr>
        <w:ilvl w:val="1"/>
        <w:numId w:val="1"/>
      </w:numPr>
      <w:suppressAutoHyphens/>
      <w:spacing w:before="240" w:after="60" w:line="240" w:lineRule="auto"/>
      <w:jc w:val="both"/>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CA0B6B"/>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CA0B6B"/>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zh-CN"/>
    </w:rPr>
  </w:style>
  <w:style w:type="paragraph" w:styleId="Nagwek6">
    <w:name w:val="heading 6"/>
    <w:basedOn w:val="Normalny"/>
    <w:next w:val="Normalny"/>
    <w:link w:val="Nagwek6Znak"/>
    <w:qFormat/>
    <w:rsid w:val="00CA0B6B"/>
    <w:pPr>
      <w:numPr>
        <w:ilvl w:val="5"/>
        <w:numId w:val="1"/>
      </w:numPr>
      <w:suppressAutoHyphens/>
      <w:spacing w:before="240" w:after="60" w:line="240" w:lineRule="auto"/>
      <w:ind w:left="0" w:firstLine="0"/>
      <w:outlineLvl w:val="5"/>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0B6B"/>
    <w:rPr>
      <w:rFonts w:ascii="Times New Roman" w:eastAsia="Times New Roman" w:hAnsi="Times New Roman" w:cs="Times New Roman"/>
      <w:b/>
      <w:sz w:val="26"/>
      <w:szCs w:val="24"/>
      <w:lang w:eastAsia="zh-CN"/>
    </w:rPr>
  </w:style>
  <w:style w:type="character" w:customStyle="1" w:styleId="Nagwek2Znak">
    <w:name w:val="Nagłówek 2 Znak"/>
    <w:basedOn w:val="Domylnaczcionkaakapitu"/>
    <w:link w:val="Nagwek2"/>
    <w:rsid w:val="00CA0B6B"/>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CA0B6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CA0B6B"/>
    <w:rPr>
      <w:rFonts w:ascii="Times New Roman" w:eastAsia="Times New Roman" w:hAnsi="Times New Roman" w:cs="Times New Roman"/>
      <w:b/>
      <w:bCs/>
      <w:sz w:val="28"/>
      <w:szCs w:val="28"/>
      <w:lang w:eastAsia="zh-CN"/>
    </w:rPr>
  </w:style>
  <w:style w:type="character" w:customStyle="1" w:styleId="Nagwek6Znak">
    <w:name w:val="Nagłówek 6 Znak"/>
    <w:basedOn w:val="Domylnaczcionkaakapitu"/>
    <w:link w:val="Nagwek6"/>
    <w:rsid w:val="00CA0B6B"/>
    <w:rPr>
      <w:rFonts w:ascii="Times New Roman" w:eastAsia="Times New Roman" w:hAnsi="Times New Roman" w:cs="Times New Roman"/>
      <w:b/>
      <w:bCs/>
      <w:lang w:eastAsia="zh-CN"/>
    </w:rPr>
  </w:style>
  <w:style w:type="numbering" w:customStyle="1" w:styleId="Bezlisty1">
    <w:name w:val="Bez listy1"/>
    <w:next w:val="Bezlisty"/>
    <w:uiPriority w:val="99"/>
    <w:semiHidden/>
    <w:unhideWhenUsed/>
    <w:rsid w:val="00CA0B6B"/>
  </w:style>
  <w:style w:type="character" w:customStyle="1" w:styleId="WW8Num2z1">
    <w:name w:val="WW8Num2z1"/>
    <w:rsid w:val="00CA0B6B"/>
    <w:rPr>
      <w:b w:val="0"/>
      <w:i w:val="0"/>
      <w:color w:val="auto"/>
      <w:sz w:val="20"/>
    </w:rPr>
  </w:style>
  <w:style w:type="character" w:customStyle="1" w:styleId="WW8Num3z0">
    <w:name w:val="WW8Num3z0"/>
    <w:rsid w:val="00CA0B6B"/>
    <w:rPr>
      <w:b w:val="0"/>
      <w:color w:val="auto"/>
    </w:rPr>
  </w:style>
  <w:style w:type="character" w:customStyle="1" w:styleId="WW8Num4z0">
    <w:name w:val="WW8Num4z0"/>
    <w:rsid w:val="00CA0B6B"/>
    <w:rPr>
      <w:sz w:val="20"/>
    </w:rPr>
  </w:style>
  <w:style w:type="character" w:customStyle="1" w:styleId="WW8Num11z0">
    <w:name w:val="WW8Num11z0"/>
    <w:rsid w:val="00CA0B6B"/>
    <w:rPr>
      <w:b w:val="0"/>
    </w:rPr>
  </w:style>
  <w:style w:type="character" w:customStyle="1" w:styleId="WW8Num12z0">
    <w:name w:val="WW8Num12z0"/>
    <w:rsid w:val="00CA0B6B"/>
    <w:rPr>
      <w:color w:val="auto"/>
    </w:rPr>
  </w:style>
  <w:style w:type="character" w:customStyle="1" w:styleId="WW8Num14z0">
    <w:name w:val="WW8Num14z0"/>
    <w:rsid w:val="00CA0B6B"/>
    <w:rPr>
      <w:b/>
    </w:rPr>
  </w:style>
  <w:style w:type="character" w:customStyle="1" w:styleId="WW8Num15z0">
    <w:name w:val="WW8Num15z0"/>
    <w:rsid w:val="00CA0B6B"/>
    <w:rPr>
      <w:color w:val="auto"/>
      <w:sz w:val="20"/>
    </w:rPr>
  </w:style>
  <w:style w:type="character" w:customStyle="1" w:styleId="WW8Num15z1">
    <w:name w:val="WW8Num15z1"/>
    <w:rsid w:val="00CA0B6B"/>
    <w:rPr>
      <w:rFonts w:ascii="Book Antiqua" w:eastAsia="Times New Roman" w:hAnsi="Book Antiqua" w:cs="Times New Roman"/>
      <w:b w:val="0"/>
    </w:rPr>
  </w:style>
  <w:style w:type="character" w:customStyle="1" w:styleId="WW8Num16z0">
    <w:name w:val="WW8Num16z0"/>
    <w:rsid w:val="00CA0B6B"/>
    <w:rPr>
      <w:color w:val="auto"/>
      <w:sz w:val="20"/>
    </w:rPr>
  </w:style>
  <w:style w:type="character" w:customStyle="1" w:styleId="WW8Num16z4">
    <w:name w:val="WW8Num16z4"/>
    <w:rsid w:val="00CA0B6B"/>
    <w:rPr>
      <w:rFonts w:ascii="Times New Roman" w:eastAsia="Times New Roman" w:hAnsi="Times New Roman" w:cs="Times New Roman"/>
    </w:rPr>
  </w:style>
  <w:style w:type="character" w:customStyle="1" w:styleId="WW8Num19z0">
    <w:name w:val="WW8Num19z0"/>
    <w:rsid w:val="00CA0B6B"/>
    <w:rPr>
      <w:b w:val="0"/>
      <w:color w:val="auto"/>
    </w:rPr>
  </w:style>
  <w:style w:type="character" w:customStyle="1" w:styleId="WW8Num20z0">
    <w:name w:val="WW8Num20z0"/>
    <w:rsid w:val="00CA0B6B"/>
    <w:rPr>
      <w:b w:val="0"/>
      <w:color w:val="auto"/>
    </w:rPr>
  </w:style>
  <w:style w:type="character" w:customStyle="1" w:styleId="WW8Num21z1">
    <w:name w:val="WW8Num21z1"/>
    <w:rsid w:val="00CA0B6B"/>
    <w:rPr>
      <w:rFonts w:ascii="Book Antiqua" w:eastAsia="Times New Roman" w:hAnsi="Book Antiqua" w:cs="Times New Roman"/>
    </w:rPr>
  </w:style>
  <w:style w:type="character" w:customStyle="1" w:styleId="WW8Num21z3">
    <w:name w:val="WW8Num21z3"/>
    <w:rsid w:val="00CA0B6B"/>
    <w:rPr>
      <w:rFonts w:ascii="Cambria" w:eastAsia="Times New Roman" w:hAnsi="Cambria" w:cs="Courier New"/>
    </w:rPr>
  </w:style>
  <w:style w:type="character" w:customStyle="1" w:styleId="WW8Num21z4">
    <w:name w:val="WW8Num21z4"/>
    <w:rsid w:val="00CA0B6B"/>
    <w:rPr>
      <w:rFonts w:cs="Tahoma"/>
      <w:color w:val="auto"/>
      <w:sz w:val="20"/>
      <w:szCs w:val="20"/>
    </w:rPr>
  </w:style>
  <w:style w:type="character" w:customStyle="1" w:styleId="WW8Num23z0">
    <w:name w:val="WW8Num23z0"/>
    <w:rsid w:val="00CA0B6B"/>
    <w:rPr>
      <w:color w:val="auto"/>
      <w:w w:val="100"/>
    </w:rPr>
  </w:style>
  <w:style w:type="character" w:customStyle="1" w:styleId="WW8Num24z0">
    <w:name w:val="WW8Num24z0"/>
    <w:rsid w:val="00CA0B6B"/>
    <w:rPr>
      <w:color w:val="auto"/>
      <w:w w:val="100"/>
    </w:rPr>
  </w:style>
  <w:style w:type="character" w:customStyle="1" w:styleId="WW8Num31z1">
    <w:name w:val="WW8Num31z1"/>
    <w:rsid w:val="00CA0B6B"/>
    <w:rPr>
      <w:rFonts w:ascii="Courier New" w:hAnsi="Courier New" w:cs="Courier New"/>
    </w:rPr>
  </w:style>
  <w:style w:type="character" w:customStyle="1" w:styleId="WW8Num33z0">
    <w:name w:val="WW8Num33z0"/>
    <w:rsid w:val="00CA0B6B"/>
    <w:rPr>
      <w:color w:val="auto"/>
    </w:rPr>
  </w:style>
  <w:style w:type="character" w:customStyle="1" w:styleId="WW8Num33z1">
    <w:name w:val="WW8Num33z1"/>
    <w:rsid w:val="00CA0B6B"/>
    <w:rPr>
      <w:rFonts w:cs="Tahoma"/>
      <w:color w:val="auto"/>
      <w:sz w:val="20"/>
      <w:szCs w:val="20"/>
    </w:rPr>
  </w:style>
  <w:style w:type="character" w:customStyle="1" w:styleId="WW8Num34z0">
    <w:name w:val="WW8Num34z0"/>
    <w:rsid w:val="00CA0B6B"/>
    <w:rPr>
      <w:color w:val="auto"/>
    </w:rPr>
  </w:style>
  <w:style w:type="character" w:customStyle="1" w:styleId="WW8Num36z0">
    <w:name w:val="WW8Num36z0"/>
    <w:rsid w:val="00CA0B6B"/>
    <w:rPr>
      <w:color w:val="auto"/>
    </w:rPr>
  </w:style>
  <w:style w:type="character" w:customStyle="1" w:styleId="WW8Num37z0">
    <w:name w:val="WW8Num37z0"/>
    <w:rsid w:val="00CA0B6B"/>
    <w:rPr>
      <w:rFonts w:cs="Tahoma"/>
      <w:color w:val="auto"/>
      <w:sz w:val="18"/>
      <w:szCs w:val="18"/>
    </w:rPr>
  </w:style>
  <w:style w:type="character" w:customStyle="1" w:styleId="WW8Num39z0">
    <w:name w:val="WW8Num39z0"/>
    <w:rsid w:val="00CA0B6B"/>
    <w:rPr>
      <w:rFonts w:ascii="Cambria" w:hAnsi="Cambria" w:cs="Cambria"/>
      <w:sz w:val="20"/>
    </w:rPr>
  </w:style>
  <w:style w:type="character" w:customStyle="1" w:styleId="WW8Num41z0">
    <w:name w:val="WW8Num41z0"/>
    <w:rsid w:val="00CA0B6B"/>
    <w:rPr>
      <w:b w:val="0"/>
    </w:rPr>
  </w:style>
  <w:style w:type="character" w:customStyle="1" w:styleId="WW8Num41z1">
    <w:name w:val="WW8Num41z1"/>
    <w:rsid w:val="00CA0B6B"/>
    <w:rPr>
      <w:sz w:val="20"/>
    </w:rPr>
  </w:style>
  <w:style w:type="character" w:customStyle="1" w:styleId="WW8Num44z0">
    <w:name w:val="WW8Num44z0"/>
    <w:rsid w:val="00CA0B6B"/>
    <w:rPr>
      <w:b/>
      <w:i w:val="0"/>
    </w:rPr>
  </w:style>
  <w:style w:type="character" w:customStyle="1" w:styleId="WW8Num45z0">
    <w:name w:val="WW8Num45z0"/>
    <w:rsid w:val="00CA0B6B"/>
    <w:rPr>
      <w:b w:val="0"/>
    </w:rPr>
  </w:style>
  <w:style w:type="character" w:customStyle="1" w:styleId="WW8Num48z1">
    <w:name w:val="WW8Num48z1"/>
    <w:rsid w:val="00CA0B6B"/>
    <w:rPr>
      <w:rFonts w:ascii="Book Antiqua" w:eastAsia="Times New Roman" w:hAnsi="Book Antiqua" w:cs="Times New Roman"/>
    </w:rPr>
  </w:style>
  <w:style w:type="character" w:customStyle="1" w:styleId="WW8Num49z0">
    <w:name w:val="WW8Num49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0z0">
    <w:name w:val="WW8Num50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2z0">
    <w:name w:val="WW8Num52z0"/>
    <w:rsid w:val="00CA0B6B"/>
    <w:rPr>
      <w:rFonts w:ascii="Book Antiqua" w:eastAsia="@SimSun-ExtB" w:hAnsi="Book Antiqua" w:cs="@SimSun-ExtB"/>
      <w:b w:val="0"/>
    </w:rPr>
  </w:style>
  <w:style w:type="character" w:customStyle="1" w:styleId="WW8Num53z0">
    <w:name w:val="WW8Num53z0"/>
    <w:rsid w:val="00CA0B6B"/>
    <w:rPr>
      <w:rFonts w:ascii="Cambria" w:hAnsi="Cambria" w:cs="Cambria"/>
      <w:sz w:val="20"/>
    </w:rPr>
  </w:style>
  <w:style w:type="character" w:customStyle="1" w:styleId="WW8Num59z0">
    <w:name w:val="WW8Num59z0"/>
    <w:rsid w:val="00CA0B6B"/>
    <w:rPr>
      <w:sz w:val="20"/>
    </w:rPr>
  </w:style>
  <w:style w:type="character" w:customStyle="1" w:styleId="WW8Num61z0">
    <w:name w:val="WW8Num61z0"/>
    <w:rsid w:val="00CA0B6B"/>
    <w:rPr>
      <w:b w:val="0"/>
    </w:rPr>
  </w:style>
  <w:style w:type="character" w:customStyle="1" w:styleId="Absatz-Standardschriftart">
    <w:name w:val="Absatz-Standardschriftart"/>
    <w:rsid w:val="00CA0B6B"/>
  </w:style>
  <w:style w:type="character" w:customStyle="1" w:styleId="WW-Absatz-Standardschriftart">
    <w:name w:val="WW-Absatz-Standardschriftart"/>
    <w:rsid w:val="00CA0B6B"/>
  </w:style>
  <w:style w:type="character" w:customStyle="1" w:styleId="WW-Absatz-Standardschriftart1">
    <w:name w:val="WW-Absatz-Standardschriftart1"/>
    <w:rsid w:val="00CA0B6B"/>
  </w:style>
  <w:style w:type="character" w:customStyle="1" w:styleId="WW-Absatz-Standardschriftart11">
    <w:name w:val="WW-Absatz-Standardschriftart11"/>
    <w:rsid w:val="00CA0B6B"/>
  </w:style>
  <w:style w:type="character" w:customStyle="1" w:styleId="WW-Absatz-Standardschriftart111">
    <w:name w:val="WW-Absatz-Standardschriftart111"/>
    <w:rsid w:val="00CA0B6B"/>
  </w:style>
  <w:style w:type="character" w:customStyle="1" w:styleId="WW-Absatz-Standardschriftart1111">
    <w:name w:val="WW-Absatz-Standardschriftart1111"/>
    <w:rsid w:val="00CA0B6B"/>
  </w:style>
  <w:style w:type="character" w:customStyle="1" w:styleId="WW-Absatz-Standardschriftart11111">
    <w:name w:val="WW-Absatz-Standardschriftart11111"/>
    <w:rsid w:val="00CA0B6B"/>
  </w:style>
  <w:style w:type="character" w:customStyle="1" w:styleId="WW-Absatz-Standardschriftart111111">
    <w:name w:val="WW-Absatz-Standardschriftart111111"/>
    <w:rsid w:val="00CA0B6B"/>
  </w:style>
  <w:style w:type="character" w:customStyle="1" w:styleId="WW-Absatz-Standardschriftart1111111">
    <w:name w:val="WW-Absatz-Standardschriftart1111111"/>
    <w:rsid w:val="00CA0B6B"/>
  </w:style>
  <w:style w:type="character" w:customStyle="1" w:styleId="WW-Absatz-Standardschriftart11111111">
    <w:name w:val="WW-Absatz-Standardschriftart11111111"/>
    <w:rsid w:val="00CA0B6B"/>
  </w:style>
  <w:style w:type="character" w:customStyle="1" w:styleId="WW-Absatz-Standardschriftart111111111">
    <w:name w:val="WW-Absatz-Standardschriftart111111111"/>
    <w:rsid w:val="00CA0B6B"/>
  </w:style>
  <w:style w:type="character" w:customStyle="1" w:styleId="WW-Absatz-Standardschriftart1111111111">
    <w:name w:val="WW-Absatz-Standardschriftart1111111111"/>
    <w:rsid w:val="00CA0B6B"/>
  </w:style>
  <w:style w:type="character" w:customStyle="1" w:styleId="WW-Absatz-Standardschriftart11111111111">
    <w:name w:val="WW-Absatz-Standardschriftart11111111111"/>
    <w:rsid w:val="00CA0B6B"/>
  </w:style>
  <w:style w:type="character" w:customStyle="1" w:styleId="WW-Absatz-Standardschriftart111111111111">
    <w:name w:val="WW-Absatz-Standardschriftart111111111111"/>
    <w:rsid w:val="00CA0B6B"/>
  </w:style>
  <w:style w:type="character" w:customStyle="1" w:styleId="WW-Absatz-Standardschriftart1111111111111">
    <w:name w:val="WW-Absatz-Standardschriftart1111111111111"/>
    <w:rsid w:val="00CA0B6B"/>
  </w:style>
  <w:style w:type="character" w:customStyle="1" w:styleId="WW-Absatz-Standardschriftart11111111111111">
    <w:name w:val="WW-Absatz-Standardschriftart11111111111111"/>
    <w:rsid w:val="00CA0B6B"/>
  </w:style>
  <w:style w:type="character" w:customStyle="1" w:styleId="WW-Absatz-Standardschriftart111111111111111">
    <w:name w:val="WW-Absatz-Standardschriftart111111111111111"/>
    <w:rsid w:val="00CA0B6B"/>
  </w:style>
  <w:style w:type="character" w:customStyle="1" w:styleId="WW-Absatz-Standardschriftart1111111111111111">
    <w:name w:val="WW-Absatz-Standardschriftart1111111111111111"/>
    <w:rsid w:val="00CA0B6B"/>
  </w:style>
  <w:style w:type="character" w:customStyle="1" w:styleId="WW-Absatz-Standardschriftart11111111111111111">
    <w:name w:val="WW-Absatz-Standardschriftart11111111111111111"/>
    <w:rsid w:val="00CA0B6B"/>
  </w:style>
  <w:style w:type="character" w:customStyle="1" w:styleId="WW-Absatz-Standardschriftart111111111111111111">
    <w:name w:val="WW-Absatz-Standardschriftart111111111111111111"/>
    <w:rsid w:val="00CA0B6B"/>
  </w:style>
  <w:style w:type="character" w:customStyle="1" w:styleId="WW8Num13z0">
    <w:name w:val="WW8Num13z0"/>
    <w:rsid w:val="00CA0B6B"/>
    <w:rPr>
      <w:color w:val="auto"/>
    </w:rPr>
  </w:style>
  <w:style w:type="character" w:customStyle="1" w:styleId="WW8Num16z1">
    <w:name w:val="WW8Num16z1"/>
    <w:rsid w:val="00CA0B6B"/>
    <w:rPr>
      <w:rFonts w:ascii="Book Antiqua" w:eastAsia="Times New Roman" w:hAnsi="Book Antiqua" w:cs="Times New Roman"/>
      <w:b w:val="0"/>
    </w:rPr>
  </w:style>
  <w:style w:type="character" w:customStyle="1" w:styleId="WW8Num17z0">
    <w:name w:val="WW8Num17z0"/>
    <w:rsid w:val="00CA0B6B"/>
    <w:rPr>
      <w:b w:val="0"/>
    </w:rPr>
  </w:style>
  <w:style w:type="character" w:customStyle="1" w:styleId="WW8Num17z4">
    <w:name w:val="WW8Num17z4"/>
    <w:rsid w:val="00CA0B6B"/>
    <w:rPr>
      <w:rFonts w:ascii="Times New Roman" w:eastAsia="Times New Roman" w:hAnsi="Times New Roman" w:cs="Times New Roman"/>
    </w:rPr>
  </w:style>
  <w:style w:type="character" w:customStyle="1" w:styleId="WW8Num21z0">
    <w:name w:val="WW8Num21z0"/>
    <w:rsid w:val="00CA0B6B"/>
    <w:rPr>
      <w:rFonts w:ascii="Book Antiqua" w:eastAsia="@SimSun-ExtB" w:hAnsi="Book Antiqua" w:cs="@SimSun-ExtB"/>
      <w:b w:val="0"/>
    </w:rPr>
  </w:style>
  <w:style w:type="character" w:customStyle="1" w:styleId="WW8Num22z1">
    <w:name w:val="WW8Num22z1"/>
    <w:rsid w:val="00CA0B6B"/>
    <w:rPr>
      <w:rFonts w:ascii="Book Antiqua" w:eastAsia="Times New Roman" w:hAnsi="Book Antiqua" w:cs="Times New Roman"/>
    </w:rPr>
  </w:style>
  <w:style w:type="character" w:customStyle="1" w:styleId="WW8Num22z3">
    <w:name w:val="WW8Num22z3"/>
    <w:rsid w:val="00CA0B6B"/>
    <w:rPr>
      <w:rFonts w:ascii="Cambria" w:eastAsia="Times New Roman" w:hAnsi="Cambria" w:cs="Courier New"/>
    </w:rPr>
  </w:style>
  <w:style w:type="character" w:customStyle="1" w:styleId="WW8Num22z4">
    <w:name w:val="WW8Num22z4"/>
    <w:rsid w:val="00CA0B6B"/>
    <w:rPr>
      <w:rFonts w:cs="Tahoma"/>
      <w:color w:val="auto"/>
      <w:sz w:val="20"/>
      <w:szCs w:val="20"/>
    </w:rPr>
  </w:style>
  <w:style w:type="character" w:customStyle="1" w:styleId="WW8Num25z0">
    <w:name w:val="WW8Num25z0"/>
    <w:rsid w:val="00CA0B6B"/>
    <w:rPr>
      <w:color w:val="auto"/>
      <w:w w:val="100"/>
    </w:rPr>
  </w:style>
  <w:style w:type="character" w:customStyle="1" w:styleId="WW8Num32z1">
    <w:name w:val="WW8Num32z1"/>
    <w:rsid w:val="00CA0B6B"/>
    <w:rPr>
      <w:rFonts w:cs="Tahoma"/>
      <w:color w:val="auto"/>
      <w:sz w:val="20"/>
      <w:szCs w:val="20"/>
    </w:rPr>
  </w:style>
  <w:style w:type="character" w:customStyle="1" w:styleId="WW8Num34z1">
    <w:name w:val="WW8Num34z1"/>
    <w:rsid w:val="00CA0B6B"/>
    <w:rPr>
      <w:rFonts w:cs="Tahoma"/>
      <w:color w:val="auto"/>
      <w:sz w:val="20"/>
      <w:szCs w:val="20"/>
    </w:rPr>
  </w:style>
  <w:style w:type="character" w:customStyle="1" w:styleId="WW8Num35z0">
    <w:name w:val="WW8Num35z0"/>
    <w:rsid w:val="00CA0B6B"/>
    <w:rPr>
      <w:rFonts w:cs="Tahoma"/>
      <w:color w:val="auto"/>
      <w:sz w:val="18"/>
      <w:szCs w:val="18"/>
    </w:rPr>
  </w:style>
  <w:style w:type="character" w:customStyle="1" w:styleId="WW8Num38z0">
    <w:name w:val="WW8Num38z0"/>
    <w:rsid w:val="00CA0B6B"/>
    <w:rPr>
      <w:b w:val="0"/>
      <w:bCs w:val="0"/>
      <w:sz w:val="20"/>
      <w:szCs w:val="20"/>
    </w:rPr>
  </w:style>
  <w:style w:type="character" w:customStyle="1" w:styleId="WW8Num40z0">
    <w:name w:val="WW8Num40z0"/>
    <w:rsid w:val="00CA0B6B"/>
    <w:rPr>
      <w:b w:val="0"/>
      <w:bCs w:val="0"/>
      <w:sz w:val="20"/>
      <w:szCs w:val="20"/>
    </w:rPr>
  </w:style>
  <w:style w:type="character" w:customStyle="1" w:styleId="WW8Num42z0">
    <w:name w:val="WW8Num42z0"/>
    <w:rsid w:val="00CA0B6B"/>
    <w:rPr>
      <w:b w:val="0"/>
    </w:rPr>
  </w:style>
  <w:style w:type="character" w:customStyle="1" w:styleId="WW8Num42z1">
    <w:name w:val="WW8Num42z1"/>
    <w:rsid w:val="00CA0B6B"/>
    <w:rPr>
      <w:sz w:val="20"/>
    </w:rPr>
  </w:style>
  <w:style w:type="character" w:customStyle="1" w:styleId="WW8Num46z0">
    <w:name w:val="WW8Num46z0"/>
    <w:rsid w:val="00CA0B6B"/>
    <w:rPr>
      <w:color w:val="auto"/>
    </w:rPr>
  </w:style>
  <w:style w:type="character" w:customStyle="1" w:styleId="WW8Num49z1">
    <w:name w:val="WW8Num49z1"/>
    <w:rsid w:val="00CA0B6B"/>
    <w:rPr>
      <w:rFonts w:ascii="Book Antiqua" w:eastAsia="Times New Roman" w:hAnsi="Book Antiqua" w:cs="Times New Roman"/>
    </w:rPr>
  </w:style>
  <w:style w:type="character" w:customStyle="1" w:styleId="WW8Num51z0">
    <w:name w:val="WW8Num51z0"/>
    <w:rsid w:val="00CA0B6B"/>
    <w:rPr>
      <w:color w:val="auto"/>
      <w:w w:val="100"/>
    </w:rPr>
  </w:style>
  <w:style w:type="character" w:customStyle="1" w:styleId="WW8Num54z0">
    <w:name w:val="WW8Num54z0"/>
    <w:rsid w:val="00CA0B6B"/>
    <w:rPr>
      <w:sz w:val="20"/>
    </w:rPr>
  </w:style>
  <w:style w:type="character" w:customStyle="1" w:styleId="WW8Num60z0">
    <w:name w:val="WW8Num60z0"/>
    <w:rsid w:val="00CA0B6B"/>
    <w:rPr>
      <w:sz w:val="20"/>
    </w:rPr>
  </w:style>
  <w:style w:type="character" w:customStyle="1" w:styleId="WW8Num62z0">
    <w:name w:val="WW8Num62z0"/>
    <w:rsid w:val="00CA0B6B"/>
    <w:rPr>
      <w:b w:val="0"/>
    </w:rPr>
  </w:style>
  <w:style w:type="character" w:customStyle="1" w:styleId="WW-Absatz-Standardschriftart1111111111111111111">
    <w:name w:val="WW-Absatz-Standardschriftart1111111111111111111"/>
    <w:rsid w:val="00CA0B6B"/>
  </w:style>
  <w:style w:type="character" w:customStyle="1" w:styleId="WW-Absatz-Standardschriftart11111111111111111111">
    <w:name w:val="WW-Absatz-Standardschriftart11111111111111111111"/>
    <w:rsid w:val="00CA0B6B"/>
  </w:style>
  <w:style w:type="character" w:customStyle="1" w:styleId="WW-Absatz-Standardschriftart111111111111111111111">
    <w:name w:val="WW-Absatz-Standardschriftart111111111111111111111"/>
    <w:rsid w:val="00CA0B6B"/>
  </w:style>
  <w:style w:type="character" w:customStyle="1" w:styleId="WW8Num10z0">
    <w:name w:val="WW8Num10z0"/>
    <w:rsid w:val="00CA0B6B"/>
    <w:rPr>
      <w:rFonts w:ascii="Cambria" w:hAnsi="Cambria" w:cs="Cambria"/>
      <w:color w:val="auto"/>
      <w:sz w:val="20"/>
    </w:rPr>
  </w:style>
  <w:style w:type="character" w:customStyle="1" w:styleId="WW8Num17z1">
    <w:name w:val="WW8Num17z1"/>
    <w:rsid w:val="00CA0B6B"/>
    <w:rPr>
      <w:rFonts w:ascii="Book Antiqua" w:eastAsia="Times New Roman" w:hAnsi="Book Antiqua" w:cs="Times New Roman"/>
      <w:b w:val="0"/>
    </w:rPr>
  </w:style>
  <w:style w:type="character" w:customStyle="1" w:styleId="WW8Num18z0">
    <w:name w:val="WW8Num18z0"/>
    <w:rsid w:val="00CA0B6B"/>
    <w:rPr>
      <w:b w:val="0"/>
    </w:rPr>
  </w:style>
  <w:style w:type="character" w:customStyle="1" w:styleId="WW8Num18z4">
    <w:name w:val="WW8Num18z4"/>
    <w:rsid w:val="00CA0B6B"/>
    <w:rPr>
      <w:rFonts w:ascii="Times New Roman" w:eastAsia="Times New Roman" w:hAnsi="Times New Roman" w:cs="Times New Roman"/>
    </w:rPr>
  </w:style>
  <w:style w:type="character" w:customStyle="1" w:styleId="WW8Num22z0">
    <w:name w:val="WW8Num22z0"/>
    <w:rsid w:val="00CA0B6B"/>
    <w:rPr>
      <w:color w:val="auto"/>
    </w:rPr>
  </w:style>
  <w:style w:type="character" w:customStyle="1" w:styleId="WW8Num23z1">
    <w:name w:val="WW8Num23z1"/>
    <w:rsid w:val="00CA0B6B"/>
    <w:rPr>
      <w:rFonts w:ascii="Book Antiqua" w:eastAsia="Times New Roman" w:hAnsi="Book Antiqua" w:cs="Times New Roman"/>
    </w:rPr>
  </w:style>
  <w:style w:type="character" w:customStyle="1" w:styleId="WW8Num23z3">
    <w:name w:val="WW8Num23z3"/>
    <w:rsid w:val="00CA0B6B"/>
    <w:rPr>
      <w:rFonts w:ascii="Cambria" w:eastAsia="Times New Roman" w:hAnsi="Cambria" w:cs="Courier New"/>
    </w:rPr>
  </w:style>
  <w:style w:type="character" w:customStyle="1" w:styleId="WW8Num23z4">
    <w:name w:val="WW8Num23z4"/>
    <w:rsid w:val="00CA0B6B"/>
    <w:rPr>
      <w:rFonts w:cs="Tahoma"/>
      <w:color w:val="auto"/>
      <w:sz w:val="20"/>
      <w:szCs w:val="20"/>
    </w:rPr>
  </w:style>
  <w:style w:type="character" w:customStyle="1" w:styleId="WW8Num26z0">
    <w:name w:val="WW8Num26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6z1">
    <w:name w:val="WW8Num36z1"/>
    <w:rsid w:val="00CA0B6B"/>
    <w:rPr>
      <w:rFonts w:ascii="Book Antiqua" w:eastAsia="@SimSun-ExtB" w:hAnsi="Book Antiqua" w:cs="@SimSun-ExtB"/>
      <w:b w:val="0"/>
    </w:rPr>
  </w:style>
  <w:style w:type="character" w:customStyle="1" w:styleId="WW8Num44z1">
    <w:name w:val="WW8Num44z1"/>
    <w:rsid w:val="00CA0B6B"/>
    <w:rPr>
      <w:sz w:val="20"/>
    </w:rPr>
  </w:style>
  <w:style w:type="character" w:customStyle="1" w:styleId="WW8Num47z0">
    <w:name w:val="WW8Num47z0"/>
    <w:rsid w:val="00CA0B6B"/>
    <w:rPr>
      <w:b w:val="0"/>
    </w:rPr>
  </w:style>
  <w:style w:type="character" w:customStyle="1" w:styleId="WW8Num48z0">
    <w:name w:val="WW8Num48z0"/>
    <w:rsid w:val="00CA0B6B"/>
    <w:rPr>
      <w:sz w:val="20"/>
    </w:rPr>
  </w:style>
  <w:style w:type="character" w:customStyle="1" w:styleId="WW8Num54z1">
    <w:name w:val="WW8Num54z1"/>
    <w:rsid w:val="00CA0B6B"/>
    <w:rPr>
      <w:rFonts w:ascii="Book Antiqua" w:eastAsia="Times New Roman" w:hAnsi="Book Antiqua" w:cs="Times New Roman"/>
    </w:rPr>
  </w:style>
  <w:style w:type="character" w:customStyle="1" w:styleId="WW8Num55z0">
    <w:name w:val="WW8Num55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6z0">
    <w:name w:val="WW8Num56z0"/>
    <w:rsid w:val="00CA0B6B"/>
    <w:rPr>
      <w:color w:val="auto"/>
      <w:w w:val="100"/>
    </w:rPr>
  </w:style>
  <w:style w:type="character" w:customStyle="1" w:styleId="WW8Num58z0">
    <w:name w:val="WW8Num58z0"/>
    <w:rsid w:val="00CA0B6B"/>
    <w:rPr>
      <w:b w:val="0"/>
    </w:rPr>
  </w:style>
  <w:style w:type="character" w:customStyle="1" w:styleId="WW8Num67z0">
    <w:name w:val="WW8Num67z0"/>
    <w:rsid w:val="00CA0B6B"/>
    <w:rPr>
      <w:color w:val="auto"/>
    </w:rPr>
  </w:style>
  <w:style w:type="character" w:customStyle="1" w:styleId="WW8Num69z0">
    <w:name w:val="WW8Num69z0"/>
    <w:rsid w:val="00CA0B6B"/>
    <w:rPr>
      <w:b w:val="0"/>
    </w:rPr>
  </w:style>
  <w:style w:type="character" w:customStyle="1" w:styleId="WW-Absatz-Standardschriftart1111111111111111111111">
    <w:name w:val="WW-Absatz-Standardschriftart1111111111111111111111"/>
    <w:rsid w:val="00CA0B6B"/>
  </w:style>
  <w:style w:type="character" w:customStyle="1" w:styleId="WW8Num2z0">
    <w:name w:val="WW8Num2z0"/>
    <w:rsid w:val="00CA0B6B"/>
    <w:rPr>
      <w:b/>
      <w:i w:val="0"/>
      <w:sz w:val="20"/>
    </w:rPr>
  </w:style>
  <w:style w:type="character" w:customStyle="1" w:styleId="WW8Num5z1">
    <w:name w:val="WW8Num5z1"/>
    <w:rsid w:val="00CA0B6B"/>
    <w:rPr>
      <w:b w:val="0"/>
    </w:rPr>
  </w:style>
  <w:style w:type="character" w:customStyle="1" w:styleId="WW8Num9z0">
    <w:name w:val="WW8Num9z0"/>
    <w:rsid w:val="00CA0B6B"/>
    <w:rPr>
      <w:sz w:val="20"/>
      <w:szCs w:val="20"/>
    </w:rPr>
  </w:style>
  <w:style w:type="character" w:customStyle="1" w:styleId="WW8Num28z0">
    <w:name w:val="WW8Num28z0"/>
    <w:rsid w:val="00CA0B6B"/>
    <w:rPr>
      <w:rFonts w:ascii="Cambria" w:hAnsi="Cambria" w:cs="Cambria"/>
      <w:b w:val="0"/>
      <w:sz w:val="20"/>
    </w:rPr>
  </w:style>
  <w:style w:type="character" w:customStyle="1" w:styleId="WW8Num29z1">
    <w:name w:val="WW8Num29z1"/>
    <w:rsid w:val="00CA0B6B"/>
    <w:rPr>
      <w:b w:val="0"/>
    </w:rPr>
  </w:style>
  <w:style w:type="character" w:customStyle="1" w:styleId="WW8Num31z2">
    <w:name w:val="WW8Num31z2"/>
    <w:rsid w:val="00CA0B6B"/>
    <w:rPr>
      <w:rFonts w:ascii="Wingdings" w:hAnsi="Wingdings" w:cs="Wingdings"/>
    </w:rPr>
  </w:style>
  <w:style w:type="character" w:customStyle="1" w:styleId="WW8Num31z3">
    <w:name w:val="WW8Num31z3"/>
    <w:rsid w:val="00CA0B6B"/>
    <w:rPr>
      <w:rFonts w:ascii="Symbol" w:hAnsi="Symbol" w:cs="Symbol"/>
    </w:rPr>
  </w:style>
  <w:style w:type="character" w:customStyle="1" w:styleId="WW8Num40z1">
    <w:name w:val="WW8Num40z1"/>
    <w:rsid w:val="00CA0B6B"/>
    <w:rPr>
      <w:rFonts w:ascii="Symbol" w:eastAsia="Times New Roman" w:hAnsi="Symbol" w:cs="Times New Roman"/>
    </w:rPr>
  </w:style>
  <w:style w:type="character" w:customStyle="1" w:styleId="WW8Num43z0">
    <w:name w:val="WW8Num43z0"/>
    <w:rsid w:val="00CA0B6B"/>
    <w:rPr>
      <w:color w:val="auto"/>
      <w:sz w:val="20"/>
    </w:rPr>
  </w:style>
  <w:style w:type="character" w:customStyle="1" w:styleId="WW8Num45z1">
    <w:name w:val="WW8Num45z1"/>
    <w:rsid w:val="00CA0B6B"/>
    <w:rPr>
      <w:rFonts w:ascii="Book Antiqua" w:eastAsia="Times New Roman" w:hAnsi="Book Antiqua" w:cs="Times New Roman"/>
      <w:b w:val="0"/>
    </w:rPr>
  </w:style>
  <w:style w:type="character" w:customStyle="1" w:styleId="WW8Num46z4">
    <w:name w:val="WW8Num46z4"/>
    <w:rsid w:val="00CA0B6B"/>
    <w:rPr>
      <w:rFonts w:ascii="Times New Roman" w:eastAsia="Times New Roman" w:hAnsi="Times New Roman" w:cs="Times New Roman"/>
    </w:rPr>
  </w:style>
  <w:style w:type="character" w:customStyle="1" w:styleId="WW8Num54z3">
    <w:name w:val="WW8Num54z3"/>
    <w:rsid w:val="00CA0B6B"/>
    <w:rPr>
      <w:rFonts w:ascii="Cambria" w:eastAsia="Times New Roman" w:hAnsi="Cambria" w:cs="Courier New"/>
    </w:rPr>
  </w:style>
  <w:style w:type="character" w:customStyle="1" w:styleId="WW8Num54z4">
    <w:name w:val="WW8Num54z4"/>
    <w:rsid w:val="00CA0B6B"/>
    <w:rPr>
      <w:rFonts w:cs="Tahoma"/>
      <w:color w:val="auto"/>
      <w:sz w:val="20"/>
      <w:szCs w:val="20"/>
    </w:rPr>
  </w:style>
  <w:style w:type="character" w:customStyle="1" w:styleId="WW8Num57z0">
    <w:name w:val="WW8Num57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66z1">
    <w:name w:val="WW8Num66z1"/>
    <w:rsid w:val="00CA0B6B"/>
    <w:rPr>
      <w:rFonts w:ascii="Courier New" w:hAnsi="Courier New" w:cs="Courier New"/>
    </w:rPr>
  </w:style>
  <w:style w:type="character" w:customStyle="1" w:styleId="WW8Num66z5">
    <w:name w:val="WW8Num66z5"/>
    <w:rsid w:val="00CA0B6B"/>
    <w:rPr>
      <w:rFonts w:ascii="Wingdings" w:hAnsi="Wingdings" w:cs="Wingdings"/>
    </w:rPr>
  </w:style>
  <w:style w:type="character" w:customStyle="1" w:styleId="WW8Num66z6">
    <w:name w:val="WW8Num66z6"/>
    <w:rsid w:val="00CA0B6B"/>
    <w:rPr>
      <w:rFonts w:ascii="Symbol" w:hAnsi="Symbol" w:cs="Symbol"/>
    </w:rPr>
  </w:style>
  <w:style w:type="character" w:customStyle="1" w:styleId="WW8Num67z1">
    <w:name w:val="WW8Num67z1"/>
    <w:rsid w:val="00CA0B6B"/>
    <w:rPr>
      <w:rFonts w:cs="Times New Roman"/>
    </w:rPr>
  </w:style>
  <w:style w:type="character" w:customStyle="1" w:styleId="WW8Num69z1">
    <w:name w:val="WW8Num69z1"/>
    <w:rsid w:val="00CA0B6B"/>
    <w:rPr>
      <w:rFonts w:ascii="Book Antiqua" w:eastAsia="@SimSun-ExtB" w:hAnsi="Book Antiqua" w:cs="@SimSun-ExtB"/>
      <w:b w:val="0"/>
    </w:rPr>
  </w:style>
  <w:style w:type="character" w:customStyle="1" w:styleId="WW8Num70z0">
    <w:name w:val="WW8Num70z0"/>
    <w:rsid w:val="00CA0B6B"/>
    <w:rPr>
      <w:rFonts w:cs="Tahoma"/>
      <w:color w:val="auto"/>
      <w:sz w:val="18"/>
      <w:szCs w:val="18"/>
    </w:rPr>
  </w:style>
  <w:style w:type="character" w:customStyle="1" w:styleId="WW8Num74z0">
    <w:name w:val="WW8Num74z0"/>
    <w:rsid w:val="00CA0B6B"/>
    <w:rPr>
      <w:b/>
      <w:sz w:val="22"/>
      <w:szCs w:val="22"/>
    </w:rPr>
  </w:style>
  <w:style w:type="character" w:customStyle="1" w:styleId="WW8Num75z0">
    <w:name w:val="WW8Num75z0"/>
    <w:rsid w:val="00CA0B6B"/>
    <w:rPr>
      <w:rFonts w:cs="Tahoma"/>
      <w:color w:val="auto"/>
      <w:sz w:val="20"/>
      <w:szCs w:val="20"/>
    </w:rPr>
  </w:style>
  <w:style w:type="character" w:customStyle="1" w:styleId="WW8Num77z0">
    <w:name w:val="WW8Num77z0"/>
    <w:rsid w:val="00CA0B6B"/>
    <w:rPr>
      <w:sz w:val="20"/>
      <w:szCs w:val="20"/>
    </w:rPr>
  </w:style>
  <w:style w:type="character" w:customStyle="1" w:styleId="WW8Num78z1">
    <w:name w:val="WW8Num78z1"/>
    <w:rsid w:val="00CA0B6B"/>
    <w:rPr>
      <w:b w:val="0"/>
    </w:rPr>
  </w:style>
  <w:style w:type="character" w:customStyle="1" w:styleId="WW8Num78z2">
    <w:name w:val="WW8Num78z2"/>
    <w:rsid w:val="00CA0B6B"/>
    <w:rPr>
      <w:b w:val="0"/>
      <w:sz w:val="22"/>
    </w:rPr>
  </w:style>
  <w:style w:type="character" w:customStyle="1" w:styleId="WW8Num79z1">
    <w:name w:val="WW8Num79z1"/>
    <w:rsid w:val="00CA0B6B"/>
    <w:rPr>
      <w:b w:val="0"/>
    </w:rPr>
  </w:style>
  <w:style w:type="character" w:customStyle="1" w:styleId="WW8Num80z0">
    <w:name w:val="WW8Num80z0"/>
    <w:rsid w:val="00CA0B6B"/>
    <w:rPr>
      <w:rFonts w:ascii="Cambria" w:hAnsi="Cambria" w:cs="Cambria"/>
      <w:sz w:val="20"/>
    </w:rPr>
  </w:style>
  <w:style w:type="character" w:customStyle="1" w:styleId="WW8Num80z1">
    <w:name w:val="WW8Num80z1"/>
    <w:rsid w:val="00CA0B6B"/>
    <w:rPr>
      <w:sz w:val="20"/>
    </w:rPr>
  </w:style>
  <w:style w:type="character" w:customStyle="1" w:styleId="WW8Num83z0">
    <w:name w:val="WW8Num83z0"/>
    <w:rsid w:val="00CA0B6B"/>
    <w:rPr>
      <w:b w:val="0"/>
    </w:rPr>
  </w:style>
  <w:style w:type="character" w:customStyle="1" w:styleId="WW8Num84z0">
    <w:name w:val="WW8Num84z0"/>
    <w:rsid w:val="00CA0B6B"/>
    <w:rPr>
      <w:sz w:val="20"/>
    </w:rPr>
  </w:style>
  <w:style w:type="character" w:customStyle="1" w:styleId="WW8Num90z0">
    <w:name w:val="WW8Num90z0"/>
    <w:rsid w:val="00CA0B6B"/>
    <w:rPr>
      <w:color w:val="auto"/>
    </w:rPr>
  </w:style>
  <w:style w:type="character" w:customStyle="1" w:styleId="WW8Num91z1">
    <w:name w:val="WW8Num91z1"/>
    <w:rsid w:val="00CA0B6B"/>
    <w:rPr>
      <w:sz w:val="20"/>
      <w:szCs w:val="20"/>
    </w:rPr>
  </w:style>
  <w:style w:type="character" w:customStyle="1" w:styleId="WW8Num92z0">
    <w:name w:val="WW8Num92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93z0">
    <w:name w:val="WW8Num93z0"/>
    <w:rsid w:val="00CA0B6B"/>
    <w:rPr>
      <w:sz w:val="20"/>
      <w:szCs w:val="20"/>
    </w:rPr>
  </w:style>
  <w:style w:type="character" w:customStyle="1" w:styleId="WW8Num96z0">
    <w:name w:val="WW8Num96z0"/>
    <w:rsid w:val="00CA0B6B"/>
    <w:rPr>
      <w:b w:val="0"/>
    </w:rPr>
  </w:style>
  <w:style w:type="character" w:customStyle="1" w:styleId="WW8Num97z0">
    <w:name w:val="WW8Num97z0"/>
    <w:rsid w:val="00CA0B6B"/>
    <w:rPr>
      <w:sz w:val="20"/>
    </w:rPr>
  </w:style>
  <w:style w:type="character" w:customStyle="1" w:styleId="WW8Num97z3">
    <w:name w:val="WW8Num97z3"/>
    <w:rsid w:val="00CA0B6B"/>
    <w:rPr>
      <w:color w:val="auto"/>
      <w:sz w:val="20"/>
    </w:rPr>
  </w:style>
  <w:style w:type="character" w:customStyle="1" w:styleId="WW8Num99z3">
    <w:name w:val="WW8Num99z3"/>
    <w:rsid w:val="00CA0B6B"/>
    <w:rPr>
      <w:rFonts w:ascii="Cambria" w:hAnsi="Cambria" w:cs="Cambria"/>
      <w:sz w:val="20"/>
    </w:rPr>
  </w:style>
  <w:style w:type="character" w:customStyle="1" w:styleId="Domylnaczcionkaakapitu1">
    <w:name w:val="Domyślna czcionka akapitu1"/>
    <w:rsid w:val="00CA0B6B"/>
  </w:style>
  <w:style w:type="character" w:customStyle="1" w:styleId="ZnakZnak15">
    <w:name w:val="Znak Znak15"/>
    <w:rsid w:val="00CA0B6B"/>
    <w:rPr>
      <w:b/>
      <w:sz w:val="26"/>
      <w:szCs w:val="24"/>
    </w:rPr>
  </w:style>
  <w:style w:type="character" w:customStyle="1" w:styleId="ZnakZnak14">
    <w:name w:val="Znak Znak14"/>
    <w:rsid w:val="00CA0B6B"/>
    <w:rPr>
      <w:rFonts w:ascii="Cambria" w:eastAsia="Times New Roman" w:hAnsi="Cambria" w:cs="Times New Roman"/>
      <w:b/>
      <w:bCs/>
      <w:i/>
      <w:iCs/>
      <w:sz w:val="28"/>
      <w:szCs w:val="28"/>
    </w:rPr>
  </w:style>
  <w:style w:type="character" w:customStyle="1" w:styleId="ZnakZnak13">
    <w:name w:val="Znak Znak13"/>
    <w:rsid w:val="00CA0B6B"/>
    <w:rPr>
      <w:rFonts w:ascii="Arial" w:hAnsi="Arial" w:cs="Arial"/>
      <w:b/>
      <w:bCs/>
      <w:sz w:val="26"/>
      <w:szCs w:val="26"/>
    </w:rPr>
  </w:style>
  <w:style w:type="character" w:styleId="Hipercze">
    <w:name w:val="Hyperlink"/>
    <w:uiPriority w:val="99"/>
    <w:rsid w:val="00CA0B6B"/>
    <w:rPr>
      <w:color w:val="0000FF"/>
      <w:u w:val="single"/>
    </w:rPr>
  </w:style>
  <w:style w:type="character" w:customStyle="1" w:styleId="ZnakZnak11">
    <w:name w:val="Znak Znak11"/>
    <w:rsid w:val="00CA0B6B"/>
    <w:rPr>
      <w:sz w:val="24"/>
    </w:rPr>
  </w:style>
  <w:style w:type="character" w:customStyle="1" w:styleId="ZnakZnak10">
    <w:name w:val="Znak Znak10"/>
    <w:basedOn w:val="Domylnaczcionkaakapitu1"/>
    <w:rsid w:val="00CA0B6B"/>
  </w:style>
  <w:style w:type="character" w:customStyle="1" w:styleId="ZnakZnak8">
    <w:name w:val="Znak Znak8"/>
    <w:basedOn w:val="Domylnaczcionkaakapitu1"/>
    <w:rsid w:val="00CA0B6B"/>
  </w:style>
  <w:style w:type="character" w:styleId="Numerstrony">
    <w:name w:val="page number"/>
    <w:basedOn w:val="Domylnaczcionkaakapitu1"/>
    <w:rsid w:val="00CA0B6B"/>
  </w:style>
  <w:style w:type="character" w:customStyle="1" w:styleId="ZnakZnak6">
    <w:name w:val="Znak Znak6"/>
    <w:basedOn w:val="Domylnaczcionkaakapitu1"/>
    <w:rsid w:val="00CA0B6B"/>
  </w:style>
  <w:style w:type="character" w:customStyle="1" w:styleId="txt1">
    <w:name w:val="txt1"/>
    <w:rsid w:val="00CA0B6B"/>
    <w:rPr>
      <w:b w:val="0"/>
      <w:bCs w:val="0"/>
    </w:rPr>
  </w:style>
  <w:style w:type="character" w:customStyle="1" w:styleId="ZnakZnak5">
    <w:name w:val="Znak Znak5"/>
    <w:basedOn w:val="Domylnaczcionkaakapitu1"/>
    <w:rsid w:val="00CA0B6B"/>
  </w:style>
  <w:style w:type="character" w:customStyle="1" w:styleId="ZnakZnak4">
    <w:name w:val="Znak Znak4"/>
    <w:rsid w:val="00CA0B6B"/>
    <w:rPr>
      <w:sz w:val="16"/>
      <w:szCs w:val="16"/>
    </w:rPr>
  </w:style>
  <w:style w:type="character" w:customStyle="1" w:styleId="ZnakZnak3">
    <w:name w:val="Znak Znak3"/>
    <w:basedOn w:val="Domylnaczcionkaakapitu1"/>
    <w:rsid w:val="00CA0B6B"/>
  </w:style>
  <w:style w:type="character" w:customStyle="1" w:styleId="Znakiprzypiswkocowych">
    <w:name w:val="Znaki przypisów końcowych"/>
    <w:rsid w:val="00CA0B6B"/>
    <w:rPr>
      <w:vertAlign w:val="superscript"/>
    </w:rPr>
  </w:style>
  <w:style w:type="character" w:customStyle="1" w:styleId="tytulnews">
    <w:name w:val="tytulnews"/>
    <w:basedOn w:val="Domylnaczcionkaakapitu1"/>
    <w:rsid w:val="00CA0B6B"/>
  </w:style>
  <w:style w:type="character" w:customStyle="1" w:styleId="h2">
    <w:name w:val="h2"/>
    <w:basedOn w:val="Domylnaczcionkaakapitu1"/>
    <w:rsid w:val="00CA0B6B"/>
  </w:style>
  <w:style w:type="character" w:customStyle="1" w:styleId="h1">
    <w:name w:val="h1"/>
    <w:basedOn w:val="Domylnaczcionkaakapitu1"/>
    <w:rsid w:val="00CA0B6B"/>
  </w:style>
  <w:style w:type="character" w:customStyle="1" w:styleId="Znakiprzypiswdolnych">
    <w:name w:val="Znaki przypisów dolnych"/>
    <w:rsid w:val="00CA0B6B"/>
    <w:rPr>
      <w:vertAlign w:val="superscript"/>
    </w:rPr>
  </w:style>
  <w:style w:type="character" w:customStyle="1" w:styleId="Odwoaniedokomentarza1">
    <w:name w:val="Odwołanie do komentarza1"/>
    <w:rsid w:val="00CA0B6B"/>
    <w:rPr>
      <w:sz w:val="16"/>
      <w:szCs w:val="16"/>
    </w:rPr>
  </w:style>
  <w:style w:type="character" w:customStyle="1" w:styleId="ZnakZnak2">
    <w:name w:val="Znak Znak2"/>
    <w:basedOn w:val="Domylnaczcionkaakapitu1"/>
    <w:rsid w:val="00CA0B6B"/>
  </w:style>
  <w:style w:type="character" w:customStyle="1" w:styleId="ZnakZnak1">
    <w:name w:val="Znak Znak1"/>
    <w:rsid w:val="00CA0B6B"/>
    <w:rPr>
      <w:b/>
      <w:bCs/>
    </w:rPr>
  </w:style>
  <w:style w:type="character" w:customStyle="1" w:styleId="ZnakZnak">
    <w:name w:val="Znak Znak"/>
    <w:basedOn w:val="Domylnaczcionkaakapitu1"/>
    <w:rsid w:val="00CA0B6B"/>
  </w:style>
  <w:style w:type="character" w:customStyle="1" w:styleId="BezodstpwZnak">
    <w:name w:val="Bez odstępów Znak"/>
    <w:rsid w:val="00CA0B6B"/>
    <w:rPr>
      <w:rFonts w:ascii="Calibri" w:hAnsi="Calibri" w:cs="Calibri"/>
      <w:sz w:val="22"/>
      <w:szCs w:val="22"/>
      <w:lang w:val="pl-PL" w:bidi="ar-SA"/>
    </w:rPr>
  </w:style>
  <w:style w:type="character" w:customStyle="1" w:styleId="txt-new">
    <w:name w:val="txt-new"/>
    <w:basedOn w:val="Domylnaczcionkaakapitu1"/>
    <w:rsid w:val="00CA0B6B"/>
  </w:style>
  <w:style w:type="character" w:customStyle="1" w:styleId="luchili">
    <w:name w:val="luc_hili"/>
    <w:basedOn w:val="Domylnaczcionkaakapitu1"/>
    <w:rsid w:val="00CA0B6B"/>
  </w:style>
  <w:style w:type="character" w:customStyle="1" w:styleId="Znak2">
    <w:name w:val="Znak2"/>
    <w:rsid w:val="00CA0B6B"/>
    <w:rPr>
      <w:rFonts w:ascii="Times New Roman" w:eastAsia="Times New Roman" w:hAnsi="Times New Roman" w:cs="Times New Roman"/>
      <w:sz w:val="16"/>
      <w:szCs w:val="16"/>
    </w:rPr>
  </w:style>
  <w:style w:type="character" w:customStyle="1" w:styleId="ZnakZnak12">
    <w:name w:val="Znak Znak12"/>
    <w:rsid w:val="00CA0B6B"/>
    <w:rPr>
      <w:b/>
      <w:bCs/>
      <w:sz w:val="28"/>
      <w:szCs w:val="28"/>
    </w:rPr>
  </w:style>
  <w:style w:type="character" w:customStyle="1" w:styleId="ZnakZnak9">
    <w:name w:val="Znak Znak9"/>
    <w:basedOn w:val="Domylnaczcionkaakapitu1"/>
    <w:rsid w:val="00CA0B6B"/>
  </w:style>
  <w:style w:type="character" w:customStyle="1" w:styleId="ZnakZnak7">
    <w:name w:val="Znak Znak7"/>
    <w:rsid w:val="00CA0B6B"/>
    <w:rPr>
      <w:rFonts w:ascii="Tahoma" w:hAnsi="Tahoma" w:cs="Tahoma"/>
      <w:sz w:val="16"/>
      <w:szCs w:val="16"/>
    </w:rPr>
  </w:style>
  <w:style w:type="character" w:styleId="UyteHipercze">
    <w:name w:val="FollowedHyperlink"/>
    <w:uiPriority w:val="99"/>
    <w:rsid w:val="00CA0B6B"/>
    <w:rPr>
      <w:color w:val="800080"/>
      <w:u w:val="single"/>
    </w:rPr>
  </w:style>
  <w:style w:type="character" w:customStyle="1" w:styleId="ZnakZnak110">
    <w:name w:val="Znak Znak11"/>
    <w:rsid w:val="00CA0B6B"/>
    <w:rPr>
      <w:sz w:val="24"/>
      <w:lang w:val="pl-PL" w:bidi="ar-SA"/>
    </w:rPr>
  </w:style>
  <w:style w:type="paragraph" w:customStyle="1" w:styleId="Nagwek10">
    <w:name w:val="Nagłówek1"/>
    <w:basedOn w:val="Normalny"/>
    <w:next w:val="Tekstpodstawowy"/>
    <w:rsid w:val="00CA0B6B"/>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ekstpodstawowy">
    <w:name w:val="Body Text"/>
    <w:basedOn w:val="Normalny"/>
    <w:link w:val="TekstpodstawowyZnak"/>
    <w:rsid w:val="00CA0B6B"/>
    <w:pPr>
      <w:suppressAutoHyphens/>
      <w:spacing w:after="120" w:line="240" w:lineRule="auto"/>
      <w:ind w:left="425" w:hanging="425"/>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CA0B6B"/>
    <w:rPr>
      <w:rFonts w:ascii="Times New Roman" w:eastAsia="Times New Roman" w:hAnsi="Times New Roman" w:cs="Times New Roman"/>
      <w:sz w:val="20"/>
      <w:szCs w:val="20"/>
      <w:lang w:eastAsia="zh-CN"/>
    </w:rPr>
  </w:style>
  <w:style w:type="paragraph" w:styleId="Lista">
    <w:name w:val="List"/>
    <w:basedOn w:val="Tekstpodstawowy"/>
    <w:rsid w:val="00CA0B6B"/>
    <w:pPr>
      <w:ind w:left="0" w:firstLine="0"/>
      <w:jc w:val="left"/>
    </w:pPr>
  </w:style>
  <w:style w:type="paragraph" w:styleId="Legenda">
    <w:name w:val="caption"/>
    <w:basedOn w:val="Normalny"/>
    <w:qFormat/>
    <w:rsid w:val="00CA0B6B"/>
    <w:pPr>
      <w:suppressLineNumbers/>
      <w:suppressAutoHyphens/>
      <w:spacing w:before="120" w:after="120" w:line="240" w:lineRule="auto"/>
      <w:ind w:left="425" w:hanging="425"/>
      <w:jc w:val="both"/>
    </w:pPr>
    <w:rPr>
      <w:rFonts w:ascii="Times New Roman" w:eastAsia="Times New Roman" w:hAnsi="Times New Roman" w:cs="Mangal"/>
      <w:i/>
      <w:iCs/>
      <w:sz w:val="24"/>
      <w:szCs w:val="24"/>
      <w:lang w:eastAsia="zh-CN"/>
    </w:rPr>
  </w:style>
  <w:style w:type="paragraph" w:customStyle="1" w:styleId="Indeks">
    <w:name w:val="Indeks"/>
    <w:basedOn w:val="Normalny"/>
    <w:rsid w:val="00CA0B6B"/>
    <w:pPr>
      <w:suppressLineNumbers/>
      <w:suppressAutoHyphens/>
      <w:spacing w:after="0" w:line="240" w:lineRule="auto"/>
      <w:ind w:left="425" w:hanging="425"/>
      <w:jc w:val="both"/>
    </w:pPr>
    <w:rPr>
      <w:rFonts w:ascii="Times New Roman" w:eastAsia="Times New Roman" w:hAnsi="Times New Roman" w:cs="Mangal"/>
      <w:sz w:val="20"/>
      <w:szCs w:val="20"/>
      <w:lang w:eastAsia="zh-CN"/>
    </w:rPr>
  </w:style>
  <w:style w:type="paragraph" w:customStyle="1" w:styleId="pkt">
    <w:name w:val="pkt"/>
    <w:basedOn w:val="Normalny"/>
    <w:rsid w:val="00CA0B6B"/>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A0B6B"/>
    <w:pPr>
      <w:suppressAutoHyphens/>
      <w:spacing w:after="120" w:line="240" w:lineRule="auto"/>
      <w:ind w:left="283" w:hanging="425"/>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CA0B6B"/>
    <w:rPr>
      <w:rFonts w:ascii="Times New Roman" w:eastAsia="Times New Roman" w:hAnsi="Times New Roman" w:cs="Times New Roman"/>
      <w:sz w:val="20"/>
      <w:szCs w:val="20"/>
      <w:lang w:eastAsia="zh-CN"/>
    </w:rPr>
  </w:style>
  <w:style w:type="paragraph" w:styleId="Nagwek">
    <w:name w:val="header"/>
    <w:basedOn w:val="Normalny"/>
    <w:link w:val="Nagwek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CA0B6B"/>
    <w:rPr>
      <w:rFonts w:ascii="Times New Roman" w:eastAsia="Times New Roman" w:hAnsi="Times New Roman" w:cs="Times New Roman"/>
      <w:sz w:val="20"/>
      <w:szCs w:val="20"/>
      <w:lang w:eastAsia="zh-CN"/>
    </w:rPr>
  </w:style>
  <w:style w:type="paragraph" w:styleId="Stopka">
    <w:name w:val="footer"/>
    <w:basedOn w:val="Normalny"/>
    <w:link w:val="Stopka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rsid w:val="00CA0B6B"/>
    <w:rPr>
      <w:rFonts w:ascii="Times New Roman" w:eastAsia="Times New Roman" w:hAnsi="Times New Roman" w:cs="Times New Roman"/>
      <w:sz w:val="20"/>
      <w:szCs w:val="20"/>
      <w:lang w:val="x-none" w:eastAsia="zh-CN"/>
    </w:rPr>
  </w:style>
  <w:style w:type="paragraph" w:styleId="Tekstdymka">
    <w:name w:val="Balloon Text"/>
    <w:basedOn w:val="Normalny"/>
    <w:link w:val="TekstdymkaZnak"/>
    <w:rsid w:val="00CA0B6B"/>
    <w:pPr>
      <w:suppressAutoHyphens/>
      <w:spacing w:after="0" w:line="240" w:lineRule="auto"/>
      <w:ind w:left="425" w:hanging="425"/>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CA0B6B"/>
    <w:rPr>
      <w:rFonts w:ascii="Tahoma" w:eastAsia="Times New Roman" w:hAnsi="Tahoma" w:cs="Tahoma"/>
      <w:sz w:val="16"/>
      <w:szCs w:val="16"/>
      <w:lang w:eastAsia="zh-CN"/>
    </w:rPr>
  </w:style>
  <w:style w:type="paragraph" w:customStyle="1" w:styleId="Standardowy1">
    <w:name w:val="Standardowy1"/>
    <w:rsid w:val="00CA0B6B"/>
    <w:pPr>
      <w:suppressAutoHyphens/>
      <w:spacing w:after="0" w:line="240" w:lineRule="auto"/>
      <w:ind w:left="425" w:hanging="425"/>
      <w:jc w:val="both"/>
    </w:pPr>
    <w:rPr>
      <w:rFonts w:ascii="Times New Roman" w:eastAsia="Arial" w:hAnsi="Times New Roman" w:cs="Times New Roman"/>
      <w:sz w:val="24"/>
      <w:szCs w:val="20"/>
      <w:lang w:eastAsia="zh-CN"/>
    </w:rPr>
  </w:style>
  <w:style w:type="paragraph" w:customStyle="1" w:styleId="ProPublico">
    <w:name w:val="ProPublico"/>
    <w:rsid w:val="00CA0B6B"/>
    <w:pPr>
      <w:numPr>
        <w:numId w:val="11"/>
      </w:numPr>
      <w:suppressAutoHyphens/>
      <w:spacing w:after="0" w:line="360" w:lineRule="auto"/>
      <w:jc w:val="both"/>
    </w:pPr>
    <w:rPr>
      <w:rFonts w:ascii="Arial" w:eastAsia="Times New Roman" w:hAnsi="Arial" w:cs="Arial"/>
      <w:szCs w:val="20"/>
      <w:lang w:eastAsia="zh-CN"/>
    </w:rPr>
  </w:style>
  <w:style w:type="paragraph" w:customStyle="1" w:styleId="Tekstpodstawowywcity22">
    <w:name w:val="Tekst podstawowy wcięty 22"/>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2">
    <w:name w:val="Tekst podstawowy wcięty 32"/>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NormalnyWeb">
    <w:name w:val="Normal (Web)"/>
    <w:basedOn w:val="Normalny"/>
    <w:rsid w:val="00CA0B6B"/>
    <w:pPr>
      <w:suppressAutoHyphens/>
      <w:spacing w:before="100" w:after="100" w:line="240" w:lineRule="auto"/>
      <w:jc w:val="both"/>
    </w:pPr>
    <w:rPr>
      <w:rFonts w:ascii="Arial Unicode MS" w:eastAsia="Arial Unicode MS" w:hAnsi="Arial Unicode MS" w:cs="Arial Unicode MS"/>
      <w:sz w:val="20"/>
      <w:szCs w:val="20"/>
      <w:lang w:eastAsia="zh-CN"/>
    </w:rPr>
  </w:style>
  <w:style w:type="paragraph" w:customStyle="1" w:styleId="Normalny1">
    <w:name w:val="Normalny1"/>
    <w:rsid w:val="00CA0B6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customStyle="1" w:styleId="ust">
    <w:name w:val="ust"/>
    <w:basedOn w:val="Normalny1"/>
    <w:next w:val="Normalny1"/>
    <w:rsid w:val="00CA0B6B"/>
    <w:rPr>
      <w:color w:val="auto"/>
    </w:rPr>
  </w:style>
  <w:style w:type="paragraph" w:styleId="Akapitzlist">
    <w:name w:val="List Paragraph"/>
    <w:basedOn w:val="Normalny"/>
    <w:qFormat/>
    <w:rsid w:val="00CA0B6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CA0B6B"/>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CA0B6B"/>
    <w:pPr>
      <w:suppressAutoHyphens/>
      <w:spacing w:after="0" w:line="240" w:lineRule="auto"/>
      <w:jc w:val="both"/>
    </w:pPr>
    <w:rPr>
      <w:rFonts w:ascii="Garamond" w:eastAsia="Times New Roman" w:hAnsi="Garamond" w:cs="Garamond"/>
      <w:b/>
      <w:bCs/>
      <w:sz w:val="28"/>
      <w:szCs w:val="20"/>
      <w:lang w:eastAsia="zh-CN"/>
    </w:rPr>
  </w:style>
  <w:style w:type="paragraph" w:customStyle="1" w:styleId="Tekstkomentarza1">
    <w:name w:val="Tekst komentarza1"/>
    <w:basedOn w:val="Normalny"/>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CA0B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B6B"/>
    <w:rPr>
      <w:sz w:val="20"/>
      <w:szCs w:val="20"/>
    </w:rPr>
  </w:style>
  <w:style w:type="paragraph" w:styleId="Tematkomentarza">
    <w:name w:val="annotation subject"/>
    <w:basedOn w:val="Tekstkomentarza1"/>
    <w:next w:val="Tekstkomentarza1"/>
    <w:link w:val="TematkomentarzaZnak"/>
    <w:rsid w:val="00CA0B6B"/>
    <w:rPr>
      <w:b/>
      <w:bCs/>
    </w:rPr>
  </w:style>
  <w:style w:type="character" w:customStyle="1" w:styleId="TematkomentarzaZnak">
    <w:name w:val="Temat komentarza Znak"/>
    <w:basedOn w:val="TekstkomentarzaZnak"/>
    <w:link w:val="Tematkomentarza"/>
    <w:rsid w:val="00CA0B6B"/>
    <w:rPr>
      <w:rFonts w:ascii="Times New Roman" w:eastAsia="Times New Roman" w:hAnsi="Times New Roman" w:cs="Times New Roman"/>
      <w:b/>
      <w:bCs/>
      <w:sz w:val="20"/>
      <w:szCs w:val="20"/>
      <w:lang w:eastAsia="zh-CN"/>
    </w:rPr>
  </w:style>
  <w:style w:type="paragraph" w:styleId="Tekstprzypisudolnego">
    <w:name w:val="footnote text"/>
    <w:basedOn w:val="Normalny"/>
    <w:link w:val="TekstprzypisudolnegoZnak"/>
    <w:rsid w:val="00CA0B6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A0B6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1">
    <w:name w:val="Tekst podstawowy wcięty 31"/>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Bezodstpw">
    <w:name w:val="No Spacing"/>
    <w:qFormat/>
    <w:rsid w:val="00CA0B6B"/>
    <w:pPr>
      <w:suppressAutoHyphens/>
      <w:spacing w:after="0" w:line="240" w:lineRule="auto"/>
    </w:pPr>
    <w:rPr>
      <w:rFonts w:ascii="Calibri" w:eastAsia="Times New Roman" w:hAnsi="Calibri" w:cs="Calibri"/>
      <w:lang w:eastAsia="zh-CN"/>
    </w:rPr>
  </w:style>
  <w:style w:type="paragraph" w:customStyle="1" w:styleId="Tekstpodstawowy22">
    <w:name w:val="Tekst podstawowy 22"/>
    <w:basedOn w:val="Normalny"/>
    <w:rsid w:val="00CA0B6B"/>
    <w:pPr>
      <w:suppressAutoHyphens/>
      <w:spacing w:after="0" w:line="240" w:lineRule="auto"/>
      <w:ind w:left="425" w:hanging="425"/>
      <w:jc w:val="both"/>
    </w:pPr>
    <w:rPr>
      <w:rFonts w:ascii="Times New Roman" w:eastAsia="Times New Roman" w:hAnsi="Times New Roman" w:cs="Calibri"/>
      <w:sz w:val="24"/>
      <w:szCs w:val="20"/>
      <w:lang w:eastAsia="zh-CN"/>
    </w:rPr>
  </w:style>
  <w:style w:type="paragraph" w:customStyle="1" w:styleId="Zwykytekst1">
    <w:name w:val="Zwykły tekst1"/>
    <w:basedOn w:val="Normalny"/>
    <w:rsid w:val="00CA0B6B"/>
    <w:pPr>
      <w:suppressAutoHyphens/>
      <w:spacing w:after="0" w:line="240" w:lineRule="auto"/>
    </w:pPr>
    <w:rPr>
      <w:rFonts w:ascii="Courier New" w:eastAsia="Times New Roman" w:hAnsi="Courier New" w:cs="Courier New"/>
      <w:sz w:val="20"/>
      <w:szCs w:val="20"/>
      <w:lang w:eastAsia="zh-CN"/>
    </w:rPr>
  </w:style>
  <w:style w:type="paragraph" w:styleId="Podtytu">
    <w:name w:val="Subtitle"/>
    <w:basedOn w:val="Normalny"/>
    <w:next w:val="Tekstpodstawowy"/>
    <w:link w:val="PodtytuZnak"/>
    <w:qFormat/>
    <w:rsid w:val="00CA0B6B"/>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CA0B6B"/>
    <w:rPr>
      <w:rFonts w:ascii="Times New Roman" w:eastAsia="Times New Roman" w:hAnsi="Times New Roman" w:cs="Times New Roman"/>
      <w:b/>
      <w:sz w:val="28"/>
      <w:szCs w:val="20"/>
      <w:lang w:eastAsia="zh-CN"/>
    </w:rPr>
  </w:style>
  <w:style w:type="paragraph" w:customStyle="1" w:styleId="Tekstpodstawowy32">
    <w:name w:val="Tekst podstawowy 32"/>
    <w:basedOn w:val="Normalny"/>
    <w:rsid w:val="00CA0B6B"/>
    <w:pPr>
      <w:suppressAutoHyphens/>
      <w:spacing w:after="120" w:line="240" w:lineRule="auto"/>
      <w:ind w:left="425" w:hanging="425"/>
      <w:jc w:val="both"/>
    </w:pPr>
    <w:rPr>
      <w:rFonts w:ascii="Times New Roman" w:eastAsia="Times New Roman" w:hAnsi="Times New Roman" w:cs="Times New Roman"/>
      <w:sz w:val="16"/>
      <w:szCs w:val="16"/>
      <w:lang w:eastAsia="zh-CN"/>
    </w:rPr>
  </w:style>
  <w:style w:type="paragraph" w:customStyle="1" w:styleId="Zawartoramki">
    <w:name w:val="Zawartość ramki"/>
    <w:basedOn w:val="Tekstpodstawowy"/>
    <w:rsid w:val="00CA0B6B"/>
  </w:style>
  <w:style w:type="paragraph" w:customStyle="1" w:styleId="Zawartotabeli">
    <w:name w:val="Zawartość tabeli"/>
    <w:basedOn w:val="Normalny"/>
    <w:rsid w:val="00CA0B6B"/>
    <w:pPr>
      <w:suppressLineNumbers/>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A0B6B"/>
    <w:pPr>
      <w:jc w:val="center"/>
    </w:pPr>
    <w:rPr>
      <w:b/>
      <w:bCs/>
    </w:rPr>
  </w:style>
  <w:style w:type="table" w:styleId="Tabela-Siatka">
    <w:name w:val="Table Grid"/>
    <w:basedOn w:val="Standardowy"/>
    <w:rsid w:val="00CA0B6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ytat">
    <w:name w:val="HTML Cite"/>
    <w:basedOn w:val="Domylnaczcionkaakapitu"/>
    <w:rsid w:val="00CA0B6B"/>
    <w:rPr>
      <w:i/>
      <w:iCs/>
    </w:rPr>
  </w:style>
  <w:style w:type="paragraph" w:styleId="Tekstpodstawowy2">
    <w:name w:val="Body Text 2"/>
    <w:basedOn w:val="Normalny"/>
    <w:link w:val="Tekstpodstawowy2Znak"/>
    <w:rsid w:val="00CA0B6B"/>
    <w:pPr>
      <w:suppressAutoHyphens/>
      <w:spacing w:after="120" w:line="480" w:lineRule="auto"/>
      <w:ind w:left="425" w:hanging="425"/>
      <w:jc w:val="both"/>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rsid w:val="00CA0B6B"/>
    <w:rPr>
      <w:rFonts w:ascii="Times New Roman" w:eastAsia="Times New Roman" w:hAnsi="Times New Roman" w:cs="Times New Roman"/>
      <w:sz w:val="20"/>
      <w:szCs w:val="20"/>
      <w:lang w:eastAsia="zh-CN"/>
    </w:rPr>
  </w:style>
  <w:style w:type="paragraph" w:styleId="Tytu">
    <w:name w:val="Title"/>
    <w:basedOn w:val="Normalny"/>
    <w:next w:val="Podtytu"/>
    <w:link w:val="TytuZnak"/>
    <w:qFormat/>
    <w:rsid w:val="00CA0B6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CA0B6B"/>
    <w:rPr>
      <w:rFonts w:ascii="Times New Roman" w:eastAsia="Times New Roman" w:hAnsi="Times New Roman" w:cs="Times New Roman"/>
      <w:b/>
      <w:sz w:val="36"/>
      <w:szCs w:val="20"/>
      <w:lang w:eastAsia="ar-SA"/>
    </w:rPr>
  </w:style>
  <w:style w:type="paragraph" w:customStyle="1" w:styleId="xl63">
    <w:name w:val="xl63"/>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0"/>
      <w:szCs w:val="20"/>
      <w:lang w:eastAsia="pl-PL"/>
    </w:rPr>
  </w:style>
  <w:style w:type="paragraph" w:customStyle="1" w:styleId="xl64">
    <w:name w:val="xl64"/>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5">
    <w:name w:val="xl6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6">
    <w:name w:val="xl66"/>
    <w:basedOn w:val="Normalny"/>
    <w:rsid w:val="00CA0B6B"/>
    <w:pPr>
      <w:pBdr>
        <w:top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7">
    <w:name w:val="xl67"/>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8">
    <w:name w:val="xl68"/>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9">
    <w:name w:val="xl6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0">
    <w:name w:val="xl70"/>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1">
    <w:name w:val="xl71"/>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2">
    <w:name w:val="xl72"/>
    <w:basedOn w:val="Normalny"/>
    <w:rsid w:val="00CA0B6B"/>
    <w:pPr>
      <w:pBdr>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3">
    <w:name w:val="xl73"/>
    <w:basedOn w:val="Normalny"/>
    <w:rsid w:val="00CA0B6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4">
    <w:name w:val="xl74"/>
    <w:basedOn w:val="Normalny"/>
    <w:rsid w:val="00CA0B6B"/>
    <w:pPr>
      <w:pBdr>
        <w:top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5">
    <w:name w:val="xl75"/>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6">
    <w:name w:val="xl76"/>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7">
    <w:name w:val="xl77"/>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8">
    <w:name w:val="xl78"/>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9">
    <w:name w:val="xl7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0">
    <w:name w:val="xl80"/>
    <w:basedOn w:val="Normalny"/>
    <w:rsid w:val="00CA0B6B"/>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1">
    <w:name w:val="xl81"/>
    <w:basedOn w:val="Normalny"/>
    <w:rsid w:val="00CA0B6B"/>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2">
    <w:name w:val="xl82"/>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3">
    <w:name w:val="xl83"/>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4">
    <w:name w:val="xl84"/>
    <w:basedOn w:val="Normalny"/>
    <w:rsid w:val="00CA0B6B"/>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lang w:eastAsia="pl-PL"/>
    </w:rPr>
  </w:style>
  <w:style w:type="paragraph" w:customStyle="1" w:styleId="xl85">
    <w:name w:val="xl8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0000"/>
      <w:sz w:val="20"/>
      <w:szCs w:val="20"/>
      <w:lang w:eastAsia="pl-PL"/>
    </w:rPr>
  </w:style>
  <w:style w:type="paragraph" w:customStyle="1" w:styleId="xl86">
    <w:name w:val="xl86"/>
    <w:basedOn w:val="Normalny"/>
    <w:rsid w:val="00CA0B6B"/>
    <w:pP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7">
    <w:name w:val="xl87"/>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8">
    <w:name w:val="xl88"/>
    <w:basedOn w:val="Normalny"/>
    <w:rsid w:val="00CA0B6B"/>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9">
    <w:name w:val="xl89"/>
    <w:basedOn w:val="Normalny"/>
    <w:rsid w:val="00CA0B6B"/>
    <w:pPr>
      <w:pBdr>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0">
    <w:name w:val="xl90"/>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1">
    <w:name w:val="xl91"/>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2">
    <w:name w:val="xl92"/>
    <w:basedOn w:val="Normalny"/>
    <w:rsid w:val="00CA0B6B"/>
    <w:pPr>
      <w:pBdr>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3">
    <w:name w:val="xl93"/>
    <w:basedOn w:val="Normalny"/>
    <w:rsid w:val="00CA0B6B"/>
    <w:pPr>
      <w:spacing w:before="100" w:beforeAutospacing="1" w:after="100" w:afterAutospacing="1" w:line="240" w:lineRule="auto"/>
      <w:jc w:val="center"/>
    </w:pPr>
    <w:rPr>
      <w:rFonts w:ascii="Book Antiqua" w:eastAsia="Times New Roman" w:hAnsi="Book Antiqua" w:cs="Times New Roman"/>
      <w:b/>
      <w:bCs/>
      <w:color w:val="000000"/>
      <w:sz w:val="20"/>
      <w:szCs w:val="20"/>
      <w:lang w:eastAsia="pl-PL"/>
    </w:rPr>
  </w:style>
  <w:style w:type="character" w:customStyle="1" w:styleId="Teksttreci">
    <w:name w:val="Tekst treści"/>
    <w:basedOn w:val="Domylnaczcionkaakapitu"/>
    <w:rsid w:val="00CA0B6B"/>
    <w:rPr>
      <w:rFonts w:ascii="Arial" w:hAnsi="Arial"/>
      <w:sz w:val="21"/>
      <w:szCs w:val="21"/>
      <w:lang w:bidi="ar-SA"/>
    </w:rPr>
  </w:style>
  <w:style w:type="paragraph" w:customStyle="1" w:styleId="Default">
    <w:name w:val="Default"/>
    <w:rsid w:val="004F0C6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zp@wielkopolska.policja.gov.pl" TargetMode="External"/><Relationship Id="rId5" Type="http://schemas.openxmlformats.org/officeDocument/2006/relationships/webSettings" Target="webSettings.xml"/><Relationship Id="rId10" Type="http://schemas.openxmlformats.org/officeDocument/2006/relationships/hyperlink" Target="https://ldpo01.kgp.policja/mail/840890.nsf/Users/588645/AppData/Local/Temp/zzp@wielkopolska.policja.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21</Pages>
  <Words>6792</Words>
  <Characters>40756</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Miłoszewska</dc:creator>
  <cp:keywords/>
  <dc:description/>
  <cp:lastModifiedBy>Grażyna Miłoszewska</cp:lastModifiedBy>
  <cp:revision>28</cp:revision>
  <cp:lastPrinted>2014-05-26T10:30:00Z</cp:lastPrinted>
  <dcterms:created xsi:type="dcterms:W3CDTF">2014-05-21T13:02:00Z</dcterms:created>
  <dcterms:modified xsi:type="dcterms:W3CDTF">2014-05-26T10:34:00Z</dcterms:modified>
</cp:coreProperties>
</file>