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F3" w:rsidRDefault="00AD2BF3"/>
    <w:p w:rsidR="005A1C7C" w:rsidRDefault="005A1C7C"/>
    <w:p w:rsidR="005A1C7C" w:rsidRDefault="005A1C7C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1"/>
        <w:gridCol w:w="80"/>
        <w:gridCol w:w="1301"/>
      </w:tblGrid>
      <w:tr w:rsidR="005D4BD3" w:rsidRPr="00542848" w:rsidTr="00940C1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5D4BD3" w:rsidRPr="000B757E" w:rsidTr="00940C17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data</w:t>
            </w:r>
          </w:p>
        </w:tc>
      </w:tr>
    </w:tbl>
    <w:p w:rsidR="005D4BD3" w:rsidRPr="000B757E" w:rsidRDefault="005D4BD3" w:rsidP="005D4BD3">
      <w:pPr>
        <w:pStyle w:val="Nagwek1"/>
        <w:ind w:hanging="360"/>
        <w:jc w:val="both"/>
        <w:rPr>
          <w:rFonts w:ascii="Calibri" w:hAnsi="Calibri"/>
          <w:b w:val="0"/>
          <w:sz w:val="18"/>
        </w:rPr>
      </w:pPr>
      <w:r w:rsidRPr="000B757E">
        <w:rPr>
          <w:rFonts w:ascii="Calibri" w:hAnsi="Calibri"/>
          <w:b w:val="0"/>
          <w:sz w:val="18"/>
        </w:rPr>
        <w:t xml:space="preserve">                                    </w:t>
      </w:r>
    </w:p>
    <w:p w:rsidR="003F4225" w:rsidRPr="000B757E" w:rsidRDefault="003F4225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Pr="000B757E" w:rsidRDefault="00805883" w:rsidP="003F4225">
      <w:pPr>
        <w:rPr>
          <w:rFonts w:ascii="Calibri" w:hAnsi="Calibri"/>
        </w:rPr>
      </w:pPr>
    </w:p>
    <w:p w:rsidR="003F4225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Komenda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Wojewódzka Policji w Poznaniu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b w:val="0"/>
          <w:sz w:val="22"/>
        </w:rPr>
      </w:pPr>
      <w:r w:rsidRPr="000B757E">
        <w:rPr>
          <w:rFonts w:ascii="Calibri" w:hAnsi="Calibri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0B757E">
          <w:rPr>
            <w:rFonts w:ascii="Calibri" w:hAnsi="Calibri"/>
            <w:b w:val="0"/>
            <w:sz w:val="22"/>
          </w:rPr>
          <w:t>2 a</w:t>
        </w:r>
      </w:smartTag>
    </w:p>
    <w:p w:rsidR="005D4BD3" w:rsidRPr="000B757E" w:rsidRDefault="005D4BD3" w:rsidP="005D4BD3">
      <w:pPr>
        <w:pStyle w:val="Nagwek1"/>
        <w:ind w:right="-567" w:hanging="360"/>
        <w:jc w:val="both"/>
        <w:rPr>
          <w:rFonts w:ascii="Calibri" w:hAnsi="Calibri"/>
          <w:sz w:val="16"/>
        </w:rPr>
      </w:pPr>
    </w:p>
    <w:p w:rsidR="005D4BD3" w:rsidRPr="000B757E" w:rsidRDefault="005D4BD3" w:rsidP="005D4BD3">
      <w:pPr>
        <w:rPr>
          <w:rFonts w:ascii="Calibri" w:hAnsi="Calibri"/>
        </w:rPr>
      </w:pPr>
    </w:p>
    <w:p w:rsidR="005D4BD3" w:rsidRPr="002E01EF" w:rsidRDefault="0069424E" w:rsidP="00E56671">
      <w:pPr>
        <w:pStyle w:val="Nagwek1"/>
        <w:ind w:left="0" w:right="-2" w:firstLine="0"/>
        <w:rPr>
          <w:rFonts w:ascii="Calibri" w:hAnsi="Calibri"/>
          <w:sz w:val="22"/>
          <w:szCs w:val="28"/>
        </w:rPr>
      </w:pPr>
      <w:r w:rsidRPr="000B757E">
        <w:rPr>
          <w:rFonts w:ascii="Calibri" w:hAnsi="Calibri"/>
          <w:sz w:val="22"/>
          <w:szCs w:val="28"/>
        </w:rPr>
        <w:t>Formularz o</w:t>
      </w:r>
      <w:r w:rsidR="005D4BD3" w:rsidRPr="000B757E">
        <w:rPr>
          <w:rFonts w:ascii="Calibri" w:hAnsi="Calibri"/>
          <w:sz w:val="22"/>
          <w:szCs w:val="28"/>
        </w:rPr>
        <w:t>fertowy</w:t>
      </w:r>
      <w:r w:rsidR="002E01EF">
        <w:rPr>
          <w:rFonts w:ascii="Calibri" w:hAnsi="Calibri"/>
          <w:sz w:val="22"/>
          <w:szCs w:val="28"/>
        </w:rPr>
        <w:t xml:space="preserve"> 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29"/>
        <w:gridCol w:w="3599"/>
        <w:gridCol w:w="1504"/>
        <w:gridCol w:w="3428"/>
      </w:tblGrid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 w:cs="Tahoma"/>
              </w:rPr>
              <w:t>Nazwa: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Siedziba: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telefonu: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Adres e-mailowy:</w:t>
            </w:r>
          </w:p>
        </w:tc>
        <w:tc>
          <w:tcPr>
            <w:tcW w:w="8531" w:type="dxa"/>
            <w:gridSpan w:val="3"/>
            <w:tcBorders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</w:tbl>
    <w:p w:rsidR="005D4BD3" w:rsidRPr="00805883" w:rsidRDefault="005D4BD3" w:rsidP="005D4BD3">
      <w:pPr>
        <w:ind w:right="-2"/>
        <w:rPr>
          <w:rFonts w:ascii="Calibri" w:hAnsi="Calibri"/>
          <w:sz w:val="12"/>
          <w:szCs w:val="22"/>
        </w:rPr>
      </w:pPr>
    </w:p>
    <w:p w:rsidR="00805883" w:rsidRPr="00805883" w:rsidRDefault="005D4BD3" w:rsidP="00805883">
      <w:pPr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 xml:space="preserve">W związku z ogłoszeniem przez Zamawiającego </w:t>
      </w:r>
      <w:r w:rsidR="002E01EF" w:rsidRPr="00805883">
        <w:rPr>
          <w:rFonts w:ascii="Calibri" w:hAnsi="Calibri"/>
          <w:sz w:val="22"/>
          <w:szCs w:val="22"/>
        </w:rPr>
        <w:t>o zamówieniu wyłączonego ze stosowania ustawy Prawo zamówień publicznych</w:t>
      </w:r>
      <w:r w:rsidRPr="00805883">
        <w:rPr>
          <w:rFonts w:ascii="Calibri" w:hAnsi="Calibri"/>
          <w:sz w:val="22"/>
          <w:szCs w:val="22"/>
        </w:rPr>
        <w:t xml:space="preserve"> na </w:t>
      </w:r>
      <w:r w:rsidR="00A87E44">
        <w:rPr>
          <w:rFonts w:ascii="Calibri" w:hAnsi="Calibri"/>
          <w:color w:val="000000"/>
          <w:sz w:val="22"/>
          <w:szCs w:val="22"/>
        </w:rPr>
        <w:t>dzierżawę łączy telekomunikacyjnych</w:t>
      </w:r>
      <w:r w:rsidR="00805883" w:rsidRPr="00805883">
        <w:rPr>
          <w:rFonts w:ascii="Calibri" w:hAnsi="Calibri"/>
          <w:color w:val="000000"/>
          <w:sz w:val="22"/>
          <w:szCs w:val="22"/>
        </w:rPr>
        <w:t xml:space="preserve"> </w:t>
      </w:r>
      <w:r w:rsidRPr="00805883">
        <w:rPr>
          <w:rFonts w:ascii="Calibri" w:hAnsi="Calibri"/>
          <w:sz w:val="22"/>
          <w:szCs w:val="22"/>
        </w:rPr>
        <w:t xml:space="preserve">oferuję wykonanie przedmiotu zamówienia </w:t>
      </w:r>
      <w:r w:rsidR="002E01EF" w:rsidRPr="00805883">
        <w:rPr>
          <w:rFonts w:ascii="Calibri" w:hAnsi="Calibri"/>
          <w:sz w:val="22"/>
          <w:szCs w:val="22"/>
        </w:rPr>
        <w:t>za cenę</w:t>
      </w:r>
      <w:r w:rsidR="00805883" w:rsidRPr="00805883">
        <w:rPr>
          <w:rFonts w:ascii="Calibri" w:hAnsi="Calibri"/>
          <w:sz w:val="22"/>
          <w:szCs w:val="22"/>
        </w:rPr>
        <w:t xml:space="preserve"> brutto</w:t>
      </w:r>
      <w:r w:rsidR="00A87E44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805883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</w:p>
    <w:p w:rsidR="008F5C2C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  <w:r w:rsidRPr="00805883">
        <w:rPr>
          <w:rFonts w:ascii="Calibri" w:hAnsi="Calibri"/>
          <w:color w:val="000000"/>
          <w:sz w:val="22"/>
          <w:szCs w:val="22"/>
        </w:rPr>
        <w:t>………………………….</w:t>
      </w:r>
      <w:r w:rsidR="00794086" w:rsidRPr="0080588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……………………………………………………………………………………………………….………………..………………………….</w:t>
      </w:r>
    </w:p>
    <w:p w:rsidR="00794086" w:rsidRPr="00805883" w:rsidRDefault="00794086" w:rsidP="005226CD">
      <w:pPr>
        <w:pStyle w:val="Tekstpodstawowy"/>
        <w:spacing w:after="0"/>
        <w:ind w:left="426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  <w:t>/słownie/</w:t>
      </w:r>
    </w:p>
    <w:p w:rsidR="00A87E44" w:rsidRPr="00903729" w:rsidRDefault="00A87E44" w:rsidP="00F310B1">
      <w:pPr>
        <w:pStyle w:val="Akapitzlist"/>
        <w:suppressAutoHyphens w:val="0"/>
        <w:spacing w:line="200" w:lineRule="atLeast"/>
        <w:ind w:left="0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łączy dzierżawionych </w:t>
      </w:r>
    </w:p>
    <w:p w:rsidR="00A87E44" w:rsidRPr="00903729" w:rsidRDefault="00A87E44" w:rsidP="00A87E44">
      <w:pPr>
        <w:pStyle w:val="Akapitzlist"/>
        <w:ind w:left="1429"/>
        <w:rPr>
          <w:rFonts w:ascii="Cambria" w:hAnsi="Cambria"/>
          <w:b/>
        </w:rPr>
      </w:pPr>
    </w:p>
    <w:tbl>
      <w:tblPr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121"/>
        <w:gridCol w:w="4071"/>
        <w:gridCol w:w="1791"/>
        <w:gridCol w:w="1400"/>
        <w:gridCol w:w="1417"/>
      </w:tblGrid>
      <w:tr w:rsidR="00A87E44" w:rsidRPr="00903729" w:rsidTr="00A87E44">
        <w:trPr>
          <w:trHeight w:val="649"/>
        </w:trPr>
        <w:tc>
          <w:tcPr>
            <w:tcW w:w="518" w:type="dxa"/>
            <w:vAlign w:val="center"/>
          </w:tcPr>
          <w:p w:rsidR="00A87E44" w:rsidRPr="00A87E44" w:rsidRDefault="00A87E44" w:rsidP="002B2B68">
            <w:pPr>
              <w:ind w:left="42" w:firstLine="0"/>
              <w:jc w:val="center"/>
              <w:rPr>
                <w:rFonts w:ascii="Cambria" w:hAnsi="Cambria"/>
                <w:b/>
              </w:rPr>
            </w:pPr>
            <w:r w:rsidRPr="00A87E44">
              <w:rPr>
                <w:rFonts w:ascii="Cambria" w:hAnsi="Cambria"/>
                <w:b/>
              </w:rPr>
              <w:t>Lp.</w:t>
            </w:r>
          </w:p>
        </w:tc>
        <w:tc>
          <w:tcPr>
            <w:tcW w:w="1122" w:type="dxa"/>
            <w:vAlign w:val="center"/>
          </w:tcPr>
          <w:p w:rsidR="00A87E44" w:rsidRPr="00A87E44" w:rsidRDefault="00A87E44" w:rsidP="002B2B68">
            <w:pPr>
              <w:ind w:left="0" w:firstLine="0"/>
              <w:jc w:val="center"/>
              <w:rPr>
                <w:rFonts w:ascii="Cambria" w:hAnsi="Cambria"/>
                <w:b/>
              </w:rPr>
            </w:pPr>
            <w:r w:rsidRPr="00A87E44">
              <w:rPr>
                <w:rFonts w:ascii="Cambria" w:hAnsi="Cambria"/>
                <w:b/>
              </w:rPr>
              <w:t>Typ łącza</w:t>
            </w:r>
          </w:p>
        </w:tc>
        <w:tc>
          <w:tcPr>
            <w:tcW w:w="4082" w:type="dxa"/>
            <w:vAlign w:val="center"/>
          </w:tcPr>
          <w:p w:rsidR="00A87E44" w:rsidRPr="00A87E44" w:rsidRDefault="00A87E44" w:rsidP="002B2B68">
            <w:pPr>
              <w:ind w:firstLine="0"/>
              <w:jc w:val="center"/>
              <w:rPr>
                <w:rFonts w:ascii="Cambria" w:hAnsi="Cambria"/>
                <w:b/>
              </w:rPr>
            </w:pPr>
            <w:r w:rsidRPr="00A87E44">
              <w:rPr>
                <w:rFonts w:ascii="Cambria" w:hAnsi="Cambria"/>
                <w:b/>
              </w:rPr>
              <w:t>Relacja</w:t>
            </w:r>
          </w:p>
        </w:tc>
        <w:tc>
          <w:tcPr>
            <w:tcW w:w="1794" w:type="dxa"/>
            <w:vAlign w:val="center"/>
          </w:tcPr>
          <w:p w:rsidR="00A87E44" w:rsidRPr="00A87E44" w:rsidRDefault="00A87E44" w:rsidP="00A87E44">
            <w:pPr>
              <w:ind w:left="-52" w:firstLine="0"/>
              <w:jc w:val="center"/>
              <w:rPr>
                <w:rFonts w:ascii="Cambria" w:hAnsi="Cambria"/>
                <w:b/>
              </w:rPr>
            </w:pPr>
            <w:r w:rsidRPr="00A87E44">
              <w:rPr>
                <w:rFonts w:ascii="Cambria" w:hAnsi="Cambria"/>
                <w:b/>
              </w:rPr>
              <w:t>Okres dzierżawy</w:t>
            </w:r>
          </w:p>
        </w:tc>
        <w:tc>
          <w:tcPr>
            <w:tcW w:w="1400" w:type="dxa"/>
          </w:tcPr>
          <w:p w:rsidR="00A87E44" w:rsidRPr="00A87E44" w:rsidRDefault="00A87E44" w:rsidP="002B2B68">
            <w:pPr>
              <w:ind w:left="0" w:firstLine="0"/>
              <w:jc w:val="center"/>
              <w:rPr>
                <w:rFonts w:ascii="Cambria" w:hAnsi="Cambria"/>
                <w:b/>
              </w:rPr>
            </w:pPr>
            <w:r w:rsidRPr="00A87E44">
              <w:rPr>
                <w:rFonts w:ascii="Cambria" w:hAnsi="Cambria"/>
                <w:b/>
              </w:rPr>
              <w:t>Wartość netto opłaty miesięcznej za łącze</w:t>
            </w:r>
          </w:p>
        </w:tc>
        <w:tc>
          <w:tcPr>
            <w:tcW w:w="1418" w:type="dxa"/>
          </w:tcPr>
          <w:p w:rsidR="00A87E44" w:rsidRPr="00A87E44" w:rsidRDefault="00A87E44" w:rsidP="002B2B68">
            <w:pPr>
              <w:ind w:left="0" w:firstLine="0"/>
              <w:jc w:val="center"/>
              <w:rPr>
                <w:rFonts w:ascii="Cambria" w:hAnsi="Cambria"/>
                <w:b/>
              </w:rPr>
            </w:pPr>
            <w:r w:rsidRPr="00A87E44">
              <w:rPr>
                <w:rFonts w:ascii="Cambria" w:hAnsi="Cambria"/>
                <w:b/>
              </w:rPr>
              <w:t>Wartość brutto opłaty miesięcznej za łącze</w:t>
            </w:r>
          </w:p>
        </w:tc>
      </w:tr>
      <w:tr w:rsidR="00A87E44" w:rsidRPr="00903729" w:rsidTr="00A87E44">
        <w:trPr>
          <w:trHeight w:val="636"/>
        </w:trPr>
        <w:tc>
          <w:tcPr>
            <w:tcW w:w="518" w:type="dxa"/>
            <w:vAlign w:val="center"/>
          </w:tcPr>
          <w:p w:rsidR="00A87E44" w:rsidRPr="00DE70BA" w:rsidRDefault="00A87E44" w:rsidP="002B2B68">
            <w:pPr>
              <w:ind w:left="42" w:firstLine="0"/>
              <w:jc w:val="center"/>
              <w:rPr>
                <w:rFonts w:asciiTheme="majorHAnsi" w:hAnsiTheme="majorHAnsi"/>
              </w:rPr>
            </w:pPr>
            <w:r w:rsidRPr="00DE70BA">
              <w:rPr>
                <w:rFonts w:asciiTheme="majorHAnsi" w:hAnsiTheme="majorHAnsi"/>
              </w:rPr>
              <w:t>1</w:t>
            </w:r>
          </w:p>
        </w:tc>
        <w:tc>
          <w:tcPr>
            <w:tcW w:w="1122" w:type="dxa"/>
            <w:vAlign w:val="center"/>
          </w:tcPr>
          <w:p w:rsidR="00A87E44" w:rsidRPr="00DE70BA" w:rsidRDefault="00A87E44" w:rsidP="002B2B68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 w:rsidRPr="00DE70BA">
              <w:rPr>
                <w:rFonts w:asciiTheme="majorHAnsi" w:hAnsiTheme="majorHAnsi"/>
                <w:color w:val="000000"/>
              </w:rPr>
              <w:t xml:space="preserve">2 </w:t>
            </w:r>
            <w:proofErr w:type="spellStart"/>
            <w:r w:rsidRPr="00DE70BA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DE70BA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4082" w:type="dxa"/>
            <w:vAlign w:val="center"/>
          </w:tcPr>
          <w:p w:rsidR="00A87E44" w:rsidRPr="00DE70BA" w:rsidRDefault="00A87E44" w:rsidP="002B2B68">
            <w:pPr>
              <w:spacing w:line="360" w:lineRule="auto"/>
              <w:ind w:left="0" w:firstLine="0"/>
              <w:rPr>
                <w:rFonts w:asciiTheme="majorHAnsi" w:hAnsiTheme="majorHAnsi"/>
                <w:color w:val="000000"/>
              </w:rPr>
            </w:pPr>
            <w:r w:rsidRPr="00DE70BA">
              <w:rPr>
                <w:rFonts w:asciiTheme="majorHAnsi" w:hAnsiTheme="majorHAnsi"/>
              </w:rPr>
              <w:t>Komenda Wojewódzka Policji Poznań 60-844 ul. Kochanowskiego 2a - Lusowo 62-080 ul. Nowa 35.</w:t>
            </w:r>
          </w:p>
        </w:tc>
        <w:tc>
          <w:tcPr>
            <w:tcW w:w="1794" w:type="dxa"/>
            <w:vAlign w:val="center"/>
          </w:tcPr>
          <w:p w:rsidR="00A87E44" w:rsidRPr="00DE70BA" w:rsidRDefault="00A87E44" w:rsidP="002B2B68">
            <w:pPr>
              <w:ind w:left="25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dnia zawarcia umowy do dnia 30.06.2016 r.</w:t>
            </w:r>
          </w:p>
        </w:tc>
        <w:tc>
          <w:tcPr>
            <w:tcW w:w="1400" w:type="dxa"/>
            <w:vAlign w:val="center"/>
          </w:tcPr>
          <w:p w:rsidR="00A87E44" w:rsidRPr="00DE70BA" w:rsidRDefault="00A87E44" w:rsidP="002B2B68">
            <w:pPr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A87E44" w:rsidRPr="00DE70BA" w:rsidRDefault="00A87E44" w:rsidP="002B2B68">
            <w:pPr>
              <w:ind w:left="0" w:firstLine="0"/>
              <w:jc w:val="center"/>
              <w:rPr>
                <w:rFonts w:asciiTheme="majorHAnsi" w:hAnsiTheme="majorHAnsi"/>
              </w:rPr>
            </w:pPr>
          </w:p>
        </w:tc>
      </w:tr>
      <w:tr w:rsidR="00A87E44" w:rsidRPr="00903729" w:rsidTr="00A87E44">
        <w:trPr>
          <w:trHeight w:val="649"/>
        </w:trPr>
        <w:tc>
          <w:tcPr>
            <w:tcW w:w="518" w:type="dxa"/>
            <w:vAlign w:val="center"/>
          </w:tcPr>
          <w:p w:rsidR="00A87E44" w:rsidRPr="00DE70BA" w:rsidRDefault="00A87E44" w:rsidP="002B2B68">
            <w:pPr>
              <w:ind w:left="42" w:firstLine="0"/>
              <w:jc w:val="center"/>
              <w:rPr>
                <w:rFonts w:asciiTheme="majorHAnsi" w:hAnsiTheme="majorHAnsi"/>
              </w:rPr>
            </w:pPr>
            <w:r w:rsidRPr="00DE70BA">
              <w:rPr>
                <w:rFonts w:asciiTheme="majorHAnsi" w:hAnsiTheme="majorHAnsi"/>
              </w:rPr>
              <w:t>2</w:t>
            </w:r>
          </w:p>
        </w:tc>
        <w:tc>
          <w:tcPr>
            <w:tcW w:w="1122" w:type="dxa"/>
            <w:vAlign w:val="center"/>
          </w:tcPr>
          <w:p w:rsidR="00A87E44" w:rsidRPr="00DE70BA" w:rsidRDefault="00A87E44" w:rsidP="002B2B68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 w:rsidRPr="00DE70BA">
              <w:rPr>
                <w:rFonts w:asciiTheme="majorHAnsi" w:hAnsiTheme="majorHAnsi"/>
                <w:color w:val="000000"/>
              </w:rPr>
              <w:t xml:space="preserve">2 </w:t>
            </w:r>
            <w:proofErr w:type="spellStart"/>
            <w:r w:rsidRPr="00DE70BA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DE70BA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4082" w:type="dxa"/>
            <w:vAlign w:val="center"/>
          </w:tcPr>
          <w:p w:rsidR="00A87E44" w:rsidRPr="00DE70BA" w:rsidRDefault="00A87E44" w:rsidP="002B2B68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DE70BA">
              <w:rPr>
                <w:rFonts w:asciiTheme="majorHAnsi" w:hAnsiTheme="majorHAnsi"/>
              </w:rPr>
              <w:t>Komenda Wojewódzka Policji Poznań 60-844 ul. Kochanowskiego 2a - Poznań 61-361 ul. Starołęcka 2/4</w:t>
            </w:r>
          </w:p>
        </w:tc>
        <w:tc>
          <w:tcPr>
            <w:tcW w:w="1794" w:type="dxa"/>
            <w:vAlign w:val="center"/>
          </w:tcPr>
          <w:p w:rsidR="00A87E44" w:rsidRPr="00DE70BA" w:rsidRDefault="00A87E44" w:rsidP="002B2B68">
            <w:pPr>
              <w:ind w:left="25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dnia 1 lipca 2015 r. do dnia 30.06.2016 r.</w:t>
            </w:r>
          </w:p>
        </w:tc>
        <w:tc>
          <w:tcPr>
            <w:tcW w:w="1400" w:type="dxa"/>
            <w:vAlign w:val="center"/>
          </w:tcPr>
          <w:p w:rsidR="00A87E44" w:rsidRPr="00DE70BA" w:rsidRDefault="00A87E44" w:rsidP="002B2B68">
            <w:pPr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A87E44" w:rsidRPr="00DE70BA" w:rsidRDefault="00A87E44" w:rsidP="002B2B68">
            <w:pPr>
              <w:ind w:left="0" w:firstLine="0"/>
              <w:jc w:val="center"/>
              <w:rPr>
                <w:rFonts w:asciiTheme="majorHAnsi" w:hAnsiTheme="majorHAnsi"/>
              </w:rPr>
            </w:pPr>
          </w:p>
        </w:tc>
      </w:tr>
      <w:tr w:rsidR="00A87E44" w:rsidRPr="00903729" w:rsidTr="00A87E44">
        <w:trPr>
          <w:trHeight w:val="428"/>
        </w:trPr>
        <w:tc>
          <w:tcPr>
            <w:tcW w:w="518" w:type="dxa"/>
            <w:vAlign w:val="center"/>
          </w:tcPr>
          <w:p w:rsidR="00A87E44" w:rsidRPr="00903729" w:rsidRDefault="00A87E44" w:rsidP="002B2B68">
            <w:pPr>
              <w:ind w:left="42" w:firstLine="0"/>
              <w:jc w:val="center"/>
              <w:rPr>
                <w:rFonts w:ascii="Cambria" w:hAnsi="Cambria"/>
              </w:rPr>
            </w:pPr>
          </w:p>
        </w:tc>
        <w:tc>
          <w:tcPr>
            <w:tcW w:w="1122" w:type="dxa"/>
            <w:vAlign w:val="center"/>
          </w:tcPr>
          <w:p w:rsidR="00A87E44" w:rsidRPr="00903729" w:rsidRDefault="00A87E44" w:rsidP="002B2B68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4082" w:type="dxa"/>
            <w:vAlign w:val="center"/>
          </w:tcPr>
          <w:p w:rsidR="00A87E44" w:rsidRPr="00903729" w:rsidRDefault="00A87E44" w:rsidP="002B2B68">
            <w:pPr>
              <w:ind w:left="25" w:firstLine="0"/>
              <w:jc w:val="left"/>
              <w:rPr>
                <w:rFonts w:ascii="Cambria" w:hAnsi="Cambria"/>
              </w:rPr>
            </w:pPr>
          </w:p>
        </w:tc>
        <w:tc>
          <w:tcPr>
            <w:tcW w:w="1794" w:type="dxa"/>
            <w:vAlign w:val="center"/>
          </w:tcPr>
          <w:p w:rsidR="00A87E44" w:rsidRPr="001609A2" w:rsidRDefault="00F310B1" w:rsidP="002B2B68">
            <w:pPr>
              <w:ind w:left="25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z pozycji 1-2</w:t>
            </w:r>
          </w:p>
        </w:tc>
        <w:tc>
          <w:tcPr>
            <w:tcW w:w="1400" w:type="dxa"/>
          </w:tcPr>
          <w:p w:rsidR="00A87E44" w:rsidRDefault="00A87E44" w:rsidP="002B2B68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87E44" w:rsidRDefault="00A87E44" w:rsidP="002B2B68">
            <w:pPr>
              <w:ind w:left="0" w:firstLine="0"/>
              <w:jc w:val="center"/>
              <w:rPr>
                <w:rFonts w:ascii="Cambria" w:hAnsi="Cambria"/>
              </w:rPr>
            </w:pPr>
          </w:p>
        </w:tc>
      </w:tr>
    </w:tbl>
    <w:p w:rsidR="00A87E44" w:rsidRPr="00805883" w:rsidRDefault="00A87E44" w:rsidP="005226CD">
      <w:pPr>
        <w:pStyle w:val="Tekstpodstawowy"/>
        <w:spacing w:after="0"/>
        <w:ind w:left="426" w:firstLine="0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E56671" w:rsidRPr="00805883" w:rsidRDefault="00E56671" w:rsidP="00E56671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>Ponadto oświadczam, że oferowana cena obejmuje wszystkie koszty związane z wykonaniem zamówienia.</w:t>
      </w:r>
    </w:p>
    <w:p w:rsidR="00E56671" w:rsidRPr="00805883" w:rsidRDefault="00E56671" w:rsidP="00E56671">
      <w:pPr>
        <w:suppressAutoHyphens/>
        <w:spacing w:line="200" w:lineRule="atLeast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>Nadto zobowiązuję się, w przypadku wyboru mojej oferty, do zawarcia umowy, w miejscu i terminie wyznaczonym przez Zamawiającego.</w:t>
      </w:r>
    </w:p>
    <w:p w:rsidR="0057313C" w:rsidRPr="00805883" w:rsidRDefault="00E56671" w:rsidP="00E56671">
      <w:pPr>
        <w:tabs>
          <w:tab w:val="left" w:pos="234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ab/>
      </w:r>
      <w:r w:rsidRPr="00805883">
        <w:rPr>
          <w:rFonts w:ascii="Calibri" w:hAnsi="Calibri"/>
          <w:sz w:val="22"/>
          <w:szCs w:val="22"/>
        </w:rPr>
        <w:tab/>
      </w:r>
    </w:p>
    <w:p w:rsidR="0057313C" w:rsidRPr="00805883" w:rsidRDefault="0057313C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805883" w:rsidRPr="00805883" w:rsidRDefault="00805883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5D4BD3" w:rsidRPr="00805883" w:rsidRDefault="005D4BD3" w:rsidP="005D4BD3">
      <w:pPr>
        <w:pStyle w:val="Stopka"/>
        <w:tabs>
          <w:tab w:val="left" w:pos="708"/>
        </w:tabs>
        <w:ind w:left="4962" w:right="-2"/>
        <w:jc w:val="center"/>
        <w:rPr>
          <w:rFonts w:ascii="Calibri" w:hAnsi="Calibri"/>
        </w:rPr>
      </w:pPr>
      <w:r w:rsidRPr="00805883">
        <w:rPr>
          <w:rFonts w:ascii="Calibri" w:hAnsi="Calibri"/>
        </w:rPr>
        <w:t>…………………………………….............…………………</w:t>
      </w:r>
    </w:p>
    <w:p w:rsidR="005D4BD3" w:rsidRPr="00805883" w:rsidRDefault="005D4BD3" w:rsidP="005D4BD3">
      <w:pPr>
        <w:ind w:left="4962" w:right="-2"/>
        <w:jc w:val="center"/>
        <w:rPr>
          <w:rFonts w:ascii="Calibri" w:hAnsi="Calibri"/>
          <w:sz w:val="18"/>
        </w:rPr>
      </w:pPr>
      <w:r w:rsidRPr="00805883">
        <w:rPr>
          <w:rFonts w:ascii="Calibri" w:hAnsi="Calibri"/>
          <w:sz w:val="18"/>
        </w:rPr>
        <w:t>/podpis uprawnionego przedstawiciela Wykonawcy/</w:t>
      </w:r>
    </w:p>
    <w:sectPr w:rsidR="005D4BD3" w:rsidRPr="00805883" w:rsidSect="008F5C2C">
      <w:footerReference w:type="even" r:id="rId7"/>
      <w:footerReference w:type="default" r:id="rId8"/>
      <w:type w:val="continuous"/>
      <w:pgSz w:w="11906" w:h="16838" w:code="9"/>
      <w:pgMar w:top="851" w:right="851" w:bottom="851" w:left="851" w:header="397" w:footer="709" w:gutter="0"/>
      <w:pgNumType w:start="1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08" w:rsidRDefault="00F65308">
      <w:r>
        <w:separator/>
      </w:r>
    </w:p>
  </w:endnote>
  <w:endnote w:type="continuationSeparator" w:id="1">
    <w:p w:rsidR="00F65308" w:rsidRDefault="00F6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7C" w:rsidRDefault="00C30ECF" w:rsidP="00E354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C7C" w:rsidRDefault="005A1C7C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7C" w:rsidRPr="008756D8" w:rsidRDefault="005A1C7C" w:rsidP="00E354A7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18"/>
      </w:rPr>
    </w:pPr>
  </w:p>
  <w:p w:rsidR="005A1C7C" w:rsidRDefault="005A1C7C" w:rsidP="00417B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08" w:rsidRDefault="00F65308">
      <w:r>
        <w:separator/>
      </w:r>
    </w:p>
  </w:footnote>
  <w:footnote w:type="continuationSeparator" w:id="1">
    <w:p w:rsidR="00F65308" w:rsidRDefault="00F65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9D00220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41780F5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0000000B"/>
    <w:multiLevelType w:val="singleLevel"/>
    <w:tmpl w:val="F6A81C0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7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A"/>
    <w:multiLevelType w:val="singleLevel"/>
    <w:tmpl w:val="1F66085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b w:val="0"/>
      </w:rPr>
    </w:lvl>
  </w:abstractNum>
  <w:abstractNum w:abstractNumId="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E26BF"/>
    <w:multiLevelType w:val="hybridMultilevel"/>
    <w:tmpl w:val="7598E6EE"/>
    <w:lvl w:ilvl="0" w:tplc="6ACA50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E81B6D"/>
    <w:multiLevelType w:val="hybridMultilevel"/>
    <w:tmpl w:val="5C1ABFD2"/>
    <w:name w:val="WW8Num312"/>
    <w:lvl w:ilvl="0" w:tplc="92A89BFA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  <w:lvlOverride w:ilvl="0">
      <w:startOverride w:val="1"/>
    </w:lvlOverride>
  </w:num>
  <w:num w:numId="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12237"/>
    <w:rsid w:val="0000023A"/>
    <w:rsid w:val="00000CE9"/>
    <w:rsid w:val="0000139C"/>
    <w:rsid w:val="000024F6"/>
    <w:rsid w:val="000033E6"/>
    <w:rsid w:val="0000518F"/>
    <w:rsid w:val="000074BD"/>
    <w:rsid w:val="00011703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7A4"/>
    <w:rsid w:val="0002233C"/>
    <w:rsid w:val="000225A4"/>
    <w:rsid w:val="0002268D"/>
    <w:rsid w:val="00023CD1"/>
    <w:rsid w:val="00024110"/>
    <w:rsid w:val="00024E4D"/>
    <w:rsid w:val="000258EB"/>
    <w:rsid w:val="00026B67"/>
    <w:rsid w:val="0002713A"/>
    <w:rsid w:val="0002743A"/>
    <w:rsid w:val="00027C11"/>
    <w:rsid w:val="00032F88"/>
    <w:rsid w:val="00032FFC"/>
    <w:rsid w:val="00033CF9"/>
    <w:rsid w:val="00033E8F"/>
    <w:rsid w:val="000344C1"/>
    <w:rsid w:val="00034879"/>
    <w:rsid w:val="00034A68"/>
    <w:rsid w:val="00035956"/>
    <w:rsid w:val="00035CE5"/>
    <w:rsid w:val="00036037"/>
    <w:rsid w:val="000360F0"/>
    <w:rsid w:val="00036899"/>
    <w:rsid w:val="00037208"/>
    <w:rsid w:val="00037287"/>
    <w:rsid w:val="00037E39"/>
    <w:rsid w:val="00040D4E"/>
    <w:rsid w:val="000415C9"/>
    <w:rsid w:val="00044029"/>
    <w:rsid w:val="000452DE"/>
    <w:rsid w:val="0005185C"/>
    <w:rsid w:val="000521E5"/>
    <w:rsid w:val="000522F1"/>
    <w:rsid w:val="00052C69"/>
    <w:rsid w:val="000533A5"/>
    <w:rsid w:val="00053EBE"/>
    <w:rsid w:val="00056377"/>
    <w:rsid w:val="00056AFE"/>
    <w:rsid w:val="0005786D"/>
    <w:rsid w:val="00060472"/>
    <w:rsid w:val="00061817"/>
    <w:rsid w:val="0006428F"/>
    <w:rsid w:val="000653D7"/>
    <w:rsid w:val="00065F39"/>
    <w:rsid w:val="00066C3E"/>
    <w:rsid w:val="00066E54"/>
    <w:rsid w:val="00067419"/>
    <w:rsid w:val="000679FB"/>
    <w:rsid w:val="000707BF"/>
    <w:rsid w:val="000714B5"/>
    <w:rsid w:val="00072536"/>
    <w:rsid w:val="00072D29"/>
    <w:rsid w:val="0007351B"/>
    <w:rsid w:val="00075D8D"/>
    <w:rsid w:val="000765D8"/>
    <w:rsid w:val="000826D6"/>
    <w:rsid w:val="00082D98"/>
    <w:rsid w:val="00082E26"/>
    <w:rsid w:val="00087E06"/>
    <w:rsid w:val="00087F26"/>
    <w:rsid w:val="00090032"/>
    <w:rsid w:val="000901E6"/>
    <w:rsid w:val="00090C4D"/>
    <w:rsid w:val="000926B9"/>
    <w:rsid w:val="00092B2E"/>
    <w:rsid w:val="00094F55"/>
    <w:rsid w:val="00095090"/>
    <w:rsid w:val="0009513B"/>
    <w:rsid w:val="00096C21"/>
    <w:rsid w:val="00097345"/>
    <w:rsid w:val="000A0816"/>
    <w:rsid w:val="000A0B02"/>
    <w:rsid w:val="000A20D9"/>
    <w:rsid w:val="000A2D0D"/>
    <w:rsid w:val="000A4671"/>
    <w:rsid w:val="000A482B"/>
    <w:rsid w:val="000A4FD6"/>
    <w:rsid w:val="000A6542"/>
    <w:rsid w:val="000A6E82"/>
    <w:rsid w:val="000A784C"/>
    <w:rsid w:val="000A79BC"/>
    <w:rsid w:val="000B1A41"/>
    <w:rsid w:val="000B1BBD"/>
    <w:rsid w:val="000B33E9"/>
    <w:rsid w:val="000B4DEA"/>
    <w:rsid w:val="000B5152"/>
    <w:rsid w:val="000B6D2E"/>
    <w:rsid w:val="000B6FBF"/>
    <w:rsid w:val="000B70DB"/>
    <w:rsid w:val="000B757E"/>
    <w:rsid w:val="000C0531"/>
    <w:rsid w:val="000C0A95"/>
    <w:rsid w:val="000C103A"/>
    <w:rsid w:val="000C1D0C"/>
    <w:rsid w:val="000C273B"/>
    <w:rsid w:val="000C28A6"/>
    <w:rsid w:val="000C3E6F"/>
    <w:rsid w:val="000C4E29"/>
    <w:rsid w:val="000C5C81"/>
    <w:rsid w:val="000C6DCF"/>
    <w:rsid w:val="000C799F"/>
    <w:rsid w:val="000C7CC5"/>
    <w:rsid w:val="000D08B5"/>
    <w:rsid w:val="000D0F35"/>
    <w:rsid w:val="000D1354"/>
    <w:rsid w:val="000D13FB"/>
    <w:rsid w:val="000D33B2"/>
    <w:rsid w:val="000D448D"/>
    <w:rsid w:val="000D5BBD"/>
    <w:rsid w:val="000D7678"/>
    <w:rsid w:val="000E1940"/>
    <w:rsid w:val="000E2079"/>
    <w:rsid w:val="000E3467"/>
    <w:rsid w:val="000E4C21"/>
    <w:rsid w:val="000E676B"/>
    <w:rsid w:val="000E7F48"/>
    <w:rsid w:val="000F0EFB"/>
    <w:rsid w:val="000F178B"/>
    <w:rsid w:val="000F1A40"/>
    <w:rsid w:val="000F28D6"/>
    <w:rsid w:val="000F37A7"/>
    <w:rsid w:val="000F40A8"/>
    <w:rsid w:val="000F703B"/>
    <w:rsid w:val="000F73DD"/>
    <w:rsid w:val="00100B03"/>
    <w:rsid w:val="00101F43"/>
    <w:rsid w:val="0010270C"/>
    <w:rsid w:val="00102D2B"/>
    <w:rsid w:val="001044BB"/>
    <w:rsid w:val="00105771"/>
    <w:rsid w:val="00107D6C"/>
    <w:rsid w:val="00111907"/>
    <w:rsid w:val="00112804"/>
    <w:rsid w:val="0011334E"/>
    <w:rsid w:val="00113E04"/>
    <w:rsid w:val="00114BB6"/>
    <w:rsid w:val="00114D87"/>
    <w:rsid w:val="00116924"/>
    <w:rsid w:val="00123AE2"/>
    <w:rsid w:val="00123F1A"/>
    <w:rsid w:val="00124092"/>
    <w:rsid w:val="00124DA1"/>
    <w:rsid w:val="0012507C"/>
    <w:rsid w:val="0012777D"/>
    <w:rsid w:val="001300B8"/>
    <w:rsid w:val="00130A94"/>
    <w:rsid w:val="001315CC"/>
    <w:rsid w:val="00132063"/>
    <w:rsid w:val="001329D2"/>
    <w:rsid w:val="001349D1"/>
    <w:rsid w:val="0013595C"/>
    <w:rsid w:val="00137290"/>
    <w:rsid w:val="0014051A"/>
    <w:rsid w:val="00140F79"/>
    <w:rsid w:val="0014125B"/>
    <w:rsid w:val="00141304"/>
    <w:rsid w:val="0014160D"/>
    <w:rsid w:val="00141D7C"/>
    <w:rsid w:val="00142452"/>
    <w:rsid w:val="0014253D"/>
    <w:rsid w:val="00142C52"/>
    <w:rsid w:val="00143958"/>
    <w:rsid w:val="00143D81"/>
    <w:rsid w:val="0014461F"/>
    <w:rsid w:val="00144758"/>
    <w:rsid w:val="00145D9A"/>
    <w:rsid w:val="001464E0"/>
    <w:rsid w:val="00150131"/>
    <w:rsid w:val="00150421"/>
    <w:rsid w:val="00150813"/>
    <w:rsid w:val="00151B1D"/>
    <w:rsid w:val="00157444"/>
    <w:rsid w:val="001602C6"/>
    <w:rsid w:val="0016063C"/>
    <w:rsid w:val="001620E9"/>
    <w:rsid w:val="00163335"/>
    <w:rsid w:val="001671FA"/>
    <w:rsid w:val="00170EBC"/>
    <w:rsid w:val="00171D02"/>
    <w:rsid w:val="001744B0"/>
    <w:rsid w:val="001748C0"/>
    <w:rsid w:val="001754E4"/>
    <w:rsid w:val="00176D78"/>
    <w:rsid w:val="0017755B"/>
    <w:rsid w:val="00180C64"/>
    <w:rsid w:val="00181D58"/>
    <w:rsid w:val="00184D80"/>
    <w:rsid w:val="001861D6"/>
    <w:rsid w:val="00186396"/>
    <w:rsid w:val="00186515"/>
    <w:rsid w:val="00190837"/>
    <w:rsid w:val="00190BB3"/>
    <w:rsid w:val="001916ED"/>
    <w:rsid w:val="001918E3"/>
    <w:rsid w:val="00193573"/>
    <w:rsid w:val="00193AFE"/>
    <w:rsid w:val="00196B1C"/>
    <w:rsid w:val="001A1687"/>
    <w:rsid w:val="001A279A"/>
    <w:rsid w:val="001A457E"/>
    <w:rsid w:val="001A4DA0"/>
    <w:rsid w:val="001A6460"/>
    <w:rsid w:val="001A68FE"/>
    <w:rsid w:val="001A71C5"/>
    <w:rsid w:val="001B2B00"/>
    <w:rsid w:val="001B2BF8"/>
    <w:rsid w:val="001B579F"/>
    <w:rsid w:val="001B7359"/>
    <w:rsid w:val="001C02B8"/>
    <w:rsid w:val="001C038D"/>
    <w:rsid w:val="001C064A"/>
    <w:rsid w:val="001C285C"/>
    <w:rsid w:val="001C2FC4"/>
    <w:rsid w:val="001C38DB"/>
    <w:rsid w:val="001C5529"/>
    <w:rsid w:val="001C662B"/>
    <w:rsid w:val="001C717F"/>
    <w:rsid w:val="001D003F"/>
    <w:rsid w:val="001D0844"/>
    <w:rsid w:val="001D0A81"/>
    <w:rsid w:val="001D2920"/>
    <w:rsid w:val="001D567C"/>
    <w:rsid w:val="001D5C79"/>
    <w:rsid w:val="001D5D73"/>
    <w:rsid w:val="001D5F2B"/>
    <w:rsid w:val="001D6700"/>
    <w:rsid w:val="001D6947"/>
    <w:rsid w:val="001E0C84"/>
    <w:rsid w:val="001E3802"/>
    <w:rsid w:val="001E3BC2"/>
    <w:rsid w:val="001E3C04"/>
    <w:rsid w:val="001E4B7F"/>
    <w:rsid w:val="001E750F"/>
    <w:rsid w:val="001F0420"/>
    <w:rsid w:val="001F0F4B"/>
    <w:rsid w:val="001F14B6"/>
    <w:rsid w:val="001F2318"/>
    <w:rsid w:val="001F30D9"/>
    <w:rsid w:val="001F44B1"/>
    <w:rsid w:val="001F5175"/>
    <w:rsid w:val="001F5781"/>
    <w:rsid w:val="001F5D94"/>
    <w:rsid w:val="001F69AB"/>
    <w:rsid w:val="001F6E95"/>
    <w:rsid w:val="002005AA"/>
    <w:rsid w:val="002006B6"/>
    <w:rsid w:val="00200AC8"/>
    <w:rsid w:val="002021A0"/>
    <w:rsid w:val="002027E1"/>
    <w:rsid w:val="00205C12"/>
    <w:rsid w:val="00210C31"/>
    <w:rsid w:val="00210EC1"/>
    <w:rsid w:val="00211FAB"/>
    <w:rsid w:val="00212DDF"/>
    <w:rsid w:val="0021539D"/>
    <w:rsid w:val="0021747C"/>
    <w:rsid w:val="00220419"/>
    <w:rsid w:val="0022071A"/>
    <w:rsid w:val="00221207"/>
    <w:rsid w:val="002212F4"/>
    <w:rsid w:val="002220E0"/>
    <w:rsid w:val="0022324A"/>
    <w:rsid w:val="00224695"/>
    <w:rsid w:val="00224836"/>
    <w:rsid w:val="002263CB"/>
    <w:rsid w:val="00230081"/>
    <w:rsid w:val="00231500"/>
    <w:rsid w:val="0023268A"/>
    <w:rsid w:val="00232E53"/>
    <w:rsid w:val="00234E4A"/>
    <w:rsid w:val="00235440"/>
    <w:rsid w:val="002369EE"/>
    <w:rsid w:val="00236ACD"/>
    <w:rsid w:val="00237614"/>
    <w:rsid w:val="002377F1"/>
    <w:rsid w:val="00237947"/>
    <w:rsid w:val="00240E3E"/>
    <w:rsid w:val="002418B1"/>
    <w:rsid w:val="0024417D"/>
    <w:rsid w:val="00244A99"/>
    <w:rsid w:val="002467BE"/>
    <w:rsid w:val="00251384"/>
    <w:rsid w:val="002519E1"/>
    <w:rsid w:val="00253469"/>
    <w:rsid w:val="002617CC"/>
    <w:rsid w:val="00261FC2"/>
    <w:rsid w:val="00262429"/>
    <w:rsid w:val="0026383F"/>
    <w:rsid w:val="002640C2"/>
    <w:rsid w:val="002662B0"/>
    <w:rsid w:val="0026642F"/>
    <w:rsid w:val="00267723"/>
    <w:rsid w:val="0027022B"/>
    <w:rsid w:val="00271990"/>
    <w:rsid w:val="00272C9E"/>
    <w:rsid w:val="002739E1"/>
    <w:rsid w:val="00274E9A"/>
    <w:rsid w:val="00275F8C"/>
    <w:rsid w:val="0027683C"/>
    <w:rsid w:val="00277476"/>
    <w:rsid w:val="0028065C"/>
    <w:rsid w:val="00281184"/>
    <w:rsid w:val="00282382"/>
    <w:rsid w:val="00283F89"/>
    <w:rsid w:val="00284030"/>
    <w:rsid w:val="0029140B"/>
    <w:rsid w:val="00293064"/>
    <w:rsid w:val="00293C4E"/>
    <w:rsid w:val="00293DCE"/>
    <w:rsid w:val="00297268"/>
    <w:rsid w:val="0029782A"/>
    <w:rsid w:val="002A08D2"/>
    <w:rsid w:val="002A4210"/>
    <w:rsid w:val="002A4C1D"/>
    <w:rsid w:val="002A74EC"/>
    <w:rsid w:val="002A7917"/>
    <w:rsid w:val="002B00EB"/>
    <w:rsid w:val="002B0260"/>
    <w:rsid w:val="002B072F"/>
    <w:rsid w:val="002B087A"/>
    <w:rsid w:val="002B1D6F"/>
    <w:rsid w:val="002B265E"/>
    <w:rsid w:val="002B2D21"/>
    <w:rsid w:val="002B3114"/>
    <w:rsid w:val="002C020B"/>
    <w:rsid w:val="002C1590"/>
    <w:rsid w:val="002C4189"/>
    <w:rsid w:val="002C5112"/>
    <w:rsid w:val="002C5FD7"/>
    <w:rsid w:val="002C6288"/>
    <w:rsid w:val="002C6353"/>
    <w:rsid w:val="002C6D3D"/>
    <w:rsid w:val="002D04FD"/>
    <w:rsid w:val="002D0F24"/>
    <w:rsid w:val="002D1BC8"/>
    <w:rsid w:val="002D48BC"/>
    <w:rsid w:val="002D49AB"/>
    <w:rsid w:val="002D4A60"/>
    <w:rsid w:val="002D6182"/>
    <w:rsid w:val="002E01EF"/>
    <w:rsid w:val="002E04A8"/>
    <w:rsid w:val="002E05E1"/>
    <w:rsid w:val="002E22B0"/>
    <w:rsid w:val="002E3E28"/>
    <w:rsid w:val="002E50D7"/>
    <w:rsid w:val="002E5335"/>
    <w:rsid w:val="002E60FF"/>
    <w:rsid w:val="002E777D"/>
    <w:rsid w:val="002F088A"/>
    <w:rsid w:val="002F217E"/>
    <w:rsid w:val="002F2238"/>
    <w:rsid w:val="002F2A8A"/>
    <w:rsid w:val="002F3941"/>
    <w:rsid w:val="002F4EAB"/>
    <w:rsid w:val="002F5041"/>
    <w:rsid w:val="002F57DF"/>
    <w:rsid w:val="002F7795"/>
    <w:rsid w:val="002F7F42"/>
    <w:rsid w:val="003006CC"/>
    <w:rsid w:val="00300875"/>
    <w:rsid w:val="003012D5"/>
    <w:rsid w:val="0030220B"/>
    <w:rsid w:val="00303D8C"/>
    <w:rsid w:val="003064D2"/>
    <w:rsid w:val="00306B5C"/>
    <w:rsid w:val="003100DD"/>
    <w:rsid w:val="003104EE"/>
    <w:rsid w:val="00312147"/>
    <w:rsid w:val="00314553"/>
    <w:rsid w:val="003151AC"/>
    <w:rsid w:val="0031558B"/>
    <w:rsid w:val="003160BB"/>
    <w:rsid w:val="0031612F"/>
    <w:rsid w:val="003207C4"/>
    <w:rsid w:val="003212FA"/>
    <w:rsid w:val="0032437B"/>
    <w:rsid w:val="00324BF2"/>
    <w:rsid w:val="00325F35"/>
    <w:rsid w:val="00326EBE"/>
    <w:rsid w:val="003300FE"/>
    <w:rsid w:val="00330596"/>
    <w:rsid w:val="003307F5"/>
    <w:rsid w:val="00332009"/>
    <w:rsid w:val="0033522D"/>
    <w:rsid w:val="00340719"/>
    <w:rsid w:val="00340AE8"/>
    <w:rsid w:val="00340C3C"/>
    <w:rsid w:val="0034101F"/>
    <w:rsid w:val="003411AA"/>
    <w:rsid w:val="003457AE"/>
    <w:rsid w:val="00347BDB"/>
    <w:rsid w:val="00347E99"/>
    <w:rsid w:val="00351424"/>
    <w:rsid w:val="00351500"/>
    <w:rsid w:val="00351B67"/>
    <w:rsid w:val="0035272B"/>
    <w:rsid w:val="00352B0E"/>
    <w:rsid w:val="00353254"/>
    <w:rsid w:val="00354328"/>
    <w:rsid w:val="00354876"/>
    <w:rsid w:val="00357FD5"/>
    <w:rsid w:val="00360AAE"/>
    <w:rsid w:val="00361259"/>
    <w:rsid w:val="00363122"/>
    <w:rsid w:val="00363181"/>
    <w:rsid w:val="003636F7"/>
    <w:rsid w:val="003639EC"/>
    <w:rsid w:val="00365566"/>
    <w:rsid w:val="0036585C"/>
    <w:rsid w:val="00366422"/>
    <w:rsid w:val="00367416"/>
    <w:rsid w:val="0037024E"/>
    <w:rsid w:val="00370357"/>
    <w:rsid w:val="003706F4"/>
    <w:rsid w:val="0037126B"/>
    <w:rsid w:val="00371A10"/>
    <w:rsid w:val="00371FC0"/>
    <w:rsid w:val="00372AFD"/>
    <w:rsid w:val="00372BAD"/>
    <w:rsid w:val="00374156"/>
    <w:rsid w:val="00374AD6"/>
    <w:rsid w:val="003762CE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322"/>
    <w:rsid w:val="00390B0B"/>
    <w:rsid w:val="003953E7"/>
    <w:rsid w:val="00396B80"/>
    <w:rsid w:val="003A0270"/>
    <w:rsid w:val="003A0458"/>
    <w:rsid w:val="003A16CB"/>
    <w:rsid w:val="003A1C7F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B18A5"/>
    <w:rsid w:val="003B30D8"/>
    <w:rsid w:val="003B3AF5"/>
    <w:rsid w:val="003B454B"/>
    <w:rsid w:val="003B5F70"/>
    <w:rsid w:val="003B6DF8"/>
    <w:rsid w:val="003C0F38"/>
    <w:rsid w:val="003C0FAB"/>
    <w:rsid w:val="003C13FD"/>
    <w:rsid w:val="003C1435"/>
    <w:rsid w:val="003C3309"/>
    <w:rsid w:val="003C648A"/>
    <w:rsid w:val="003C6F79"/>
    <w:rsid w:val="003D4778"/>
    <w:rsid w:val="003D4A1B"/>
    <w:rsid w:val="003D4D55"/>
    <w:rsid w:val="003D565D"/>
    <w:rsid w:val="003D6B84"/>
    <w:rsid w:val="003D6CB3"/>
    <w:rsid w:val="003D6DCB"/>
    <w:rsid w:val="003E1C18"/>
    <w:rsid w:val="003E2B3D"/>
    <w:rsid w:val="003E63B9"/>
    <w:rsid w:val="003E646A"/>
    <w:rsid w:val="003E6E65"/>
    <w:rsid w:val="003E7320"/>
    <w:rsid w:val="003F0708"/>
    <w:rsid w:val="003F17DF"/>
    <w:rsid w:val="003F365C"/>
    <w:rsid w:val="003F4225"/>
    <w:rsid w:val="003F4665"/>
    <w:rsid w:val="003F49D1"/>
    <w:rsid w:val="003F4D04"/>
    <w:rsid w:val="003F5240"/>
    <w:rsid w:val="003F59A7"/>
    <w:rsid w:val="003F5D7D"/>
    <w:rsid w:val="003F5FED"/>
    <w:rsid w:val="004002E9"/>
    <w:rsid w:val="004027A3"/>
    <w:rsid w:val="00402927"/>
    <w:rsid w:val="00403625"/>
    <w:rsid w:val="00404602"/>
    <w:rsid w:val="00405D3B"/>
    <w:rsid w:val="00406104"/>
    <w:rsid w:val="0040610C"/>
    <w:rsid w:val="00410FD8"/>
    <w:rsid w:val="00410FEE"/>
    <w:rsid w:val="00411FAD"/>
    <w:rsid w:val="00415D4B"/>
    <w:rsid w:val="00416A5B"/>
    <w:rsid w:val="0041720B"/>
    <w:rsid w:val="00417B18"/>
    <w:rsid w:val="00420139"/>
    <w:rsid w:val="0042037F"/>
    <w:rsid w:val="0042196B"/>
    <w:rsid w:val="00421CF0"/>
    <w:rsid w:val="00424DD9"/>
    <w:rsid w:val="0042572B"/>
    <w:rsid w:val="00425C4C"/>
    <w:rsid w:val="00430BC5"/>
    <w:rsid w:val="00434072"/>
    <w:rsid w:val="00435249"/>
    <w:rsid w:val="00436D9D"/>
    <w:rsid w:val="00437057"/>
    <w:rsid w:val="004406BD"/>
    <w:rsid w:val="00440787"/>
    <w:rsid w:val="0044224B"/>
    <w:rsid w:val="00442F2A"/>
    <w:rsid w:val="004452AB"/>
    <w:rsid w:val="00446886"/>
    <w:rsid w:val="004554F3"/>
    <w:rsid w:val="004568D3"/>
    <w:rsid w:val="0046112E"/>
    <w:rsid w:val="00461832"/>
    <w:rsid w:val="00461B66"/>
    <w:rsid w:val="004641E2"/>
    <w:rsid w:val="0046555B"/>
    <w:rsid w:val="00466D01"/>
    <w:rsid w:val="00470959"/>
    <w:rsid w:val="00471F6D"/>
    <w:rsid w:val="00472293"/>
    <w:rsid w:val="004724C7"/>
    <w:rsid w:val="00472818"/>
    <w:rsid w:val="004738E9"/>
    <w:rsid w:val="00473F4E"/>
    <w:rsid w:val="0047543A"/>
    <w:rsid w:val="00476293"/>
    <w:rsid w:val="004767B5"/>
    <w:rsid w:val="004769B6"/>
    <w:rsid w:val="00477052"/>
    <w:rsid w:val="00477557"/>
    <w:rsid w:val="00480BE3"/>
    <w:rsid w:val="00480C11"/>
    <w:rsid w:val="004812DF"/>
    <w:rsid w:val="00481AE6"/>
    <w:rsid w:val="00481D68"/>
    <w:rsid w:val="00482096"/>
    <w:rsid w:val="0048284F"/>
    <w:rsid w:val="00482BB8"/>
    <w:rsid w:val="004832B5"/>
    <w:rsid w:val="00483977"/>
    <w:rsid w:val="00483D04"/>
    <w:rsid w:val="004851E3"/>
    <w:rsid w:val="00486109"/>
    <w:rsid w:val="00487244"/>
    <w:rsid w:val="00487D94"/>
    <w:rsid w:val="00490BBA"/>
    <w:rsid w:val="0049225E"/>
    <w:rsid w:val="00492706"/>
    <w:rsid w:val="00492BB1"/>
    <w:rsid w:val="004933D6"/>
    <w:rsid w:val="00493B12"/>
    <w:rsid w:val="00495800"/>
    <w:rsid w:val="004973A7"/>
    <w:rsid w:val="004A163F"/>
    <w:rsid w:val="004A1806"/>
    <w:rsid w:val="004A1A27"/>
    <w:rsid w:val="004A23C2"/>
    <w:rsid w:val="004A5196"/>
    <w:rsid w:val="004A5860"/>
    <w:rsid w:val="004A7075"/>
    <w:rsid w:val="004A7483"/>
    <w:rsid w:val="004A7511"/>
    <w:rsid w:val="004A779C"/>
    <w:rsid w:val="004B11EC"/>
    <w:rsid w:val="004B1B07"/>
    <w:rsid w:val="004B2C62"/>
    <w:rsid w:val="004B3406"/>
    <w:rsid w:val="004B4503"/>
    <w:rsid w:val="004B4CD7"/>
    <w:rsid w:val="004B5457"/>
    <w:rsid w:val="004B5B9B"/>
    <w:rsid w:val="004B66C9"/>
    <w:rsid w:val="004B6962"/>
    <w:rsid w:val="004B6AFF"/>
    <w:rsid w:val="004C1032"/>
    <w:rsid w:val="004C228D"/>
    <w:rsid w:val="004C3896"/>
    <w:rsid w:val="004C4F2A"/>
    <w:rsid w:val="004C7195"/>
    <w:rsid w:val="004C749C"/>
    <w:rsid w:val="004C783A"/>
    <w:rsid w:val="004D0CD1"/>
    <w:rsid w:val="004D0DE8"/>
    <w:rsid w:val="004D1FC5"/>
    <w:rsid w:val="004D32E3"/>
    <w:rsid w:val="004D34F7"/>
    <w:rsid w:val="004D3E1A"/>
    <w:rsid w:val="004D55B3"/>
    <w:rsid w:val="004D6087"/>
    <w:rsid w:val="004D69F6"/>
    <w:rsid w:val="004D6C7E"/>
    <w:rsid w:val="004D7E6D"/>
    <w:rsid w:val="004E1007"/>
    <w:rsid w:val="004E1087"/>
    <w:rsid w:val="004E5457"/>
    <w:rsid w:val="004E5D1A"/>
    <w:rsid w:val="004E635D"/>
    <w:rsid w:val="004E6901"/>
    <w:rsid w:val="004E6B98"/>
    <w:rsid w:val="004F09A8"/>
    <w:rsid w:val="004F0F58"/>
    <w:rsid w:val="004F1248"/>
    <w:rsid w:val="004F1CF8"/>
    <w:rsid w:val="004F33F6"/>
    <w:rsid w:val="004F3B6D"/>
    <w:rsid w:val="004F5BE9"/>
    <w:rsid w:val="004F66F4"/>
    <w:rsid w:val="005004FF"/>
    <w:rsid w:val="005008B9"/>
    <w:rsid w:val="00501900"/>
    <w:rsid w:val="00502CF2"/>
    <w:rsid w:val="00503757"/>
    <w:rsid w:val="00503F4F"/>
    <w:rsid w:val="00504537"/>
    <w:rsid w:val="005069A7"/>
    <w:rsid w:val="00506D8B"/>
    <w:rsid w:val="005078AC"/>
    <w:rsid w:val="00510BC0"/>
    <w:rsid w:val="005128B8"/>
    <w:rsid w:val="00512B92"/>
    <w:rsid w:val="005141C9"/>
    <w:rsid w:val="005146B4"/>
    <w:rsid w:val="00514DA8"/>
    <w:rsid w:val="00515B05"/>
    <w:rsid w:val="005164CF"/>
    <w:rsid w:val="00520589"/>
    <w:rsid w:val="00522277"/>
    <w:rsid w:val="00522318"/>
    <w:rsid w:val="005226CD"/>
    <w:rsid w:val="00523A41"/>
    <w:rsid w:val="00523C89"/>
    <w:rsid w:val="005248A0"/>
    <w:rsid w:val="00525EF8"/>
    <w:rsid w:val="00532132"/>
    <w:rsid w:val="005329EF"/>
    <w:rsid w:val="005348FD"/>
    <w:rsid w:val="00537423"/>
    <w:rsid w:val="005418DF"/>
    <w:rsid w:val="005435F1"/>
    <w:rsid w:val="005438BB"/>
    <w:rsid w:val="00543E16"/>
    <w:rsid w:val="00546BD1"/>
    <w:rsid w:val="005478C3"/>
    <w:rsid w:val="0055015B"/>
    <w:rsid w:val="00550401"/>
    <w:rsid w:val="00550F6C"/>
    <w:rsid w:val="00551CB0"/>
    <w:rsid w:val="00552461"/>
    <w:rsid w:val="005525EA"/>
    <w:rsid w:val="0055520B"/>
    <w:rsid w:val="00555478"/>
    <w:rsid w:val="0055567D"/>
    <w:rsid w:val="00555D30"/>
    <w:rsid w:val="00556041"/>
    <w:rsid w:val="00556BBA"/>
    <w:rsid w:val="0055761B"/>
    <w:rsid w:val="00557693"/>
    <w:rsid w:val="00557D4E"/>
    <w:rsid w:val="00560677"/>
    <w:rsid w:val="00560730"/>
    <w:rsid w:val="00562E75"/>
    <w:rsid w:val="0056304C"/>
    <w:rsid w:val="005636F0"/>
    <w:rsid w:val="00566857"/>
    <w:rsid w:val="005668EB"/>
    <w:rsid w:val="0056714E"/>
    <w:rsid w:val="00567520"/>
    <w:rsid w:val="005678D9"/>
    <w:rsid w:val="00571E71"/>
    <w:rsid w:val="0057262D"/>
    <w:rsid w:val="0057313C"/>
    <w:rsid w:val="00574A0C"/>
    <w:rsid w:val="00576344"/>
    <w:rsid w:val="0057670B"/>
    <w:rsid w:val="00576D2F"/>
    <w:rsid w:val="00577C71"/>
    <w:rsid w:val="00580163"/>
    <w:rsid w:val="00580304"/>
    <w:rsid w:val="005817B1"/>
    <w:rsid w:val="00581AB9"/>
    <w:rsid w:val="00581F21"/>
    <w:rsid w:val="005827A9"/>
    <w:rsid w:val="00582988"/>
    <w:rsid w:val="0058315C"/>
    <w:rsid w:val="00583E0D"/>
    <w:rsid w:val="00584C72"/>
    <w:rsid w:val="00585F39"/>
    <w:rsid w:val="00586DCD"/>
    <w:rsid w:val="00590AF9"/>
    <w:rsid w:val="00592626"/>
    <w:rsid w:val="00592959"/>
    <w:rsid w:val="00592CBA"/>
    <w:rsid w:val="00592FAE"/>
    <w:rsid w:val="00593A0F"/>
    <w:rsid w:val="0059474E"/>
    <w:rsid w:val="00597D9C"/>
    <w:rsid w:val="005A0738"/>
    <w:rsid w:val="005A1760"/>
    <w:rsid w:val="005A1C7C"/>
    <w:rsid w:val="005A1EDE"/>
    <w:rsid w:val="005A3099"/>
    <w:rsid w:val="005A47D3"/>
    <w:rsid w:val="005A5A0F"/>
    <w:rsid w:val="005A794D"/>
    <w:rsid w:val="005B278D"/>
    <w:rsid w:val="005B3C79"/>
    <w:rsid w:val="005B3F36"/>
    <w:rsid w:val="005B61F4"/>
    <w:rsid w:val="005B6520"/>
    <w:rsid w:val="005B70F9"/>
    <w:rsid w:val="005B768A"/>
    <w:rsid w:val="005C1339"/>
    <w:rsid w:val="005C331E"/>
    <w:rsid w:val="005C3EF4"/>
    <w:rsid w:val="005C5ABE"/>
    <w:rsid w:val="005C752E"/>
    <w:rsid w:val="005C7553"/>
    <w:rsid w:val="005C7628"/>
    <w:rsid w:val="005C7E8A"/>
    <w:rsid w:val="005D0F58"/>
    <w:rsid w:val="005D1603"/>
    <w:rsid w:val="005D3761"/>
    <w:rsid w:val="005D3E21"/>
    <w:rsid w:val="005D4B69"/>
    <w:rsid w:val="005D4BD3"/>
    <w:rsid w:val="005D506E"/>
    <w:rsid w:val="005D599E"/>
    <w:rsid w:val="005D630F"/>
    <w:rsid w:val="005D6888"/>
    <w:rsid w:val="005D7745"/>
    <w:rsid w:val="005D7A67"/>
    <w:rsid w:val="005E11E8"/>
    <w:rsid w:val="005E2C5A"/>
    <w:rsid w:val="005F165F"/>
    <w:rsid w:val="005F3A4B"/>
    <w:rsid w:val="005F626A"/>
    <w:rsid w:val="005F7485"/>
    <w:rsid w:val="005F74AE"/>
    <w:rsid w:val="005F7700"/>
    <w:rsid w:val="0060032C"/>
    <w:rsid w:val="00605C0E"/>
    <w:rsid w:val="006108B7"/>
    <w:rsid w:val="00610E52"/>
    <w:rsid w:val="00611FD2"/>
    <w:rsid w:val="00612770"/>
    <w:rsid w:val="006127AC"/>
    <w:rsid w:val="00614415"/>
    <w:rsid w:val="006150F9"/>
    <w:rsid w:val="00615648"/>
    <w:rsid w:val="006201DA"/>
    <w:rsid w:val="006208A4"/>
    <w:rsid w:val="00620A5C"/>
    <w:rsid w:val="00620C5A"/>
    <w:rsid w:val="00621652"/>
    <w:rsid w:val="00621802"/>
    <w:rsid w:val="00621FA8"/>
    <w:rsid w:val="00624DA5"/>
    <w:rsid w:val="00626464"/>
    <w:rsid w:val="006270AD"/>
    <w:rsid w:val="00627FF3"/>
    <w:rsid w:val="00632CA7"/>
    <w:rsid w:val="006345F9"/>
    <w:rsid w:val="00636D3B"/>
    <w:rsid w:val="00637308"/>
    <w:rsid w:val="0064065F"/>
    <w:rsid w:val="00640B85"/>
    <w:rsid w:val="0064132F"/>
    <w:rsid w:val="00641E9B"/>
    <w:rsid w:val="00642062"/>
    <w:rsid w:val="0064270D"/>
    <w:rsid w:val="0064606B"/>
    <w:rsid w:val="00646512"/>
    <w:rsid w:val="006514D7"/>
    <w:rsid w:val="0065365A"/>
    <w:rsid w:val="00653877"/>
    <w:rsid w:val="006572A1"/>
    <w:rsid w:val="006573FC"/>
    <w:rsid w:val="0065748A"/>
    <w:rsid w:val="00660B41"/>
    <w:rsid w:val="006618DA"/>
    <w:rsid w:val="00662162"/>
    <w:rsid w:val="006643C1"/>
    <w:rsid w:val="00664A99"/>
    <w:rsid w:val="00665A4E"/>
    <w:rsid w:val="00665AA7"/>
    <w:rsid w:val="006670ED"/>
    <w:rsid w:val="0067467E"/>
    <w:rsid w:val="006761DE"/>
    <w:rsid w:val="00676996"/>
    <w:rsid w:val="006778EC"/>
    <w:rsid w:val="00677D1F"/>
    <w:rsid w:val="006805B3"/>
    <w:rsid w:val="00680FEC"/>
    <w:rsid w:val="0068136B"/>
    <w:rsid w:val="006815CC"/>
    <w:rsid w:val="00682684"/>
    <w:rsid w:val="006826CD"/>
    <w:rsid w:val="00682DC1"/>
    <w:rsid w:val="00682E14"/>
    <w:rsid w:val="006860E7"/>
    <w:rsid w:val="006905F7"/>
    <w:rsid w:val="0069192C"/>
    <w:rsid w:val="00691F66"/>
    <w:rsid w:val="00693DB3"/>
    <w:rsid w:val="0069424E"/>
    <w:rsid w:val="00695322"/>
    <w:rsid w:val="00695BE4"/>
    <w:rsid w:val="00695DDC"/>
    <w:rsid w:val="00695E7A"/>
    <w:rsid w:val="006A27FA"/>
    <w:rsid w:val="006A4DFD"/>
    <w:rsid w:val="006A512F"/>
    <w:rsid w:val="006A584F"/>
    <w:rsid w:val="006B0F4C"/>
    <w:rsid w:val="006B2FD8"/>
    <w:rsid w:val="006B3004"/>
    <w:rsid w:val="006B36E7"/>
    <w:rsid w:val="006B4495"/>
    <w:rsid w:val="006B466F"/>
    <w:rsid w:val="006B47E8"/>
    <w:rsid w:val="006B6814"/>
    <w:rsid w:val="006B687E"/>
    <w:rsid w:val="006C1FD9"/>
    <w:rsid w:val="006C27C7"/>
    <w:rsid w:val="006C3B2D"/>
    <w:rsid w:val="006C52F1"/>
    <w:rsid w:val="006C5BA5"/>
    <w:rsid w:val="006C6F2F"/>
    <w:rsid w:val="006D0230"/>
    <w:rsid w:val="006D2224"/>
    <w:rsid w:val="006D2428"/>
    <w:rsid w:val="006D2CD9"/>
    <w:rsid w:val="006D33FF"/>
    <w:rsid w:val="006D5901"/>
    <w:rsid w:val="006D7647"/>
    <w:rsid w:val="006E478E"/>
    <w:rsid w:val="006E4CD0"/>
    <w:rsid w:val="006E5AD5"/>
    <w:rsid w:val="006F0098"/>
    <w:rsid w:val="006F0E2A"/>
    <w:rsid w:val="006F147D"/>
    <w:rsid w:val="006F2175"/>
    <w:rsid w:val="00700440"/>
    <w:rsid w:val="00701479"/>
    <w:rsid w:val="007040D1"/>
    <w:rsid w:val="00704AD6"/>
    <w:rsid w:val="0070551B"/>
    <w:rsid w:val="00707880"/>
    <w:rsid w:val="00707DF2"/>
    <w:rsid w:val="00711296"/>
    <w:rsid w:val="00711C5E"/>
    <w:rsid w:val="00712263"/>
    <w:rsid w:val="0071238C"/>
    <w:rsid w:val="0071241E"/>
    <w:rsid w:val="00712EA4"/>
    <w:rsid w:val="00712EF6"/>
    <w:rsid w:val="00713DD8"/>
    <w:rsid w:val="007140A6"/>
    <w:rsid w:val="00717001"/>
    <w:rsid w:val="00720FB6"/>
    <w:rsid w:val="00721321"/>
    <w:rsid w:val="00721A3F"/>
    <w:rsid w:val="00721C10"/>
    <w:rsid w:val="00722438"/>
    <w:rsid w:val="00722E06"/>
    <w:rsid w:val="0072624F"/>
    <w:rsid w:val="007268E9"/>
    <w:rsid w:val="007269D9"/>
    <w:rsid w:val="00727727"/>
    <w:rsid w:val="00730897"/>
    <w:rsid w:val="00730C13"/>
    <w:rsid w:val="00731999"/>
    <w:rsid w:val="00732C49"/>
    <w:rsid w:val="00733728"/>
    <w:rsid w:val="0073384A"/>
    <w:rsid w:val="00733C4E"/>
    <w:rsid w:val="00733E31"/>
    <w:rsid w:val="00734494"/>
    <w:rsid w:val="00734D49"/>
    <w:rsid w:val="007350B2"/>
    <w:rsid w:val="0074099D"/>
    <w:rsid w:val="0074203E"/>
    <w:rsid w:val="007422C6"/>
    <w:rsid w:val="00742E7F"/>
    <w:rsid w:val="00743408"/>
    <w:rsid w:val="00745299"/>
    <w:rsid w:val="007507F6"/>
    <w:rsid w:val="0075155C"/>
    <w:rsid w:val="0075186F"/>
    <w:rsid w:val="007518E5"/>
    <w:rsid w:val="007523B2"/>
    <w:rsid w:val="00756489"/>
    <w:rsid w:val="007576B0"/>
    <w:rsid w:val="007577C8"/>
    <w:rsid w:val="007578D3"/>
    <w:rsid w:val="007579B0"/>
    <w:rsid w:val="00757A0A"/>
    <w:rsid w:val="00760F3B"/>
    <w:rsid w:val="00762078"/>
    <w:rsid w:val="00763069"/>
    <w:rsid w:val="00764639"/>
    <w:rsid w:val="00764652"/>
    <w:rsid w:val="00764989"/>
    <w:rsid w:val="00764E9B"/>
    <w:rsid w:val="00771967"/>
    <w:rsid w:val="0077269F"/>
    <w:rsid w:val="00772DFC"/>
    <w:rsid w:val="00773B06"/>
    <w:rsid w:val="00774ADB"/>
    <w:rsid w:val="00775404"/>
    <w:rsid w:val="00780436"/>
    <w:rsid w:val="00780633"/>
    <w:rsid w:val="007810C9"/>
    <w:rsid w:val="00783E2C"/>
    <w:rsid w:val="00783EBB"/>
    <w:rsid w:val="00785EC9"/>
    <w:rsid w:val="007873F0"/>
    <w:rsid w:val="007878A6"/>
    <w:rsid w:val="00787B72"/>
    <w:rsid w:val="00790106"/>
    <w:rsid w:val="007909D5"/>
    <w:rsid w:val="00791B6E"/>
    <w:rsid w:val="00792533"/>
    <w:rsid w:val="00794086"/>
    <w:rsid w:val="0079458B"/>
    <w:rsid w:val="00794CE9"/>
    <w:rsid w:val="007973B9"/>
    <w:rsid w:val="00797BBF"/>
    <w:rsid w:val="007A017C"/>
    <w:rsid w:val="007A0F5D"/>
    <w:rsid w:val="007A3111"/>
    <w:rsid w:val="007A395B"/>
    <w:rsid w:val="007A3B24"/>
    <w:rsid w:val="007A3E87"/>
    <w:rsid w:val="007B1C13"/>
    <w:rsid w:val="007B39A8"/>
    <w:rsid w:val="007B3F1D"/>
    <w:rsid w:val="007B53A9"/>
    <w:rsid w:val="007B5526"/>
    <w:rsid w:val="007B7506"/>
    <w:rsid w:val="007B7731"/>
    <w:rsid w:val="007B7937"/>
    <w:rsid w:val="007B7D57"/>
    <w:rsid w:val="007C1C3C"/>
    <w:rsid w:val="007C232F"/>
    <w:rsid w:val="007C3FE6"/>
    <w:rsid w:val="007C4D5D"/>
    <w:rsid w:val="007C4F57"/>
    <w:rsid w:val="007C6BD4"/>
    <w:rsid w:val="007C6D78"/>
    <w:rsid w:val="007C78BC"/>
    <w:rsid w:val="007D0A5F"/>
    <w:rsid w:val="007D0FED"/>
    <w:rsid w:val="007D2038"/>
    <w:rsid w:val="007D225D"/>
    <w:rsid w:val="007D302C"/>
    <w:rsid w:val="007D3074"/>
    <w:rsid w:val="007D31E3"/>
    <w:rsid w:val="007D42AF"/>
    <w:rsid w:val="007D4AEC"/>
    <w:rsid w:val="007D6929"/>
    <w:rsid w:val="007D71AE"/>
    <w:rsid w:val="007D7D87"/>
    <w:rsid w:val="007E0275"/>
    <w:rsid w:val="007E1AD4"/>
    <w:rsid w:val="007E48D7"/>
    <w:rsid w:val="007E5990"/>
    <w:rsid w:val="007E5CC5"/>
    <w:rsid w:val="007E6C90"/>
    <w:rsid w:val="007E7944"/>
    <w:rsid w:val="007E7BAD"/>
    <w:rsid w:val="007F1D65"/>
    <w:rsid w:val="007F21C1"/>
    <w:rsid w:val="007F23F4"/>
    <w:rsid w:val="007F539B"/>
    <w:rsid w:val="007F661D"/>
    <w:rsid w:val="007F6CE6"/>
    <w:rsid w:val="007F7197"/>
    <w:rsid w:val="0080084D"/>
    <w:rsid w:val="00800AE0"/>
    <w:rsid w:val="00802856"/>
    <w:rsid w:val="00803446"/>
    <w:rsid w:val="008036E1"/>
    <w:rsid w:val="00803A0C"/>
    <w:rsid w:val="00804AF4"/>
    <w:rsid w:val="00805883"/>
    <w:rsid w:val="008100CD"/>
    <w:rsid w:val="0081228A"/>
    <w:rsid w:val="008130F2"/>
    <w:rsid w:val="008150F8"/>
    <w:rsid w:val="00816628"/>
    <w:rsid w:val="00816830"/>
    <w:rsid w:val="00816A0E"/>
    <w:rsid w:val="00816EE1"/>
    <w:rsid w:val="00822FD4"/>
    <w:rsid w:val="008231B9"/>
    <w:rsid w:val="00824AAE"/>
    <w:rsid w:val="00824B1E"/>
    <w:rsid w:val="008257CC"/>
    <w:rsid w:val="00825EB5"/>
    <w:rsid w:val="0082629D"/>
    <w:rsid w:val="008304B6"/>
    <w:rsid w:val="008306A7"/>
    <w:rsid w:val="00830975"/>
    <w:rsid w:val="00831869"/>
    <w:rsid w:val="00836E8F"/>
    <w:rsid w:val="00840D6F"/>
    <w:rsid w:val="008418B6"/>
    <w:rsid w:val="008424A3"/>
    <w:rsid w:val="00842ADA"/>
    <w:rsid w:val="00846AC5"/>
    <w:rsid w:val="00847D2E"/>
    <w:rsid w:val="00847E00"/>
    <w:rsid w:val="008506ED"/>
    <w:rsid w:val="00851DC8"/>
    <w:rsid w:val="008531B3"/>
    <w:rsid w:val="008536FC"/>
    <w:rsid w:val="008545B4"/>
    <w:rsid w:val="00854A03"/>
    <w:rsid w:val="008552D4"/>
    <w:rsid w:val="00855EAE"/>
    <w:rsid w:val="00856983"/>
    <w:rsid w:val="00856B60"/>
    <w:rsid w:val="00857308"/>
    <w:rsid w:val="00857AB1"/>
    <w:rsid w:val="00861386"/>
    <w:rsid w:val="00861588"/>
    <w:rsid w:val="00862594"/>
    <w:rsid w:val="008631C6"/>
    <w:rsid w:val="008638B2"/>
    <w:rsid w:val="008639FF"/>
    <w:rsid w:val="00864C0D"/>
    <w:rsid w:val="008652E4"/>
    <w:rsid w:val="00865A35"/>
    <w:rsid w:val="00865AC1"/>
    <w:rsid w:val="008664D7"/>
    <w:rsid w:val="00866EB9"/>
    <w:rsid w:val="00867467"/>
    <w:rsid w:val="00867865"/>
    <w:rsid w:val="00867E15"/>
    <w:rsid w:val="00867E55"/>
    <w:rsid w:val="00870D24"/>
    <w:rsid w:val="0087215D"/>
    <w:rsid w:val="00872994"/>
    <w:rsid w:val="00872A61"/>
    <w:rsid w:val="00872FF0"/>
    <w:rsid w:val="00873C68"/>
    <w:rsid w:val="00874BC2"/>
    <w:rsid w:val="00874F4F"/>
    <w:rsid w:val="008756D8"/>
    <w:rsid w:val="00876E5D"/>
    <w:rsid w:val="008805BF"/>
    <w:rsid w:val="00880D64"/>
    <w:rsid w:val="00880F6E"/>
    <w:rsid w:val="0088375F"/>
    <w:rsid w:val="00883E00"/>
    <w:rsid w:val="00884ED4"/>
    <w:rsid w:val="00886B4F"/>
    <w:rsid w:val="00886EAA"/>
    <w:rsid w:val="0089049D"/>
    <w:rsid w:val="008907B9"/>
    <w:rsid w:val="0089081B"/>
    <w:rsid w:val="00891024"/>
    <w:rsid w:val="008911AB"/>
    <w:rsid w:val="0089161D"/>
    <w:rsid w:val="00891B6E"/>
    <w:rsid w:val="008939D3"/>
    <w:rsid w:val="008956F4"/>
    <w:rsid w:val="00895F2C"/>
    <w:rsid w:val="008976A2"/>
    <w:rsid w:val="008A1438"/>
    <w:rsid w:val="008A342F"/>
    <w:rsid w:val="008A4812"/>
    <w:rsid w:val="008A59FA"/>
    <w:rsid w:val="008B0FA7"/>
    <w:rsid w:val="008B1118"/>
    <w:rsid w:val="008B1C14"/>
    <w:rsid w:val="008B246F"/>
    <w:rsid w:val="008B31A8"/>
    <w:rsid w:val="008B389A"/>
    <w:rsid w:val="008B3C9C"/>
    <w:rsid w:val="008B42D7"/>
    <w:rsid w:val="008B517D"/>
    <w:rsid w:val="008B7B02"/>
    <w:rsid w:val="008C0C76"/>
    <w:rsid w:val="008C0E12"/>
    <w:rsid w:val="008C0E53"/>
    <w:rsid w:val="008C3AEA"/>
    <w:rsid w:val="008C450F"/>
    <w:rsid w:val="008C47C7"/>
    <w:rsid w:val="008C5209"/>
    <w:rsid w:val="008C6A62"/>
    <w:rsid w:val="008C6B6F"/>
    <w:rsid w:val="008D0B06"/>
    <w:rsid w:val="008D0C29"/>
    <w:rsid w:val="008D1631"/>
    <w:rsid w:val="008D2AD8"/>
    <w:rsid w:val="008D4A7C"/>
    <w:rsid w:val="008D6BD9"/>
    <w:rsid w:val="008D7EDB"/>
    <w:rsid w:val="008E04F1"/>
    <w:rsid w:val="008E383A"/>
    <w:rsid w:val="008E3BD8"/>
    <w:rsid w:val="008F0AB5"/>
    <w:rsid w:val="008F0D0E"/>
    <w:rsid w:val="008F25DC"/>
    <w:rsid w:val="008F2919"/>
    <w:rsid w:val="008F3778"/>
    <w:rsid w:val="008F46A6"/>
    <w:rsid w:val="008F4D23"/>
    <w:rsid w:val="008F563C"/>
    <w:rsid w:val="008F5C2C"/>
    <w:rsid w:val="008F5CF8"/>
    <w:rsid w:val="008F5D46"/>
    <w:rsid w:val="00900E99"/>
    <w:rsid w:val="009024CB"/>
    <w:rsid w:val="00904C2D"/>
    <w:rsid w:val="00910CFC"/>
    <w:rsid w:val="0091221B"/>
    <w:rsid w:val="00913579"/>
    <w:rsid w:val="00914549"/>
    <w:rsid w:val="009148F4"/>
    <w:rsid w:val="009167F2"/>
    <w:rsid w:val="00916E55"/>
    <w:rsid w:val="00917FD8"/>
    <w:rsid w:val="00920787"/>
    <w:rsid w:val="00923797"/>
    <w:rsid w:val="00924AC1"/>
    <w:rsid w:val="0092724B"/>
    <w:rsid w:val="00930C0E"/>
    <w:rsid w:val="00930EFF"/>
    <w:rsid w:val="00931A7C"/>
    <w:rsid w:val="00932F13"/>
    <w:rsid w:val="0093731E"/>
    <w:rsid w:val="00937722"/>
    <w:rsid w:val="0094000B"/>
    <w:rsid w:val="00940C17"/>
    <w:rsid w:val="00942598"/>
    <w:rsid w:val="00943F40"/>
    <w:rsid w:val="00943F86"/>
    <w:rsid w:val="00944262"/>
    <w:rsid w:val="00945456"/>
    <w:rsid w:val="00945F76"/>
    <w:rsid w:val="009467B9"/>
    <w:rsid w:val="00950C75"/>
    <w:rsid w:val="00952369"/>
    <w:rsid w:val="009525FB"/>
    <w:rsid w:val="00952700"/>
    <w:rsid w:val="00952A98"/>
    <w:rsid w:val="00953316"/>
    <w:rsid w:val="00953E5E"/>
    <w:rsid w:val="009543E6"/>
    <w:rsid w:val="009548B5"/>
    <w:rsid w:val="00955FBE"/>
    <w:rsid w:val="00957357"/>
    <w:rsid w:val="00957D12"/>
    <w:rsid w:val="00960061"/>
    <w:rsid w:val="00961A18"/>
    <w:rsid w:val="00966744"/>
    <w:rsid w:val="00970333"/>
    <w:rsid w:val="00970F5F"/>
    <w:rsid w:val="0097186C"/>
    <w:rsid w:val="0097379C"/>
    <w:rsid w:val="00973B37"/>
    <w:rsid w:val="00975E95"/>
    <w:rsid w:val="009763F7"/>
    <w:rsid w:val="00976A21"/>
    <w:rsid w:val="00976C2C"/>
    <w:rsid w:val="00980B35"/>
    <w:rsid w:val="00980C8B"/>
    <w:rsid w:val="0098180A"/>
    <w:rsid w:val="0098294A"/>
    <w:rsid w:val="009843ED"/>
    <w:rsid w:val="009845AF"/>
    <w:rsid w:val="00984C33"/>
    <w:rsid w:val="0098566B"/>
    <w:rsid w:val="009910B7"/>
    <w:rsid w:val="009911C8"/>
    <w:rsid w:val="009930B0"/>
    <w:rsid w:val="0099343C"/>
    <w:rsid w:val="00995F36"/>
    <w:rsid w:val="0099649D"/>
    <w:rsid w:val="00997E03"/>
    <w:rsid w:val="009A086C"/>
    <w:rsid w:val="009A28EB"/>
    <w:rsid w:val="009A2E6A"/>
    <w:rsid w:val="009A4A83"/>
    <w:rsid w:val="009A4B04"/>
    <w:rsid w:val="009A4E16"/>
    <w:rsid w:val="009A6202"/>
    <w:rsid w:val="009A634E"/>
    <w:rsid w:val="009A7EB8"/>
    <w:rsid w:val="009B036D"/>
    <w:rsid w:val="009B0640"/>
    <w:rsid w:val="009B09FB"/>
    <w:rsid w:val="009B2B82"/>
    <w:rsid w:val="009B306F"/>
    <w:rsid w:val="009B406C"/>
    <w:rsid w:val="009B4A77"/>
    <w:rsid w:val="009B4D41"/>
    <w:rsid w:val="009B5E0D"/>
    <w:rsid w:val="009B5EE2"/>
    <w:rsid w:val="009B6FC7"/>
    <w:rsid w:val="009B738B"/>
    <w:rsid w:val="009C01CC"/>
    <w:rsid w:val="009C0538"/>
    <w:rsid w:val="009C111A"/>
    <w:rsid w:val="009C15E1"/>
    <w:rsid w:val="009C1DA7"/>
    <w:rsid w:val="009C2119"/>
    <w:rsid w:val="009C240B"/>
    <w:rsid w:val="009C2D7F"/>
    <w:rsid w:val="009C399F"/>
    <w:rsid w:val="009C5554"/>
    <w:rsid w:val="009C55F6"/>
    <w:rsid w:val="009C5834"/>
    <w:rsid w:val="009C7029"/>
    <w:rsid w:val="009D0320"/>
    <w:rsid w:val="009D1C5A"/>
    <w:rsid w:val="009D2758"/>
    <w:rsid w:val="009D3022"/>
    <w:rsid w:val="009D410F"/>
    <w:rsid w:val="009D500E"/>
    <w:rsid w:val="009D566E"/>
    <w:rsid w:val="009D56EB"/>
    <w:rsid w:val="009D77D6"/>
    <w:rsid w:val="009D78A3"/>
    <w:rsid w:val="009E00B9"/>
    <w:rsid w:val="009E1C26"/>
    <w:rsid w:val="009E3F89"/>
    <w:rsid w:val="009E47B8"/>
    <w:rsid w:val="009E7A2E"/>
    <w:rsid w:val="009F0430"/>
    <w:rsid w:val="009F0809"/>
    <w:rsid w:val="009F1F97"/>
    <w:rsid w:val="009F21B3"/>
    <w:rsid w:val="009F24EE"/>
    <w:rsid w:val="009F25AF"/>
    <w:rsid w:val="009F2970"/>
    <w:rsid w:val="009F2C1C"/>
    <w:rsid w:val="009F2C36"/>
    <w:rsid w:val="009F3FC4"/>
    <w:rsid w:val="009F5E1A"/>
    <w:rsid w:val="009F7DCF"/>
    <w:rsid w:val="00A02641"/>
    <w:rsid w:val="00A039BC"/>
    <w:rsid w:val="00A04755"/>
    <w:rsid w:val="00A05E3B"/>
    <w:rsid w:val="00A0613A"/>
    <w:rsid w:val="00A07064"/>
    <w:rsid w:val="00A14368"/>
    <w:rsid w:val="00A14783"/>
    <w:rsid w:val="00A14AEB"/>
    <w:rsid w:val="00A16492"/>
    <w:rsid w:val="00A16B4A"/>
    <w:rsid w:val="00A16EF2"/>
    <w:rsid w:val="00A17A3D"/>
    <w:rsid w:val="00A17D93"/>
    <w:rsid w:val="00A207C5"/>
    <w:rsid w:val="00A21AA1"/>
    <w:rsid w:val="00A21F66"/>
    <w:rsid w:val="00A226E3"/>
    <w:rsid w:val="00A22BDC"/>
    <w:rsid w:val="00A233CE"/>
    <w:rsid w:val="00A2418A"/>
    <w:rsid w:val="00A24344"/>
    <w:rsid w:val="00A254C3"/>
    <w:rsid w:val="00A25C19"/>
    <w:rsid w:val="00A307DB"/>
    <w:rsid w:val="00A30FAD"/>
    <w:rsid w:val="00A31464"/>
    <w:rsid w:val="00A343C6"/>
    <w:rsid w:val="00A3486B"/>
    <w:rsid w:val="00A362AA"/>
    <w:rsid w:val="00A36431"/>
    <w:rsid w:val="00A375C4"/>
    <w:rsid w:val="00A37D87"/>
    <w:rsid w:val="00A40162"/>
    <w:rsid w:val="00A41483"/>
    <w:rsid w:val="00A414E1"/>
    <w:rsid w:val="00A41922"/>
    <w:rsid w:val="00A42177"/>
    <w:rsid w:val="00A43F60"/>
    <w:rsid w:val="00A44B74"/>
    <w:rsid w:val="00A45381"/>
    <w:rsid w:val="00A465F5"/>
    <w:rsid w:val="00A46954"/>
    <w:rsid w:val="00A50246"/>
    <w:rsid w:val="00A51E69"/>
    <w:rsid w:val="00A52645"/>
    <w:rsid w:val="00A52887"/>
    <w:rsid w:val="00A52AA2"/>
    <w:rsid w:val="00A534B7"/>
    <w:rsid w:val="00A539B2"/>
    <w:rsid w:val="00A56020"/>
    <w:rsid w:val="00A57062"/>
    <w:rsid w:val="00A57510"/>
    <w:rsid w:val="00A57B64"/>
    <w:rsid w:val="00A60B25"/>
    <w:rsid w:val="00A60EBF"/>
    <w:rsid w:val="00A61B47"/>
    <w:rsid w:val="00A61C65"/>
    <w:rsid w:val="00A61ECC"/>
    <w:rsid w:val="00A635F3"/>
    <w:rsid w:val="00A640DE"/>
    <w:rsid w:val="00A652F2"/>
    <w:rsid w:val="00A65AD9"/>
    <w:rsid w:val="00A67688"/>
    <w:rsid w:val="00A71EC2"/>
    <w:rsid w:val="00A7208F"/>
    <w:rsid w:val="00A7224E"/>
    <w:rsid w:val="00A72606"/>
    <w:rsid w:val="00A73322"/>
    <w:rsid w:val="00A73E17"/>
    <w:rsid w:val="00A75510"/>
    <w:rsid w:val="00A75C9B"/>
    <w:rsid w:val="00A75DAD"/>
    <w:rsid w:val="00A76B45"/>
    <w:rsid w:val="00A77E29"/>
    <w:rsid w:val="00A805FF"/>
    <w:rsid w:val="00A80834"/>
    <w:rsid w:val="00A814E0"/>
    <w:rsid w:val="00A82A92"/>
    <w:rsid w:val="00A82FE1"/>
    <w:rsid w:val="00A834AB"/>
    <w:rsid w:val="00A86282"/>
    <w:rsid w:val="00A87726"/>
    <w:rsid w:val="00A87E44"/>
    <w:rsid w:val="00A87FAA"/>
    <w:rsid w:val="00A922FF"/>
    <w:rsid w:val="00A93E56"/>
    <w:rsid w:val="00A94350"/>
    <w:rsid w:val="00A94674"/>
    <w:rsid w:val="00AA0F2E"/>
    <w:rsid w:val="00AA20BA"/>
    <w:rsid w:val="00AA3583"/>
    <w:rsid w:val="00AA4990"/>
    <w:rsid w:val="00AA49F0"/>
    <w:rsid w:val="00AB3B6A"/>
    <w:rsid w:val="00AB4992"/>
    <w:rsid w:val="00AB5774"/>
    <w:rsid w:val="00AC225E"/>
    <w:rsid w:val="00AC363D"/>
    <w:rsid w:val="00AC3E09"/>
    <w:rsid w:val="00AC42D6"/>
    <w:rsid w:val="00AC4DA0"/>
    <w:rsid w:val="00AC50DA"/>
    <w:rsid w:val="00AC5281"/>
    <w:rsid w:val="00AC5695"/>
    <w:rsid w:val="00AC772B"/>
    <w:rsid w:val="00AC7AE8"/>
    <w:rsid w:val="00AC7B7D"/>
    <w:rsid w:val="00AC7B94"/>
    <w:rsid w:val="00AC7DE9"/>
    <w:rsid w:val="00AD27C6"/>
    <w:rsid w:val="00AD2BF3"/>
    <w:rsid w:val="00AD335C"/>
    <w:rsid w:val="00AD413C"/>
    <w:rsid w:val="00AD6410"/>
    <w:rsid w:val="00AD6FEC"/>
    <w:rsid w:val="00AE151A"/>
    <w:rsid w:val="00AE2361"/>
    <w:rsid w:val="00AE2DA0"/>
    <w:rsid w:val="00AE4BAE"/>
    <w:rsid w:val="00AE6287"/>
    <w:rsid w:val="00AF033D"/>
    <w:rsid w:val="00AF2770"/>
    <w:rsid w:val="00AF28A0"/>
    <w:rsid w:val="00AF2C76"/>
    <w:rsid w:val="00AF3574"/>
    <w:rsid w:val="00AF3C8B"/>
    <w:rsid w:val="00AF4BE9"/>
    <w:rsid w:val="00AF608B"/>
    <w:rsid w:val="00AF6551"/>
    <w:rsid w:val="00AF7B48"/>
    <w:rsid w:val="00B03C43"/>
    <w:rsid w:val="00B04519"/>
    <w:rsid w:val="00B04938"/>
    <w:rsid w:val="00B06005"/>
    <w:rsid w:val="00B07FBB"/>
    <w:rsid w:val="00B10596"/>
    <w:rsid w:val="00B10CF5"/>
    <w:rsid w:val="00B11378"/>
    <w:rsid w:val="00B115CF"/>
    <w:rsid w:val="00B1202D"/>
    <w:rsid w:val="00B150EF"/>
    <w:rsid w:val="00B17D52"/>
    <w:rsid w:val="00B22D0D"/>
    <w:rsid w:val="00B23214"/>
    <w:rsid w:val="00B24D8D"/>
    <w:rsid w:val="00B25148"/>
    <w:rsid w:val="00B25929"/>
    <w:rsid w:val="00B2657A"/>
    <w:rsid w:val="00B26903"/>
    <w:rsid w:val="00B26A42"/>
    <w:rsid w:val="00B26B38"/>
    <w:rsid w:val="00B304AD"/>
    <w:rsid w:val="00B331F3"/>
    <w:rsid w:val="00B33493"/>
    <w:rsid w:val="00B34EDD"/>
    <w:rsid w:val="00B3631B"/>
    <w:rsid w:val="00B37742"/>
    <w:rsid w:val="00B37952"/>
    <w:rsid w:val="00B40855"/>
    <w:rsid w:val="00B40A7E"/>
    <w:rsid w:val="00B42E18"/>
    <w:rsid w:val="00B438F6"/>
    <w:rsid w:val="00B43A7B"/>
    <w:rsid w:val="00B43BFA"/>
    <w:rsid w:val="00B44AFE"/>
    <w:rsid w:val="00B44C52"/>
    <w:rsid w:val="00B44EC3"/>
    <w:rsid w:val="00B45554"/>
    <w:rsid w:val="00B45C10"/>
    <w:rsid w:val="00B47203"/>
    <w:rsid w:val="00B50891"/>
    <w:rsid w:val="00B5215F"/>
    <w:rsid w:val="00B53C60"/>
    <w:rsid w:val="00B54339"/>
    <w:rsid w:val="00B54429"/>
    <w:rsid w:val="00B5506B"/>
    <w:rsid w:val="00B6052E"/>
    <w:rsid w:val="00B61A08"/>
    <w:rsid w:val="00B61C47"/>
    <w:rsid w:val="00B63AC4"/>
    <w:rsid w:val="00B648BE"/>
    <w:rsid w:val="00B70005"/>
    <w:rsid w:val="00B70C68"/>
    <w:rsid w:val="00B73445"/>
    <w:rsid w:val="00B75AB7"/>
    <w:rsid w:val="00B75FC2"/>
    <w:rsid w:val="00B77CD9"/>
    <w:rsid w:val="00B806F5"/>
    <w:rsid w:val="00B81ACB"/>
    <w:rsid w:val="00B8261C"/>
    <w:rsid w:val="00B82C79"/>
    <w:rsid w:val="00B83582"/>
    <w:rsid w:val="00B868B7"/>
    <w:rsid w:val="00B86D6F"/>
    <w:rsid w:val="00B86E86"/>
    <w:rsid w:val="00B86EDB"/>
    <w:rsid w:val="00B90366"/>
    <w:rsid w:val="00B949DF"/>
    <w:rsid w:val="00B95182"/>
    <w:rsid w:val="00B978F0"/>
    <w:rsid w:val="00BA0F64"/>
    <w:rsid w:val="00BA27AD"/>
    <w:rsid w:val="00BA5187"/>
    <w:rsid w:val="00BA53AD"/>
    <w:rsid w:val="00BA5D07"/>
    <w:rsid w:val="00BA6544"/>
    <w:rsid w:val="00BA6957"/>
    <w:rsid w:val="00BA7137"/>
    <w:rsid w:val="00BA75F1"/>
    <w:rsid w:val="00BA7ECA"/>
    <w:rsid w:val="00BA7F21"/>
    <w:rsid w:val="00BB07AD"/>
    <w:rsid w:val="00BB0D00"/>
    <w:rsid w:val="00BB231D"/>
    <w:rsid w:val="00BB2676"/>
    <w:rsid w:val="00BB59E8"/>
    <w:rsid w:val="00BB5B81"/>
    <w:rsid w:val="00BB684A"/>
    <w:rsid w:val="00BB6D90"/>
    <w:rsid w:val="00BB7663"/>
    <w:rsid w:val="00BB77C5"/>
    <w:rsid w:val="00BC0883"/>
    <w:rsid w:val="00BC12B9"/>
    <w:rsid w:val="00BC1951"/>
    <w:rsid w:val="00BC1BD7"/>
    <w:rsid w:val="00BC311A"/>
    <w:rsid w:val="00BC6D52"/>
    <w:rsid w:val="00BD05AE"/>
    <w:rsid w:val="00BD2240"/>
    <w:rsid w:val="00BD290F"/>
    <w:rsid w:val="00BD4750"/>
    <w:rsid w:val="00BD4C55"/>
    <w:rsid w:val="00BD4C84"/>
    <w:rsid w:val="00BD6777"/>
    <w:rsid w:val="00BD6833"/>
    <w:rsid w:val="00BD68DE"/>
    <w:rsid w:val="00BD79C3"/>
    <w:rsid w:val="00BD7B46"/>
    <w:rsid w:val="00BE00C1"/>
    <w:rsid w:val="00BE0853"/>
    <w:rsid w:val="00BE20F2"/>
    <w:rsid w:val="00BE2E05"/>
    <w:rsid w:val="00BE3A2E"/>
    <w:rsid w:val="00BE49CA"/>
    <w:rsid w:val="00BE4B61"/>
    <w:rsid w:val="00BE4C59"/>
    <w:rsid w:val="00BE4D4D"/>
    <w:rsid w:val="00BE5182"/>
    <w:rsid w:val="00BE641E"/>
    <w:rsid w:val="00BE6613"/>
    <w:rsid w:val="00BE715E"/>
    <w:rsid w:val="00BE7803"/>
    <w:rsid w:val="00BF0FA8"/>
    <w:rsid w:val="00BF24DD"/>
    <w:rsid w:val="00BF2604"/>
    <w:rsid w:val="00BF2605"/>
    <w:rsid w:val="00BF2907"/>
    <w:rsid w:val="00BF358B"/>
    <w:rsid w:val="00BF4AC6"/>
    <w:rsid w:val="00BF7DB2"/>
    <w:rsid w:val="00C006D7"/>
    <w:rsid w:val="00C008ED"/>
    <w:rsid w:val="00C01DCE"/>
    <w:rsid w:val="00C02481"/>
    <w:rsid w:val="00C02C27"/>
    <w:rsid w:val="00C02D1D"/>
    <w:rsid w:val="00C03A3E"/>
    <w:rsid w:val="00C04CEF"/>
    <w:rsid w:val="00C0590F"/>
    <w:rsid w:val="00C06E86"/>
    <w:rsid w:val="00C06F45"/>
    <w:rsid w:val="00C07629"/>
    <w:rsid w:val="00C07BF7"/>
    <w:rsid w:val="00C11856"/>
    <w:rsid w:val="00C1197F"/>
    <w:rsid w:val="00C119C9"/>
    <w:rsid w:val="00C11BBA"/>
    <w:rsid w:val="00C12237"/>
    <w:rsid w:val="00C1234D"/>
    <w:rsid w:val="00C1564B"/>
    <w:rsid w:val="00C15D05"/>
    <w:rsid w:val="00C16247"/>
    <w:rsid w:val="00C17D86"/>
    <w:rsid w:val="00C20310"/>
    <w:rsid w:val="00C2303D"/>
    <w:rsid w:val="00C24249"/>
    <w:rsid w:val="00C24F3F"/>
    <w:rsid w:val="00C25361"/>
    <w:rsid w:val="00C2579C"/>
    <w:rsid w:val="00C304AC"/>
    <w:rsid w:val="00C30561"/>
    <w:rsid w:val="00C30729"/>
    <w:rsid w:val="00C30ECF"/>
    <w:rsid w:val="00C31750"/>
    <w:rsid w:val="00C32B9A"/>
    <w:rsid w:val="00C3311C"/>
    <w:rsid w:val="00C33893"/>
    <w:rsid w:val="00C357A2"/>
    <w:rsid w:val="00C359C2"/>
    <w:rsid w:val="00C35E1B"/>
    <w:rsid w:val="00C364EE"/>
    <w:rsid w:val="00C375DD"/>
    <w:rsid w:val="00C40384"/>
    <w:rsid w:val="00C404CD"/>
    <w:rsid w:val="00C411B2"/>
    <w:rsid w:val="00C413FD"/>
    <w:rsid w:val="00C424D0"/>
    <w:rsid w:val="00C43BBD"/>
    <w:rsid w:val="00C44BC4"/>
    <w:rsid w:val="00C44E9E"/>
    <w:rsid w:val="00C44EB0"/>
    <w:rsid w:val="00C45E63"/>
    <w:rsid w:val="00C5072F"/>
    <w:rsid w:val="00C5197C"/>
    <w:rsid w:val="00C53D78"/>
    <w:rsid w:val="00C55F11"/>
    <w:rsid w:val="00C56CB8"/>
    <w:rsid w:val="00C60C14"/>
    <w:rsid w:val="00C633DA"/>
    <w:rsid w:val="00C6418A"/>
    <w:rsid w:val="00C643DF"/>
    <w:rsid w:val="00C65699"/>
    <w:rsid w:val="00C656C0"/>
    <w:rsid w:val="00C65B0A"/>
    <w:rsid w:val="00C665CE"/>
    <w:rsid w:val="00C666F3"/>
    <w:rsid w:val="00C66BCF"/>
    <w:rsid w:val="00C66D0E"/>
    <w:rsid w:val="00C670FB"/>
    <w:rsid w:val="00C738FF"/>
    <w:rsid w:val="00C73D06"/>
    <w:rsid w:val="00C743B8"/>
    <w:rsid w:val="00C75570"/>
    <w:rsid w:val="00C757C4"/>
    <w:rsid w:val="00C76410"/>
    <w:rsid w:val="00C7648C"/>
    <w:rsid w:val="00C80194"/>
    <w:rsid w:val="00C8200C"/>
    <w:rsid w:val="00C8315C"/>
    <w:rsid w:val="00C83EA9"/>
    <w:rsid w:val="00C84926"/>
    <w:rsid w:val="00C84D45"/>
    <w:rsid w:val="00C85BAA"/>
    <w:rsid w:val="00C85CA4"/>
    <w:rsid w:val="00C85EFF"/>
    <w:rsid w:val="00C90E68"/>
    <w:rsid w:val="00C92D91"/>
    <w:rsid w:val="00CA26A0"/>
    <w:rsid w:val="00CA27CA"/>
    <w:rsid w:val="00CA2BE4"/>
    <w:rsid w:val="00CA3DE1"/>
    <w:rsid w:val="00CA4F17"/>
    <w:rsid w:val="00CA606E"/>
    <w:rsid w:val="00CA6743"/>
    <w:rsid w:val="00CA679D"/>
    <w:rsid w:val="00CA7D84"/>
    <w:rsid w:val="00CB0DF8"/>
    <w:rsid w:val="00CB0E3B"/>
    <w:rsid w:val="00CB0EFA"/>
    <w:rsid w:val="00CB1D69"/>
    <w:rsid w:val="00CB2630"/>
    <w:rsid w:val="00CB2E43"/>
    <w:rsid w:val="00CB4902"/>
    <w:rsid w:val="00CB4F5D"/>
    <w:rsid w:val="00CB5B53"/>
    <w:rsid w:val="00CB62E7"/>
    <w:rsid w:val="00CC14DC"/>
    <w:rsid w:val="00CC1ACC"/>
    <w:rsid w:val="00CC2050"/>
    <w:rsid w:val="00CC2105"/>
    <w:rsid w:val="00CC2D00"/>
    <w:rsid w:val="00CC2E40"/>
    <w:rsid w:val="00CC3480"/>
    <w:rsid w:val="00CC3E06"/>
    <w:rsid w:val="00CC44AF"/>
    <w:rsid w:val="00CC48CD"/>
    <w:rsid w:val="00CC4E5F"/>
    <w:rsid w:val="00CC58EB"/>
    <w:rsid w:val="00CC5C74"/>
    <w:rsid w:val="00CC60AA"/>
    <w:rsid w:val="00CC67A8"/>
    <w:rsid w:val="00CC7881"/>
    <w:rsid w:val="00CD06A2"/>
    <w:rsid w:val="00CD56D2"/>
    <w:rsid w:val="00CD574F"/>
    <w:rsid w:val="00CD7011"/>
    <w:rsid w:val="00CD7CE1"/>
    <w:rsid w:val="00CE01C5"/>
    <w:rsid w:val="00CE1D2E"/>
    <w:rsid w:val="00CE230E"/>
    <w:rsid w:val="00CE2BC8"/>
    <w:rsid w:val="00CE3DCB"/>
    <w:rsid w:val="00CE567F"/>
    <w:rsid w:val="00CE7772"/>
    <w:rsid w:val="00CF0D36"/>
    <w:rsid w:val="00CF1C68"/>
    <w:rsid w:val="00CF2674"/>
    <w:rsid w:val="00CF2A41"/>
    <w:rsid w:val="00CF3654"/>
    <w:rsid w:val="00CF4E6C"/>
    <w:rsid w:val="00CF7B91"/>
    <w:rsid w:val="00D00192"/>
    <w:rsid w:val="00D00231"/>
    <w:rsid w:val="00D06DBA"/>
    <w:rsid w:val="00D11458"/>
    <w:rsid w:val="00D120E6"/>
    <w:rsid w:val="00D13D4F"/>
    <w:rsid w:val="00D14CD2"/>
    <w:rsid w:val="00D16A5D"/>
    <w:rsid w:val="00D170E9"/>
    <w:rsid w:val="00D20375"/>
    <w:rsid w:val="00D227F7"/>
    <w:rsid w:val="00D22E6A"/>
    <w:rsid w:val="00D22ECA"/>
    <w:rsid w:val="00D249F5"/>
    <w:rsid w:val="00D24AC3"/>
    <w:rsid w:val="00D313D7"/>
    <w:rsid w:val="00D315B2"/>
    <w:rsid w:val="00D316A8"/>
    <w:rsid w:val="00D318AD"/>
    <w:rsid w:val="00D32967"/>
    <w:rsid w:val="00D33532"/>
    <w:rsid w:val="00D336C8"/>
    <w:rsid w:val="00D33726"/>
    <w:rsid w:val="00D33FAB"/>
    <w:rsid w:val="00D34B84"/>
    <w:rsid w:val="00D34CA0"/>
    <w:rsid w:val="00D35152"/>
    <w:rsid w:val="00D375DA"/>
    <w:rsid w:val="00D37DE7"/>
    <w:rsid w:val="00D37E84"/>
    <w:rsid w:val="00D400B0"/>
    <w:rsid w:val="00D409AD"/>
    <w:rsid w:val="00D4178E"/>
    <w:rsid w:val="00D420AF"/>
    <w:rsid w:val="00D42EDA"/>
    <w:rsid w:val="00D44015"/>
    <w:rsid w:val="00D44139"/>
    <w:rsid w:val="00D45007"/>
    <w:rsid w:val="00D4502C"/>
    <w:rsid w:val="00D457DF"/>
    <w:rsid w:val="00D4763E"/>
    <w:rsid w:val="00D47C96"/>
    <w:rsid w:val="00D51AC5"/>
    <w:rsid w:val="00D522F5"/>
    <w:rsid w:val="00D523E3"/>
    <w:rsid w:val="00D534B1"/>
    <w:rsid w:val="00D53D9E"/>
    <w:rsid w:val="00D5434C"/>
    <w:rsid w:val="00D545BB"/>
    <w:rsid w:val="00D546A5"/>
    <w:rsid w:val="00D57173"/>
    <w:rsid w:val="00D57BA0"/>
    <w:rsid w:val="00D62297"/>
    <w:rsid w:val="00D62721"/>
    <w:rsid w:val="00D62BFA"/>
    <w:rsid w:val="00D62DC0"/>
    <w:rsid w:val="00D62E7D"/>
    <w:rsid w:val="00D6300C"/>
    <w:rsid w:val="00D63C5F"/>
    <w:rsid w:val="00D6413D"/>
    <w:rsid w:val="00D64F12"/>
    <w:rsid w:val="00D658E6"/>
    <w:rsid w:val="00D6622A"/>
    <w:rsid w:val="00D70266"/>
    <w:rsid w:val="00D70EA4"/>
    <w:rsid w:val="00D7258C"/>
    <w:rsid w:val="00D72C14"/>
    <w:rsid w:val="00D730DB"/>
    <w:rsid w:val="00D7527C"/>
    <w:rsid w:val="00D75F05"/>
    <w:rsid w:val="00D764F9"/>
    <w:rsid w:val="00D767C7"/>
    <w:rsid w:val="00D76E5E"/>
    <w:rsid w:val="00D80F71"/>
    <w:rsid w:val="00D8170C"/>
    <w:rsid w:val="00D81D59"/>
    <w:rsid w:val="00D82654"/>
    <w:rsid w:val="00D82C26"/>
    <w:rsid w:val="00D90F60"/>
    <w:rsid w:val="00D9179E"/>
    <w:rsid w:val="00D928A8"/>
    <w:rsid w:val="00D9291B"/>
    <w:rsid w:val="00D92973"/>
    <w:rsid w:val="00D92AF3"/>
    <w:rsid w:val="00D92CE6"/>
    <w:rsid w:val="00D97019"/>
    <w:rsid w:val="00DA144A"/>
    <w:rsid w:val="00DA2722"/>
    <w:rsid w:val="00DA2BCC"/>
    <w:rsid w:val="00DA2F0D"/>
    <w:rsid w:val="00DA348D"/>
    <w:rsid w:val="00DA47F9"/>
    <w:rsid w:val="00DA5535"/>
    <w:rsid w:val="00DA5FC8"/>
    <w:rsid w:val="00DA624D"/>
    <w:rsid w:val="00DA6CF7"/>
    <w:rsid w:val="00DA74FF"/>
    <w:rsid w:val="00DB0672"/>
    <w:rsid w:val="00DB0A9D"/>
    <w:rsid w:val="00DB131E"/>
    <w:rsid w:val="00DB194A"/>
    <w:rsid w:val="00DB25E0"/>
    <w:rsid w:val="00DB5F37"/>
    <w:rsid w:val="00DB6D8D"/>
    <w:rsid w:val="00DB6E30"/>
    <w:rsid w:val="00DB7841"/>
    <w:rsid w:val="00DB7E38"/>
    <w:rsid w:val="00DB7F9A"/>
    <w:rsid w:val="00DC017C"/>
    <w:rsid w:val="00DC042B"/>
    <w:rsid w:val="00DC069D"/>
    <w:rsid w:val="00DC11D1"/>
    <w:rsid w:val="00DC2119"/>
    <w:rsid w:val="00DC3797"/>
    <w:rsid w:val="00DC4084"/>
    <w:rsid w:val="00DC4187"/>
    <w:rsid w:val="00DC52C1"/>
    <w:rsid w:val="00DC574E"/>
    <w:rsid w:val="00DC59C7"/>
    <w:rsid w:val="00DC6518"/>
    <w:rsid w:val="00DD07BC"/>
    <w:rsid w:val="00DD1FD9"/>
    <w:rsid w:val="00DD2163"/>
    <w:rsid w:val="00DD3D94"/>
    <w:rsid w:val="00DD4909"/>
    <w:rsid w:val="00DD5975"/>
    <w:rsid w:val="00DD6C70"/>
    <w:rsid w:val="00DE0DD7"/>
    <w:rsid w:val="00DE1CD3"/>
    <w:rsid w:val="00DE20EE"/>
    <w:rsid w:val="00DE21DC"/>
    <w:rsid w:val="00DE2ADA"/>
    <w:rsid w:val="00DE2FEB"/>
    <w:rsid w:val="00DE323B"/>
    <w:rsid w:val="00DE342B"/>
    <w:rsid w:val="00DE3D9F"/>
    <w:rsid w:val="00DE7941"/>
    <w:rsid w:val="00DF298C"/>
    <w:rsid w:val="00DF68F6"/>
    <w:rsid w:val="00E00203"/>
    <w:rsid w:val="00E01982"/>
    <w:rsid w:val="00E02143"/>
    <w:rsid w:val="00E02E77"/>
    <w:rsid w:val="00E033BD"/>
    <w:rsid w:val="00E036C6"/>
    <w:rsid w:val="00E03790"/>
    <w:rsid w:val="00E039BC"/>
    <w:rsid w:val="00E040BF"/>
    <w:rsid w:val="00E07AE1"/>
    <w:rsid w:val="00E103C6"/>
    <w:rsid w:val="00E10F75"/>
    <w:rsid w:val="00E1123C"/>
    <w:rsid w:val="00E1239B"/>
    <w:rsid w:val="00E140DB"/>
    <w:rsid w:val="00E146AE"/>
    <w:rsid w:val="00E14765"/>
    <w:rsid w:val="00E14FDA"/>
    <w:rsid w:val="00E1557E"/>
    <w:rsid w:val="00E15732"/>
    <w:rsid w:val="00E203DD"/>
    <w:rsid w:val="00E208DF"/>
    <w:rsid w:val="00E20D5F"/>
    <w:rsid w:val="00E21AF5"/>
    <w:rsid w:val="00E2243E"/>
    <w:rsid w:val="00E25B4D"/>
    <w:rsid w:val="00E25EB1"/>
    <w:rsid w:val="00E2753C"/>
    <w:rsid w:val="00E27FA9"/>
    <w:rsid w:val="00E30A99"/>
    <w:rsid w:val="00E30ED5"/>
    <w:rsid w:val="00E320CE"/>
    <w:rsid w:val="00E33B0B"/>
    <w:rsid w:val="00E34A2F"/>
    <w:rsid w:val="00E354A7"/>
    <w:rsid w:val="00E40AC9"/>
    <w:rsid w:val="00E439A8"/>
    <w:rsid w:val="00E43A3F"/>
    <w:rsid w:val="00E444A9"/>
    <w:rsid w:val="00E4543D"/>
    <w:rsid w:val="00E455B4"/>
    <w:rsid w:val="00E4629D"/>
    <w:rsid w:val="00E4789C"/>
    <w:rsid w:val="00E51CF3"/>
    <w:rsid w:val="00E522AC"/>
    <w:rsid w:val="00E523FC"/>
    <w:rsid w:val="00E5434C"/>
    <w:rsid w:val="00E54393"/>
    <w:rsid w:val="00E55860"/>
    <w:rsid w:val="00E55FC7"/>
    <w:rsid w:val="00E56671"/>
    <w:rsid w:val="00E566E4"/>
    <w:rsid w:val="00E57D6C"/>
    <w:rsid w:val="00E57E8C"/>
    <w:rsid w:val="00E61694"/>
    <w:rsid w:val="00E61C8C"/>
    <w:rsid w:val="00E62567"/>
    <w:rsid w:val="00E63611"/>
    <w:rsid w:val="00E63A4A"/>
    <w:rsid w:val="00E64294"/>
    <w:rsid w:val="00E64522"/>
    <w:rsid w:val="00E65038"/>
    <w:rsid w:val="00E65D3A"/>
    <w:rsid w:val="00E67A5D"/>
    <w:rsid w:val="00E67C3E"/>
    <w:rsid w:val="00E706E0"/>
    <w:rsid w:val="00E71980"/>
    <w:rsid w:val="00E721DB"/>
    <w:rsid w:val="00E72E91"/>
    <w:rsid w:val="00E7427D"/>
    <w:rsid w:val="00E74B98"/>
    <w:rsid w:val="00E74E35"/>
    <w:rsid w:val="00E77A04"/>
    <w:rsid w:val="00E77C56"/>
    <w:rsid w:val="00E77EA9"/>
    <w:rsid w:val="00E80000"/>
    <w:rsid w:val="00E805FA"/>
    <w:rsid w:val="00E81DAB"/>
    <w:rsid w:val="00E82B05"/>
    <w:rsid w:val="00E82C25"/>
    <w:rsid w:val="00E833AF"/>
    <w:rsid w:val="00E83E22"/>
    <w:rsid w:val="00E84860"/>
    <w:rsid w:val="00E86EBE"/>
    <w:rsid w:val="00E87B6A"/>
    <w:rsid w:val="00E90944"/>
    <w:rsid w:val="00E91523"/>
    <w:rsid w:val="00E91BD8"/>
    <w:rsid w:val="00E938DD"/>
    <w:rsid w:val="00E94819"/>
    <w:rsid w:val="00E9738E"/>
    <w:rsid w:val="00EA0834"/>
    <w:rsid w:val="00EA1C9D"/>
    <w:rsid w:val="00EA231E"/>
    <w:rsid w:val="00EA2864"/>
    <w:rsid w:val="00EA3B63"/>
    <w:rsid w:val="00EA4110"/>
    <w:rsid w:val="00EA55A2"/>
    <w:rsid w:val="00EA6A7C"/>
    <w:rsid w:val="00EA6C05"/>
    <w:rsid w:val="00EA7866"/>
    <w:rsid w:val="00EB2ECF"/>
    <w:rsid w:val="00EB4472"/>
    <w:rsid w:val="00EB59A8"/>
    <w:rsid w:val="00EB634F"/>
    <w:rsid w:val="00EB69A8"/>
    <w:rsid w:val="00EC0810"/>
    <w:rsid w:val="00EC0F0E"/>
    <w:rsid w:val="00EC4796"/>
    <w:rsid w:val="00EC4F7B"/>
    <w:rsid w:val="00ED18D6"/>
    <w:rsid w:val="00ED2914"/>
    <w:rsid w:val="00ED3473"/>
    <w:rsid w:val="00ED4206"/>
    <w:rsid w:val="00ED42C4"/>
    <w:rsid w:val="00ED5C24"/>
    <w:rsid w:val="00ED5F00"/>
    <w:rsid w:val="00EE1529"/>
    <w:rsid w:val="00EE1947"/>
    <w:rsid w:val="00EE194A"/>
    <w:rsid w:val="00EE5003"/>
    <w:rsid w:val="00EE5119"/>
    <w:rsid w:val="00EE52D2"/>
    <w:rsid w:val="00EE70E8"/>
    <w:rsid w:val="00EF2317"/>
    <w:rsid w:val="00EF254D"/>
    <w:rsid w:val="00EF2BAC"/>
    <w:rsid w:val="00EF2D74"/>
    <w:rsid w:val="00EF3679"/>
    <w:rsid w:val="00EF38B6"/>
    <w:rsid w:val="00EF3C6C"/>
    <w:rsid w:val="00EF52F8"/>
    <w:rsid w:val="00EF6A6C"/>
    <w:rsid w:val="00EF7771"/>
    <w:rsid w:val="00F00015"/>
    <w:rsid w:val="00F00CB9"/>
    <w:rsid w:val="00F01B97"/>
    <w:rsid w:val="00F01D83"/>
    <w:rsid w:val="00F01FFE"/>
    <w:rsid w:val="00F03570"/>
    <w:rsid w:val="00F04D23"/>
    <w:rsid w:val="00F108C1"/>
    <w:rsid w:val="00F111E4"/>
    <w:rsid w:val="00F11BA0"/>
    <w:rsid w:val="00F11D9E"/>
    <w:rsid w:val="00F120AC"/>
    <w:rsid w:val="00F1239A"/>
    <w:rsid w:val="00F13226"/>
    <w:rsid w:val="00F147D1"/>
    <w:rsid w:val="00F170A9"/>
    <w:rsid w:val="00F17790"/>
    <w:rsid w:val="00F218F7"/>
    <w:rsid w:val="00F23615"/>
    <w:rsid w:val="00F242FF"/>
    <w:rsid w:val="00F2531F"/>
    <w:rsid w:val="00F25C1F"/>
    <w:rsid w:val="00F26575"/>
    <w:rsid w:val="00F26BFB"/>
    <w:rsid w:val="00F27F2E"/>
    <w:rsid w:val="00F27FB2"/>
    <w:rsid w:val="00F30781"/>
    <w:rsid w:val="00F30EE2"/>
    <w:rsid w:val="00F310B1"/>
    <w:rsid w:val="00F316F8"/>
    <w:rsid w:val="00F31AD9"/>
    <w:rsid w:val="00F32879"/>
    <w:rsid w:val="00F3342C"/>
    <w:rsid w:val="00F3747D"/>
    <w:rsid w:val="00F40D48"/>
    <w:rsid w:val="00F42975"/>
    <w:rsid w:val="00F4385F"/>
    <w:rsid w:val="00F44829"/>
    <w:rsid w:val="00F44CA8"/>
    <w:rsid w:val="00F454D0"/>
    <w:rsid w:val="00F479B7"/>
    <w:rsid w:val="00F47DF0"/>
    <w:rsid w:val="00F51309"/>
    <w:rsid w:val="00F5378C"/>
    <w:rsid w:val="00F54137"/>
    <w:rsid w:val="00F5583C"/>
    <w:rsid w:val="00F55EA5"/>
    <w:rsid w:val="00F57208"/>
    <w:rsid w:val="00F60640"/>
    <w:rsid w:val="00F60CB0"/>
    <w:rsid w:val="00F60DF4"/>
    <w:rsid w:val="00F61B82"/>
    <w:rsid w:val="00F63D3D"/>
    <w:rsid w:val="00F64A45"/>
    <w:rsid w:val="00F65308"/>
    <w:rsid w:val="00F65444"/>
    <w:rsid w:val="00F65B97"/>
    <w:rsid w:val="00F66277"/>
    <w:rsid w:val="00F66424"/>
    <w:rsid w:val="00F6703B"/>
    <w:rsid w:val="00F67333"/>
    <w:rsid w:val="00F70552"/>
    <w:rsid w:val="00F71F7E"/>
    <w:rsid w:val="00F721B7"/>
    <w:rsid w:val="00F72C66"/>
    <w:rsid w:val="00F738F1"/>
    <w:rsid w:val="00F7460F"/>
    <w:rsid w:val="00F765D3"/>
    <w:rsid w:val="00F778BD"/>
    <w:rsid w:val="00F778DC"/>
    <w:rsid w:val="00F82914"/>
    <w:rsid w:val="00F83C2E"/>
    <w:rsid w:val="00F83F12"/>
    <w:rsid w:val="00F876C0"/>
    <w:rsid w:val="00F87E24"/>
    <w:rsid w:val="00F91DDD"/>
    <w:rsid w:val="00F9688A"/>
    <w:rsid w:val="00F97432"/>
    <w:rsid w:val="00FA2197"/>
    <w:rsid w:val="00FA225F"/>
    <w:rsid w:val="00FA427F"/>
    <w:rsid w:val="00FA4EB9"/>
    <w:rsid w:val="00FB568B"/>
    <w:rsid w:val="00FC0FC5"/>
    <w:rsid w:val="00FC227B"/>
    <w:rsid w:val="00FC262C"/>
    <w:rsid w:val="00FC3D20"/>
    <w:rsid w:val="00FC414E"/>
    <w:rsid w:val="00FC54C3"/>
    <w:rsid w:val="00FC652E"/>
    <w:rsid w:val="00FC7401"/>
    <w:rsid w:val="00FD06E5"/>
    <w:rsid w:val="00FD0B8B"/>
    <w:rsid w:val="00FD0FA8"/>
    <w:rsid w:val="00FD3646"/>
    <w:rsid w:val="00FD41CC"/>
    <w:rsid w:val="00FD7657"/>
    <w:rsid w:val="00FD7CD5"/>
    <w:rsid w:val="00FE365F"/>
    <w:rsid w:val="00FE45EF"/>
    <w:rsid w:val="00FE4815"/>
    <w:rsid w:val="00FE69D4"/>
    <w:rsid w:val="00FE7F9A"/>
    <w:rsid w:val="00FF348A"/>
    <w:rsid w:val="00FF3BA8"/>
    <w:rsid w:val="00FF49C8"/>
    <w:rsid w:val="00FF5D1C"/>
    <w:rsid w:val="00FF7124"/>
    <w:rsid w:val="00FF7797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833650</cp:lastModifiedBy>
  <cp:revision>2</cp:revision>
  <cp:lastPrinted>2015-06-02T09:00:00Z</cp:lastPrinted>
  <dcterms:created xsi:type="dcterms:W3CDTF">2015-06-03T10:12:00Z</dcterms:created>
  <dcterms:modified xsi:type="dcterms:W3CDTF">2015-06-03T10:12:00Z</dcterms:modified>
</cp:coreProperties>
</file>